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31" w:rsidRPr="00AA0A31" w:rsidRDefault="00AA0A31" w:rsidP="00AA0A31">
      <w:pPr>
        <w:shd w:val="clear" w:color="auto" w:fill="FFFFFF"/>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b/>
          <w:bCs/>
          <w:color w:val="333333"/>
          <w:sz w:val="18"/>
          <w:lang w:eastAsia="vi-VN"/>
        </w:rPr>
        <w:t xml:space="preserve">PHÒNG GD&amp;ĐT </w:t>
      </w:r>
      <w:r>
        <w:rPr>
          <w:rFonts w:asciiTheme="majorHAnsi" w:eastAsia="Times New Roman" w:hAnsiTheme="majorHAnsi" w:cstheme="majorHAnsi"/>
          <w:b/>
          <w:bCs/>
          <w:color w:val="333333"/>
          <w:sz w:val="18"/>
          <w:lang w:val="en-US" w:eastAsia="vi-VN"/>
        </w:rPr>
        <w:t>VĂN GIANG</w:t>
      </w:r>
    </w:p>
    <w:p w:rsidR="00AA0A31" w:rsidRPr="00AA0A31" w:rsidRDefault="00AA0A31" w:rsidP="00AA0A31">
      <w:pPr>
        <w:shd w:val="clear" w:color="auto" w:fill="FFFFFF"/>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b/>
          <w:bCs/>
          <w:color w:val="333333"/>
          <w:sz w:val="18"/>
          <w:lang w:eastAsia="vi-VN"/>
        </w:rPr>
        <w:t xml:space="preserve">TRƯỜNG TH </w:t>
      </w:r>
      <w:r>
        <w:rPr>
          <w:rFonts w:asciiTheme="majorHAnsi" w:eastAsia="Times New Roman" w:hAnsiTheme="majorHAnsi" w:cstheme="majorHAnsi"/>
          <w:b/>
          <w:bCs/>
          <w:color w:val="333333"/>
          <w:sz w:val="18"/>
          <w:lang w:val="en-US" w:eastAsia="vi-VN"/>
        </w:rPr>
        <w:t>THẮNG LỢI</w:t>
      </w:r>
    </w:p>
    <w:p w:rsidR="00A539CD" w:rsidRDefault="00AA0A31" w:rsidP="00AA0A31">
      <w:pPr>
        <w:spacing w:after="0" w:line="240" w:lineRule="auto"/>
        <w:rPr>
          <w:rFonts w:asciiTheme="majorHAnsi" w:eastAsia="Times New Roman" w:hAnsiTheme="majorHAnsi" w:cstheme="majorHAnsi"/>
          <w:b/>
          <w:bCs/>
          <w:color w:val="333333"/>
          <w:sz w:val="18"/>
          <w:szCs w:val="18"/>
          <w:shd w:val="clear" w:color="auto" w:fill="FFFFFF"/>
          <w:lang w:val="en-US" w:eastAsia="vi-VN"/>
        </w:rPr>
      </w:pPr>
      <w:r w:rsidRPr="00AA0A31">
        <w:rPr>
          <w:rFonts w:asciiTheme="majorHAnsi" w:eastAsia="Times New Roman" w:hAnsiTheme="majorHAnsi" w:cstheme="majorHAnsi"/>
          <w:color w:val="333333"/>
          <w:sz w:val="18"/>
          <w:szCs w:val="18"/>
          <w:shd w:val="clear" w:color="auto" w:fill="FFFFFF"/>
          <w:lang w:eastAsia="vi-VN"/>
        </w:rPr>
        <w:t> </w:t>
      </w:r>
      <w:r w:rsidRPr="00AA0A31">
        <w:rPr>
          <w:rFonts w:asciiTheme="majorHAnsi" w:eastAsia="Times New Roman" w:hAnsiTheme="majorHAnsi" w:cstheme="majorHAnsi"/>
          <w:b/>
          <w:bCs/>
          <w:color w:val="333333"/>
          <w:sz w:val="18"/>
          <w:szCs w:val="18"/>
          <w:shd w:val="clear" w:color="auto" w:fill="FFFFFF"/>
          <w:lang w:eastAsia="vi-VN"/>
        </w:rPr>
        <w:t>               </w:t>
      </w:r>
      <w:r w:rsidR="00A539CD">
        <w:rPr>
          <w:rFonts w:asciiTheme="majorHAnsi" w:eastAsia="Times New Roman" w:hAnsiTheme="majorHAnsi" w:cstheme="majorHAnsi"/>
          <w:b/>
          <w:bCs/>
          <w:color w:val="333333"/>
          <w:sz w:val="18"/>
          <w:szCs w:val="18"/>
          <w:shd w:val="clear" w:color="auto" w:fill="FFFFFF"/>
          <w:lang w:val="en-US" w:eastAsia="vi-VN"/>
        </w:rPr>
        <w:t>Số 62A/</w:t>
      </w:r>
      <w:r w:rsidRPr="00AA0A31">
        <w:rPr>
          <w:rFonts w:asciiTheme="majorHAnsi" w:eastAsia="Times New Roman" w:hAnsiTheme="majorHAnsi" w:cstheme="majorHAnsi"/>
          <w:b/>
          <w:bCs/>
          <w:color w:val="333333"/>
          <w:sz w:val="18"/>
          <w:szCs w:val="18"/>
          <w:shd w:val="clear" w:color="auto" w:fill="FFFFFF"/>
          <w:lang w:eastAsia="vi-VN"/>
        </w:rPr>
        <w:t xml:space="preserve"> </w:t>
      </w:r>
      <w:r w:rsidR="00A539CD">
        <w:rPr>
          <w:rFonts w:asciiTheme="majorHAnsi" w:eastAsia="Times New Roman" w:hAnsiTheme="majorHAnsi" w:cstheme="majorHAnsi"/>
          <w:b/>
          <w:bCs/>
          <w:color w:val="333333"/>
          <w:sz w:val="18"/>
          <w:szCs w:val="18"/>
          <w:shd w:val="clear" w:color="auto" w:fill="FFFFFF"/>
          <w:lang w:val="en-US" w:eastAsia="vi-VN"/>
        </w:rPr>
        <w:t>TB-THTL</w:t>
      </w:r>
      <w:r w:rsidRPr="00AA0A31">
        <w:rPr>
          <w:rFonts w:asciiTheme="majorHAnsi" w:eastAsia="Times New Roman" w:hAnsiTheme="majorHAnsi" w:cstheme="majorHAnsi"/>
          <w:b/>
          <w:bCs/>
          <w:color w:val="333333"/>
          <w:sz w:val="18"/>
          <w:szCs w:val="18"/>
          <w:shd w:val="clear" w:color="auto" w:fill="FFFFFF"/>
          <w:lang w:eastAsia="vi-VN"/>
        </w:rPr>
        <w:t xml:space="preserve">                                                </w:t>
      </w:r>
    </w:p>
    <w:p w:rsidR="00A539CD" w:rsidRDefault="00AA0A31" w:rsidP="00AA0A31">
      <w:pPr>
        <w:spacing w:after="0" w:line="240" w:lineRule="auto"/>
        <w:rPr>
          <w:rFonts w:asciiTheme="majorHAnsi" w:eastAsia="Times New Roman" w:hAnsiTheme="majorHAnsi" w:cstheme="majorHAnsi"/>
          <w:b/>
          <w:bCs/>
          <w:color w:val="333333"/>
          <w:sz w:val="23"/>
          <w:szCs w:val="23"/>
          <w:shd w:val="clear" w:color="auto" w:fill="FFFFFF"/>
          <w:lang w:val="en-US" w:eastAsia="vi-VN"/>
        </w:rPr>
      </w:pPr>
      <w:r w:rsidRPr="00AA0A31">
        <w:rPr>
          <w:rFonts w:asciiTheme="majorHAnsi" w:eastAsia="Times New Roman" w:hAnsiTheme="majorHAnsi" w:cstheme="majorHAnsi"/>
          <w:b/>
          <w:bCs/>
          <w:color w:val="333333"/>
          <w:sz w:val="18"/>
          <w:szCs w:val="18"/>
          <w:shd w:val="clear" w:color="auto" w:fill="FFFFFF"/>
          <w:lang w:eastAsia="vi-VN"/>
        </w:rPr>
        <w:t>     </w:t>
      </w:r>
      <w:r w:rsidRPr="00AA0A31">
        <w:rPr>
          <w:rFonts w:asciiTheme="majorHAnsi" w:eastAsia="Times New Roman" w:hAnsiTheme="majorHAnsi" w:cstheme="majorHAnsi"/>
          <w:b/>
          <w:bCs/>
          <w:color w:val="333333"/>
          <w:sz w:val="23"/>
          <w:szCs w:val="23"/>
          <w:shd w:val="clear" w:color="auto" w:fill="FFFFFF"/>
          <w:lang w:eastAsia="vi-VN"/>
        </w:rPr>
        <w:t xml:space="preserve">   </w:t>
      </w:r>
    </w:p>
    <w:p w:rsidR="00A539CD" w:rsidRPr="00A539CD" w:rsidRDefault="00A539CD" w:rsidP="00A539CD">
      <w:pPr>
        <w:spacing w:after="0" w:line="240" w:lineRule="auto"/>
        <w:jc w:val="center"/>
        <w:rPr>
          <w:rFonts w:asciiTheme="majorHAnsi" w:eastAsia="Times New Roman" w:hAnsiTheme="majorHAnsi" w:cstheme="majorHAnsi"/>
          <w:b/>
          <w:bCs/>
          <w:color w:val="333333"/>
          <w:sz w:val="32"/>
          <w:szCs w:val="32"/>
          <w:shd w:val="clear" w:color="auto" w:fill="FFFFFF"/>
          <w:lang w:val="en-US" w:eastAsia="vi-VN"/>
        </w:rPr>
      </w:pPr>
      <w:r w:rsidRPr="00A539CD">
        <w:rPr>
          <w:rFonts w:asciiTheme="majorHAnsi" w:eastAsia="Times New Roman" w:hAnsiTheme="majorHAnsi" w:cstheme="majorHAnsi"/>
          <w:b/>
          <w:bCs/>
          <w:color w:val="333333"/>
          <w:sz w:val="32"/>
          <w:szCs w:val="32"/>
          <w:shd w:val="clear" w:color="auto" w:fill="FFFFFF"/>
          <w:lang w:val="en-US" w:eastAsia="vi-VN"/>
        </w:rPr>
        <w:t>BA CÔNG KHAI</w:t>
      </w:r>
    </w:p>
    <w:p w:rsidR="00A539CD" w:rsidRDefault="00A539CD" w:rsidP="00A539CD">
      <w:pPr>
        <w:spacing w:after="0" w:line="240" w:lineRule="auto"/>
        <w:jc w:val="center"/>
        <w:rPr>
          <w:rFonts w:asciiTheme="majorHAnsi" w:eastAsia="Times New Roman" w:hAnsiTheme="majorHAnsi" w:cstheme="majorHAnsi"/>
          <w:b/>
          <w:bCs/>
          <w:color w:val="333333"/>
          <w:sz w:val="23"/>
          <w:szCs w:val="23"/>
          <w:shd w:val="clear" w:color="auto" w:fill="FFFFFF"/>
          <w:lang w:val="en-US" w:eastAsia="vi-VN"/>
        </w:rPr>
      </w:pPr>
      <w:r>
        <w:rPr>
          <w:rFonts w:asciiTheme="majorHAnsi" w:eastAsia="Times New Roman" w:hAnsiTheme="majorHAnsi" w:cstheme="majorHAnsi"/>
          <w:b/>
          <w:bCs/>
          <w:color w:val="333333"/>
          <w:sz w:val="23"/>
          <w:szCs w:val="23"/>
          <w:shd w:val="clear" w:color="auto" w:fill="FFFFFF"/>
          <w:lang w:val="en-US" w:eastAsia="vi-VN"/>
        </w:rPr>
        <w:t>NĂM HỌC 2022-2023</w:t>
      </w:r>
    </w:p>
    <w:p w:rsidR="00A539CD" w:rsidRDefault="00A539CD" w:rsidP="00AA0A31">
      <w:pPr>
        <w:spacing w:after="0" w:line="240" w:lineRule="auto"/>
        <w:rPr>
          <w:rFonts w:asciiTheme="majorHAnsi" w:eastAsia="Times New Roman" w:hAnsiTheme="majorHAnsi" w:cstheme="majorHAnsi"/>
          <w:b/>
          <w:bCs/>
          <w:color w:val="333333"/>
          <w:sz w:val="23"/>
          <w:szCs w:val="23"/>
          <w:shd w:val="clear" w:color="auto" w:fill="FFFFFF"/>
          <w:lang w:val="en-US" w:eastAsia="vi-VN"/>
        </w:rPr>
      </w:pPr>
      <w:r>
        <w:rPr>
          <w:rFonts w:asciiTheme="majorHAnsi" w:eastAsia="Times New Roman" w:hAnsiTheme="majorHAnsi" w:cstheme="majorHAnsi"/>
          <w:b/>
          <w:bCs/>
          <w:color w:val="333333"/>
          <w:sz w:val="23"/>
          <w:szCs w:val="23"/>
          <w:shd w:val="clear" w:color="auto" w:fill="FFFFFF"/>
          <w:lang w:val="en-US" w:eastAsia="vi-VN"/>
        </w:rPr>
        <w:t xml:space="preserve">                                                                    </w:t>
      </w:r>
    </w:p>
    <w:p w:rsidR="00AA0A31" w:rsidRPr="00AA0A31" w:rsidRDefault="00A539CD" w:rsidP="00AA0A31">
      <w:pPr>
        <w:spacing w:after="0" w:line="240" w:lineRule="auto"/>
        <w:rPr>
          <w:rFonts w:asciiTheme="majorHAnsi" w:eastAsia="Times New Roman" w:hAnsiTheme="majorHAnsi" w:cstheme="majorHAnsi"/>
          <w:sz w:val="24"/>
          <w:szCs w:val="24"/>
          <w:lang w:eastAsia="vi-VN"/>
        </w:rPr>
      </w:pPr>
      <w:r>
        <w:rPr>
          <w:rFonts w:asciiTheme="majorHAnsi" w:eastAsia="Times New Roman" w:hAnsiTheme="majorHAnsi" w:cstheme="majorHAnsi"/>
          <w:b/>
          <w:bCs/>
          <w:color w:val="333333"/>
          <w:sz w:val="23"/>
          <w:szCs w:val="23"/>
          <w:shd w:val="clear" w:color="auto" w:fill="FFFFFF"/>
          <w:lang w:val="en-US" w:eastAsia="vi-VN"/>
        </w:rPr>
        <w:t xml:space="preserve">                                                                    </w:t>
      </w:r>
      <w:r w:rsidR="00AA0A31" w:rsidRPr="00AA0A31">
        <w:rPr>
          <w:rFonts w:asciiTheme="majorHAnsi" w:eastAsia="Times New Roman" w:hAnsiTheme="majorHAnsi" w:cstheme="majorHAnsi"/>
          <w:b/>
          <w:bCs/>
          <w:color w:val="333333"/>
          <w:sz w:val="23"/>
          <w:szCs w:val="23"/>
          <w:shd w:val="clear" w:color="auto" w:fill="FFFFFF"/>
          <w:lang w:eastAsia="vi-VN"/>
        </w:rPr>
        <w:t> </w:t>
      </w:r>
      <w:r w:rsidR="00AA0A31" w:rsidRPr="00AA0A31">
        <w:rPr>
          <w:rFonts w:asciiTheme="majorHAnsi" w:eastAsia="Times New Roman" w:hAnsiTheme="majorHAnsi" w:cstheme="majorHAnsi"/>
          <w:b/>
          <w:bCs/>
          <w:color w:val="333333"/>
          <w:szCs w:val="28"/>
          <w:shd w:val="clear" w:color="auto" w:fill="FFFFFF"/>
          <w:lang w:eastAsia="vi-VN"/>
        </w:rPr>
        <w:t>Biểu mẫu 05</w:t>
      </w:r>
    </w:p>
    <w:p w:rsidR="00AA0A31" w:rsidRPr="00C62DF2" w:rsidRDefault="00AA0A31" w:rsidP="00AA0A31">
      <w:pPr>
        <w:shd w:val="clear" w:color="auto" w:fill="FFFFFF"/>
        <w:spacing w:after="0" w:line="240" w:lineRule="auto"/>
        <w:jc w:val="center"/>
        <w:rPr>
          <w:rFonts w:asciiTheme="majorHAnsi" w:eastAsia="Times New Roman" w:hAnsiTheme="majorHAnsi" w:cstheme="majorHAnsi"/>
          <w:i/>
          <w:iCs/>
          <w:color w:val="333333"/>
          <w:sz w:val="24"/>
          <w:szCs w:val="24"/>
          <w:shd w:val="clear" w:color="auto" w:fill="FFFFFF"/>
          <w:lang w:eastAsia="vi-VN"/>
        </w:rPr>
      </w:pPr>
      <w:r w:rsidRPr="00AA0A31">
        <w:rPr>
          <w:rFonts w:asciiTheme="majorHAnsi" w:eastAsia="Times New Roman" w:hAnsiTheme="majorHAnsi" w:cstheme="majorHAnsi"/>
          <w:i/>
          <w:iCs/>
          <w:color w:val="333333"/>
          <w:sz w:val="24"/>
          <w:szCs w:val="24"/>
          <w:shd w:val="clear" w:color="auto" w:fill="FFFFFF"/>
          <w:lang w:eastAsia="vi-VN"/>
        </w:rPr>
        <w:t xml:space="preserve">(Kèm theo TT số 36/2017/TT-BGDĐT ngày 28 tháng 12 năm 2017 </w:t>
      </w:r>
    </w:p>
    <w:p w:rsidR="00AA0A31" w:rsidRPr="00AA0A31" w:rsidRDefault="00AA0A31"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i/>
          <w:iCs/>
          <w:color w:val="333333"/>
          <w:sz w:val="24"/>
          <w:szCs w:val="24"/>
          <w:shd w:val="clear" w:color="auto" w:fill="FFFFFF"/>
          <w:lang w:eastAsia="vi-VN"/>
        </w:rPr>
        <w:t>của Bộ Giáo dục và Đào tạo)</w:t>
      </w:r>
    </w:p>
    <w:p w:rsidR="00AA0A31" w:rsidRPr="00AA0A31" w:rsidRDefault="00AA0A31" w:rsidP="00AA0A31">
      <w:pPr>
        <w:spacing w:after="0" w:line="240" w:lineRule="auto"/>
        <w:jc w:val="center"/>
        <w:rPr>
          <w:rFonts w:asciiTheme="majorHAnsi" w:eastAsia="Times New Roman" w:hAnsiTheme="majorHAnsi" w:cstheme="majorHAnsi"/>
          <w:sz w:val="24"/>
          <w:szCs w:val="24"/>
          <w:lang w:eastAsia="vi-VN"/>
        </w:rPr>
      </w:pPr>
    </w:p>
    <w:p w:rsidR="00AA0A31" w:rsidRPr="00AA0A31" w:rsidRDefault="00AA0A31"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lang w:eastAsia="vi-VN"/>
        </w:rPr>
        <w:t>CAM KẾT CHẤT LƯỢNG CỦA CƠ SỞ GIÁO DỤC PHỔ THÔNG </w:t>
      </w:r>
      <w:r w:rsidRPr="00AA0A31">
        <w:rPr>
          <w:rFonts w:asciiTheme="majorHAnsi" w:eastAsia="Times New Roman" w:hAnsiTheme="majorHAnsi" w:cstheme="majorHAnsi"/>
          <w:color w:val="333333"/>
          <w:sz w:val="24"/>
          <w:szCs w:val="24"/>
          <w:shd w:val="clear" w:color="auto" w:fill="FFFFFF"/>
          <w:lang w:eastAsia="vi-VN"/>
        </w:rPr>
        <w:br/>
      </w:r>
      <w:r w:rsidRPr="00AA0A31">
        <w:rPr>
          <w:rFonts w:asciiTheme="majorHAnsi" w:eastAsia="Times New Roman" w:hAnsiTheme="majorHAnsi" w:cstheme="majorHAnsi"/>
          <w:b/>
          <w:bCs/>
          <w:color w:val="333333"/>
          <w:lang w:eastAsia="vi-VN"/>
        </w:rPr>
        <w:t>NĂM HỌC 2021-2022</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18"/>
          <w:szCs w:val="18"/>
          <w:lang w:eastAsia="vi-VN"/>
        </w:rPr>
        <w:br/>
        <w:t> </w:t>
      </w:r>
    </w:p>
    <w:tbl>
      <w:tblPr>
        <w:tblW w:w="9639" w:type="dxa"/>
        <w:tblInd w:w="91" w:type="dxa"/>
        <w:shd w:val="clear" w:color="auto" w:fill="FFFFFF"/>
        <w:tblCellMar>
          <w:top w:w="15" w:type="dxa"/>
          <w:left w:w="15" w:type="dxa"/>
          <w:bottom w:w="15" w:type="dxa"/>
          <w:right w:w="15" w:type="dxa"/>
        </w:tblCellMar>
        <w:tblLook w:val="04A0"/>
      </w:tblPr>
      <w:tblGrid>
        <w:gridCol w:w="709"/>
        <w:gridCol w:w="1619"/>
        <w:gridCol w:w="1500"/>
        <w:gridCol w:w="1417"/>
        <w:gridCol w:w="1559"/>
        <w:gridCol w:w="1418"/>
        <w:gridCol w:w="1417"/>
      </w:tblGrid>
      <w:tr w:rsidR="00AA0A31" w:rsidRPr="00AA0A31" w:rsidTr="00EC7F8F">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0A07DE">
            <w:pPr>
              <w:spacing w:after="0"/>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val="nl-NL" w:eastAsia="vi-VN"/>
              </w:rPr>
              <w:t>STT</w:t>
            </w:r>
          </w:p>
        </w:tc>
        <w:tc>
          <w:tcPr>
            <w:tcW w:w="1619" w:type="dxa"/>
            <w:vMerge w:val="restart"/>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0A07DE">
            <w:pPr>
              <w:spacing w:after="0"/>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val="nl-NL" w:eastAsia="vi-VN"/>
              </w:rPr>
              <w:t>Nội dung</w:t>
            </w:r>
          </w:p>
        </w:tc>
        <w:tc>
          <w:tcPr>
            <w:tcW w:w="7311" w:type="dxa"/>
            <w:gridSpan w:val="5"/>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0A07DE">
            <w:pPr>
              <w:spacing w:after="0"/>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val="nl-NL" w:eastAsia="vi-VN"/>
              </w:rPr>
              <w:t>Chia theo khối lớp</w:t>
            </w:r>
          </w:p>
        </w:tc>
      </w:tr>
      <w:tr w:rsidR="00AA0A31" w:rsidRPr="00AA0A31" w:rsidTr="00EB2931">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0A31" w:rsidRPr="00AA0A31" w:rsidRDefault="00AA0A31" w:rsidP="000A07DE">
            <w:pPr>
              <w:spacing w:after="0"/>
              <w:rPr>
                <w:rFonts w:asciiTheme="majorHAnsi" w:eastAsia="Times New Roman" w:hAnsiTheme="majorHAnsi" w:cstheme="majorHAnsi"/>
                <w:sz w:val="24"/>
                <w:szCs w:val="24"/>
                <w:lang w:eastAsia="vi-VN"/>
              </w:rPr>
            </w:pPr>
          </w:p>
        </w:tc>
        <w:tc>
          <w:tcPr>
            <w:tcW w:w="1619" w:type="dxa"/>
            <w:vMerge/>
            <w:tcBorders>
              <w:top w:val="single" w:sz="4" w:space="0" w:color="000000"/>
              <w:left w:val="nil"/>
              <w:bottom w:val="single" w:sz="4" w:space="0" w:color="000000"/>
              <w:right w:val="single" w:sz="4" w:space="0" w:color="000000"/>
            </w:tcBorders>
            <w:shd w:val="clear" w:color="auto" w:fill="FFFFFF"/>
            <w:vAlign w:val="center"/>
            <w:hideMark/>
          </w:tcPr>
          <w:p w:rsidR="00AA0A31" w:rsidRPr="00AA0A31" w:rsidRDefault="00AA0A31" w:rsidP="000A07DE">
            <w:pPr>
              <w:spacing w:after="0"/>
              <w:rPr>
                <w:rFonts w:asciiTheme="majorHAnsi" w:eastAsia="Times New Roman" w:hAnsiTheme="majorHAnsi" w:cstheme="majorHAnsi"/>
                <w:sz w:val="24"/>
                <w:szCs w:val="24"/>
                <w:lang w:eastAsia="vi-VN"/>
              </w:rPr>
            </w:pPr>
          </w:p>
        </w:tc>
        <w:tc>
          <w:tcPr>
            <w:tcW w:w="1500"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0A07DE">
            <w:pPr>
              <w:spacing w:after="0"/>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val="nl-NL" w:eastAsia="vi-VN"/>
              </w:rPr>
              <w:t>Lớp 1</w:t>
            </w:r>
          </w:p>
        </w:tc>
        <w:tc>
          <w:tcPr>
            <w:tcW w:w="1417"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0A07DE">
            <w:pPr>
              <w:spacing w:after="0"/>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val="nl-NL" w:eastAsia="vi-VN"/>
              </w:rPr>
              <w:t>Lớp 2</w:t>
            </w:r>
          </w:p>
        </w:tc>
        <w:tc>
          <w:tcPr>
            <w:tcW w:w="1559"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0A07DE">
            <w:pPr>
              <w:spacing w:after="0"/>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eastAsia="vi-VN"/>
              </w:rPr>
              <w:t>Lớp</w:t>
            </w:r>
            <w:r w:rsidRPr="00AA0A31">
              <w:rPr>
                <w:rFonts w:asciiTheme="majorHAnsi" w:eastAsia="Times New Roman" w:hAnsiTheme="majorHAnsi" w:cstheme="majorHAnsi"/>
                <w:b/>
                <w:bCs/>
                <w:sz w:val="24"/>
                <w:szCs w:val="24"/>
                <w:lang w:eastAsia="vi-VN"/>
              </w:rPr>
              <w:t> </w:t>
            </w:r>
            <w:r w:rsidRPr="00AA0A31">
              <w:rPr>
                <w:rFonts w:asciiTheme="majorHAnsi" w:eastAsia="Times New Roman" w:hAnsiTheme="majorHAnsi" w:cstheme="majorHAnsi"/>
                <w:b/>
                <w:bCs/>
                <w:color w:val="333333"/>
                <w:sz w:val="24"/>
                <w:szCs w:val="24"/>
                <w:lang w:eastAsia="vi-VN"/>
              </w:rPr>
              <w:t>3</w:t>
            </w:r>
          </w:p>
        </w:tc>
        <w:tc>
          <w:tcPr>
            <w:tcW w:w="1418"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0A07DE">
            <w:pPr>
              <w:spacing w:after="0"/>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eastAsia="vi-VN"/>
              </w:rPr>
              <w:t>Lớp 4</w:t>
            </w:r>
          </w:p>
        </w:tc>
        <w:tc>
          <w:tcPr>
            <w:tcW w:w="1417"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0A07DE">
            <w:pPr>
              <w:spacing w:after="0"/>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eastAsia="vi-VN"/>
              </w:rPr>
              <w:t>Lớp 5</w:t>
            </w:r>
          </w:p>
        </w:tc>
      </w:tr>
      <w:tr w:rsidR="00AA0A31" w:rsidRPr="00AA0A31" w:rsidTr="00EB2931">
        <w:trPr>
          <w:trHeight w:val="182"/>
        </w:trPr>
        <w:tc>
          <w:tcPr>
            <w:tcW w:w="709" w:type="dxa"/>
            <w:vMerge w:val="restart"/>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0A07DE">
            <w:pPr>
              <w:spacing w:after="0"/>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b/>
                <w:bCs/>
                <w:color w:val="333333"/>
                <w:sz w:val="24"/>
                <w:szCs w:val="24"/>
                <w:lang w:val="nl-NL" w:eastAsia="vi-VN"/>
              </w:rPr>
              <w:t>I</w:t>
            </w:r>
          </w:p>
        </w:tc>
        <w:tc>
          <w:tcPr>
            <w:tcW w:w="1619" w:type="dxa"/>
            <w:vMerge w:val="restart"/>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0A07DE">
            <w:pPr>
              <w:spacing w:after="0"/>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b/>
                <w:bCs/>
                <w:color w:val="333333"/>
                <w:sz w:val="24"/>
                <w:szCs w:val="24"/>
                <w:lang w:val="nl-NL" w:eastAsia="vi-VN"/>
              </w:rPr>
              <w:t>Điều kiện tuyển sinh</w:t>
            </w:r>
            <w:r w:rsidRPr="00AA0A31">
              <w:rPr>
                <w:rFonts w:asciiTheme="majorHAnsi" w:eastAsia="Times New Roman" w:hAnsiTheme="majorHAnsi" w:cstheme="majorHAnsi"/>
                <w:sz w:val="24"/>
                <w:szCs w:val="24"/>
                <w:lang w:eastAsia="vi-VN"/>
              </w:rPr>
              <w:br/>
              <w:t> </w:t>
            </w:r>
          </w:p>
        </w:tc>
        <w:tc>
          <w:tcPr>
            <w:tcW w:w="1500"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CB74B2">
            <w:pPr>
              <w:spacing w:after="0"/>
              <w:jc w:val="center"/>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val="nl-NL" w:eastAsia="vi-VN"/>
              </w:rPr>
              <w:t xml:space="preserve">Tổng số học sinh : </w:t>
            </w:r>
            <w:r>
              <w:rPr>
                <w:rFonts w:asciiTheme="majorHAnsi" w:eastAsia="Times New Roman" w:hAnsiTheme="majorHAnsi" w:cstheme="majorHAnsi"/>
                <w:color w:val="333333"/>
                <w:sz w:val="24"/>
                <w:szCs w:val="24"/>
                <w:lang w:val="nl-NL" w:eastAsia="vi-VN"/>
              </w:rPr>
              <w:t>1</w:t>
            </w:r>
            <w:r w:rsidR="00CB74B2">
              <w:rPr>
                <w:rFonts w:asciiTheme="majorHAnsi" w:eastAsia="Times New Roman" w:hAnsiTheme="majorHAnsi" w:cstheme="majorHAnsi"/>
                <w:color w:val="333333"/>
                <w:sz w:val="24"/>
                <w:szCs w:val="24"/>
                <w:lang w:val="nl-NL" w:eastAsia="vi-VN"/>
              </w:rPr>
              <w:t>11</w:t>
            </w:r>
            <w:r w:rsidRPr="00AA0A31">
              <w:rPr>
                <w:rFonts w:asciiTheme="majorHAnsi" w:eastAsia="Times New Roman" w:hAnsiTheme="majorHAnsi" w:cstheme="majorHAnsi"/>
                <w:color w:val="333333"/>
                <w:sz w:val="24"/>
                <w:szCs w:val="24"/>
                <w:lang w:val="nl-NL" w:eastAsia="vi-VN"/>
              </w:rPr>
              <w:t>HS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val="nl-NL" w:eastAsia="vi-VN"/>
              </w:rPr>
              <w:t>(</w:t>
            </w:r>
            <w:r>
              <w:rPr>
                <w:rFonts w:asciiTheme="majorHAnsi" w:eastAsia="Times New Roman" w:hAnsiTheme="majorHAnsi" w:cstheme="majorHAnsi"/>
                <w:color w:val="333333"/>
                <w:sz w:val="24"/>
                <w:szCs w:val="24"/>
                <w:lang w:val="nl-NL" w:eastAsia="vi-VN"/>
              </w:rPr>
              <w:t>4</w:t>
            </w:r>
            <w:r w:rsidRPr="00AA0A31">
              <w:rPr>
                <w:rFonts w:asciiTheme="majorHAnsi" w:eastAsia="Times New Roman" w:hAnsiTheme="majorHAnsi" w:cstheme="majorHAnsi"/>
                <w:color w:val="333333"/>
                <w:sz w:val="24"/>
                <w:szCs w:val="24"/>
                <w:lang w:val="nl-NL" w:eastAsia="vi-VN"/>
              </w:rPr>
              <w:t xml:space="preserve"> lớp)</w:t>
            </w:r>
          </w:p>
        </w:tc>
        <w:tc>
          <w:tcPr>
            <w:tcW w:w="1417"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EB2931" w:rsidP="00CB74B2">
            <w:pPr>
              <w:spacing w:after="0"/>
              <w:jc w:val="center"/>
              <w:rPr>
                <w:rFonts w:asciiTheme="majorHAnsi" w:eastAsia="Times New Roman" w:hAnsiTheme="majorHAnsi" w:cstheme="majorHAnsi"/>
                <w:sz w:val="24"/>
                <w:szCs w:val="24"/>
                <w:lang w:eastAsia="vi-VN"/>
              </w:rPr>
            </w:pPr>
            <w:r>
              <w:rPr>
                <w:rFonts w:asciiTheme="majorHAnsi" w:eastAsia="Times New Roman" w:hAnsiTheme="majorHAnsi" w:cstheme="majorHAnsi"/>
                <w:color w:val="333333"/>
                <w:sz w:val="24"/>
                <w:szCs w:val="24"/>
                <w:lang w:val="nl-NL" w:eastAsia="vi-VN"/>
              </w:rPr>
              <w:t>Tổng số học sinh</w:t>
            </w:r>
            <w:r w:rsidR="00AA0A31" w:rsidRPr="00AA0A31">
              <w:rPr>
                <w:rFonts w:asciiTheme="majorHAnsi" w:eastAsia="Times New Roman" w:hAnsiTheme="majorHAnsi" w:cstheme="majorHAnsi"/>
                <w:color w:val="333333"/>
                <w:sz w:val="24"/>
                <w:szCs w:val="24"/>
                <w:lang w:val="nl-NL" w:eastAsia="vi-VN"/>
              </w:rPr>
              <w:t>:</w:t>
            </w:r>
            <w:r w:rsidR="00CB74B2">
              <w:rPr>
                <w:rFonts w:asciiTheme="majorHAnsi" w:eastAsia="Times New Roman" w:hAnsiTheme="majorHAnsi" w:cstheme="majorHAnsi"/>
                <w:color w:val="333333"/>
                <w:sz w:val="24"/>
                <w:szCs w:val="24"/>
                <w:lang w:val="nl-NL" w:eastAsia="vi-VN"/>
              </w:rPr>
              <w:t>118</w:t>
            </w:r>
            <w:r w:rsidR="00AA0A31" w:rsidRPr="00AA0A31">
              <w:rPr>
                <w:rFonts w:asciiTheme="majorHAnsi" w:eastAsia="Times New Roman" w:hAnsiTheme="majorHAnsi" w:cstheme="majorHAnsi"/>
                <w:color w:val="333333"/>
                <w:sz w:val="24"/>
                <w:szCs w:val="24"/>
                <w:lang w:val="nl-NL" w:eastAsia="vi-VN"/>
              </w:rPr>
              <w:t>HS </w:t>
            </w:r>
            <w:r w:rsidR="00AA0A31" w:rsidRPr="00AA0A31">
              <w:rPr>
                <w:rFonts w:asciiTheme="majorHAnsi" w:eastAsia="Times New Roman" w:hAnsiTheme="majorHAnsi" w:cstheme="majorHAnsi"/>
                <w:sz w:val="24"/>
                <w:szCs w:val="24"/>
                <w:lang w:eastAsia="vi-VN"/>
              </w:rPr>
              <w:br/>
            </w:r>
            <w:r w:rsidR="00AA0A31" w:rsidRPr="00AA0A31">
              <w:rPr>
                <w:rFonts w:asciiTheme="majorHAnsi" w:eastAsia="Times New Roman" w:hAnsiTheme="majorHAnsi" w:cstheme="majorHAnsi"/>
                <w:color w:val="333333"/>
                <w:sz w:val="24"/>
                <w:szCs w:val="24"/>
                <w:lang w:val="nl-NL" w:eastAsia="vi-VN"/>
              </w:rPr>
              <w:t>(</w:t>
            </w:r>
            <w:r w:rsidR="00AA0A31">
              <w:rPr>
                <w:rFonts w:asciiTheme="majorHAnsi" w:eastAsia="Times New Roman" w:hAnsiTheme="majorHAnsi" w:cstheme="majorHAnsi"/>
                <w:color w:val="333333"/>
                <w:sz w:val="24"/>
                <w:szCs w:val="24"/>
                <w:lang w:val="nl-NL" w:eastAsia="vi-VN"/>
              </w:rPr>
              <w:t>4</w:t>
            </w:r>
            <w:r w:rsidR="00AA0A31" w:rsidRPr="00AA0A31">
              <w:rPr>
                <w:rFonts w:asciiTheme="majorHAnsi" w:eastAsia="Times New Roman" w:hAnsiTheme="majorHAnsi" w:cstheme="majorHAnsi"/>
                <w:color w:val="333333"/>
                <w:sz w:val="24"/>
                <w:szCs w:val="24"/>
                <w:lang w:val="nl-NL" w:eastAsia="vi-VN"/>
              </w:rPr>
              <w:t xml:space="preserve"> lớp)</w:t>
            </w:r>
          </w:p>
        </w:tc>
        <w:tc>
          <w:tcPr>
            <w:tcW w:w="1559"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CB74B2">
            <w:pPr>
              <w:spacing w:after="0"/>
              <w:jc w:val="center"/>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val="nl-NL" w:eastAsia="vi-VN"/>
              </w:rPr>
              <w:t xml:space="preserve">Tổng số học sinh : </w:t>
            </w:r>
            <w:r>
              <w:rPr>
                <w:rFonts w:asciiTheme="majorHAnsi" w:eastAsia="Times New Roman" w:hAnsiTheme="majorHAnsi" w:cstheme="majorHAnsi"/>
                <w:color w:val="333333"/>
                <w:sz w:val="24"/>
                <w:szCs w:val="24"/>
                <w:lang w:val="nl-NL" w:eastAsia="vi-VN"/>
              </w:rPr>
              <w:t>13</w:t>
            </w:r>
            <w:r w:rsidR="00CB74B2">
              <w:rPr>
                <w:rFonts w:asciiTheme="majorHAnsi" w:eastAsia="Times New Roman" w:hAnsiTheme="majorHAnsi" w:cstheme="majorHAnsi"/>
                <w:color w:val="333333"/>
                <w:sz w:val="24"/>
                <w:szCs w:val="24"/>
                <w:lang w:val="nl-NL" w:eastAsia="vi-VN"/>
              </w:rPr>
              <w:t>1</w:t>
            </w:r>
            <w:r w:rsidRPr="00AA0A31">
              <w:rPr>
                <w:rFonts w:asciiTheme="majorHAnsi" w:eastAsia="Times New Roman" w:hAnsiTheme="majorHAnsi" w:cstheme="majorHAnsi"/>
                <w:color w:val="333333"/>
                <w:sz w:val="24"/>
                <w:szCs w:val="24"/>
                <w:lang w:val="nl-NL" w:eastAsia="vi-VN"/>
              </w:rPr>
              <w:t>HS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val="nl-NL" w:eastAsia="vi-VN"/>
              </w:rPr>
              <w:t>(</w:t>
            </w:r>
            <w:r>
              <w:rPr>
                <w:rFonts w:asciiTheme="majorHAnsi" w:eastAsia="Times New Roman" w:hAnsiTheme="majorHAnsi" w:cstheme="majorHAnsi"/>
                <w:color w:val="333333"/>
                <w:sz w:val="24"/>
                <w:szCs w:val="24"/>
                <w:lang w:val="nl-NL" w:eastAsia="vi-VN"/>
              </w:rPr>
              <w:t>4</w:t>
            </w:r>
            <w:r w:rsidRPr="00AA0A31">
              <w:rPr>
                <w:rFonts w:asciiTheme="majorHAnsi" w:eastAsia="Times New Roman" w:hAnsiTheme="majorHAnsi" w:cstheme="majorHAnsi"/>
                <w:color w:val="333333"/>
                <w:sz w:val="24"/>
                <w:szCs w:val="24"/>
                <w:lang w:val="nl-NL" w:eastAsia="vi-VN"/>
              </w:rPr>
              <w:t xml:space="preserve"> lớp)</w:t>
            </w:r>
          </w:p>
        </w:tc>
        <w:tc>
          <w:tcPr>
            <w:tcW w:w="1418"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CB74B2">
            <w:pPr>
              <w:spacing w:after="0"/>
              <w:jc w:val="center"/>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val="nl-NL" w:eastAsia="vi-VN"/>
              </w:rPr>
              <w:t>Tổng số học sinh :</w:t>
            </w:r>
            <w:r w:rsidR="00CB74B2">
              <w:rPr>
                <w:rFonts w:asciiTheme="majorHAnsi" w:eastAsia="Times New Roman" w:hAnsiTheme="majorHAnsi" w:cstheme="majorHAnsi"/>
                <w:color w:val="333333"/>
                <w:sz w:val="24"/>
                <w:szCs w:val="24"/>
                <w:lang w:val="nl-NL" w:eastAsia="vi-VN"/>
              </w:rPr>
              <w:t>138</w:t>
            </w:r>
            <w:r w:rsidRPr="00AA0A31">
              <w:rPr>
                <w:rFonts w:asciiTheme="majorHAnsi" w:eastAsia="Times New Roman" w:hAnsiTheme="majorHAnsi" w:cstheme="majorHAnsi"/>
                <w:color w:val="333333"/>
                <w:sz w:val="24"/>
                <w:szCs w:val="24"/>
                <w:lang w:val="nl-NL" w:eastAsia="vi-VN"/>
              </w:rPr>
              <w:t>HS</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val="nl-NL" w:eastAsia="vi-VN"/>
              </w:rPr>
              <w:t>(</w:t>
            </w:r>
            <w:r w:rsidR="00CB74B2">
              <w:rPr>
                <w:rFonts w:asciiTheme="majorHAnsi" w:eastAsia="Times New Roman" w:hAnsiTheme="majorHAnsi" w:cstheme="majorHAnsi"/>
                <w:color w:val="333333"/>
                <w:sz w:val="24"/>
                <w:szCs w:val="24"/>
                <w:lang w:val="nl-NL" w:eastAsia="vi-VN"/>
              </w:rPr>
              <w:t>4</w:t>
            </w:r>
            <w:r w:rsidRPr="00AA0A31">
              <w:rPr>
                <w:rFonts w:asciiTheme="majorHAnsi" w:eastAsia="Times New Roman" w:hAnsiTheme="majorHAnsi" w:cstheme="majorHAnsi"/>
                <w:color w:val="333333"/>
                <w:sz w:val="24"/>
                <w:szCs w:val="24"/>
                <w:lang w:val="nl-NL" w:eastAsia="vi-VN"/>
              </w:rPr>
              <w:t xml:space="preserve"> lớp)</w:t>
            </w:r>
          </w:p>
        </w:tc>
        <w:tc>
          <w:tcPr>
            <w:tcW w:w="1417"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CB74B2">
            <w:pPr>
              <w:spacing w:after="0"/>
              <w:jc w:val="center"/>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val="nl-NL" w:eastAsia="vi-VN"/>
              </w:rPr>
              <w:t>Tổng số học sinh :</w:t>
            </w:r>
            <w:r>
              <w:rPr>
                <w:rFonts w:asciiTheme="majorHAnsi" w:eastAsia="Times New Roman" w:hAnsiTheme="majorHAnsi" w:cstheme="majorHAnsi"/>
                <w:color w:val="333333"/>
                <w:sz w:val="24"/>
                <w:szCs w:val="24"/>
                <w:lang w:val="nl-NL" w:eastAsia="vi-VN"/>
              </w:rPr>
              <w:t>1</w:t>
            </w:r>
            <w:r w:rsidR="00CB74B2">
              <w:rPr>
                <w:rFonts w:asciiTheme="majorHAnsi" w:eastAsia="Times New Roman" w:hAnsiTheme="majorHAnsi" w:cstheme="majorHAnsi"/>
                <w:color w:val="333333"/>
                <w:sz w:val="24"/>
                <w:szCs w:val="24"/>
                <w:lang w:val="nl-NL" w:eastAsia="vi-VN"/>
              </w:rPr>
              <w:t>58</w:t>
            </w:r>
            <w:r w:rsidRPr="00AA0A31">
              <w:rPr>
                <w:rFonts w:asciiTheme="majorHAnsi" w:eastAsia="Times New Roman" w:hAnsiTheme="majorHAnsi" w:cstheme="majorHAnsi"/>
                <w:color w:val="333333"/>
                <w:sz w:val="24"/>
                <w:szCs w:val="24"/>
                <w:lang w:val="nl-NL" w:eastAsia="vi-VN"/>
              </w:rPr>
              <w:t>HS</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val="nl-NL" w:eastAsia="vi-VN"/>
              </w:rPr>
              <w:t>(</w:t>
            </w:r>
            <w:r>
              <w:rPr>
                <w:rFonts w:asciiTheme="majorHAnsi" w:eastAsia="Times New Roman" w:hAnsiTheme="majorHAnsi" w:cstheme="majorHAnsi"/>
                <w:color w:val="333333"/>
                <w:sz w:val="24"/>
                <w:szCs w:val="24"/>
                <w:lang w:val="nl-NL" w:eastAsia="vi-VN"/>
              </w:rPr>
              <w:t>4</w:t>
            </w:r>
            <w:r w:rsidRPr="00AA0A31">
              <w:rPr>
                <w:rFonts w:asciiTheme="majorHAnsi" w:eastAsia="Times New Roman" w:hAnsiTheme="majorHAnsi" w:cstheme="majorHAnsi"/>
                <w:color w:val="333333"/>
                <w:sz w:val="24"/>
                <w:szCs w:val="24"/>
                <w:lang w:val="nl-NL" w:eastAsia="vi-VN"/>
              </w:rPr>
              <w:t xml:space="preserve"> lớp)</w:t>
            </w:r>
          </w:p>
        </w:tc>
      </w:tr>
      <w:tr w:rsidR="00AA0A31" w:rsidRPr="00AA0A31" w:rsidTr="00EC7F8F">
        <w:trPr>
          <w:trHeight w:val="908"/>
        </w:trPr>
        <w:tc>
          <w:tcPr>
            <w:tcW w:w="709" w:type="dxa"/>
            <w:vMerge/>
            <w:tcBorders>
              <w:top w:val="nil"/>
              <w:left w:val="single" w:sz="4" w:space="0" w:color="000000"/>
              <w:bottom w:val="single" w:sz="4" w:space="0" w:color="000000"/>
              <w:right w:val="single" w:sz="4" w:space="0" w:color="000000"/>
            </w:tcBorders>
            <w:shd w:val="clear" w:color="auto" w:fill="FFFFFF"/>
            <w:vAlign w:val="center"/>
            <w:hideMark/>
          </w:tcPr>
          <w:p w:rsidR="00AA0A31" w:rsidRPr="00AA0A31" w:rsidRDefault="00AA0A31" w:rsidP="000A07DE">
            <w:pPr>
              <w:spacing w:after="0"/>
              <w:rPr>
                <w:rFonts w:asciiTheme="majorHAnsi" w:eastAsia="Times New Roman" w:hAnsiTheme="majorHAnsi" w:cstheme="majorHAnsi"/>
                <w:sz w:val="24"/>
                <w:szCs w:val="24"/>
                <w:lang w:eastAsia="vi-VN"/>
              </w:rPr>
            </w:pPr>
          </w:p>
        </w:tc>
        <w:tc>
          <w:tcPr>
            <w:tcW w:w="1619" w:type="dxa"/>
            <w:vMerge/>
            <w:tcBorders>
              <w:top w:val="nil"/>
              <w:left w:val="nil"/>
              <w:bottom w:val="single" w:sz="4" w:space="0" w:color="000000"/>
              <w:right w:val="single" w:sz="4" w:space="0" w:color="000000"/>
            </w:tcBorders>
            <w:shd w:val="clear" w:color="auto" w:fill="FFFFFF"/>
            <w:vAlign w:val="center"/>
            <w:hideMark/>
          </w:tcPr>
          <w:p w:rsidR="00AA0A31" w:rsidRPr="00AA0A31" w:rsidRDefault="00AA0A31" w:rsidP="000A07DE">
            <w:pPr>
              <w:spacing w:after="0"/>
              <w:rPr>
                <w:rFonts w:asciiTheme="majorHAnsi" w:eastAsia="Times New Roman" w:hAnsiTheme="majorHAnsi" w:cstheme="majorHAnsi"/>
                <w:sz w:val="24"/>
                <w:szCs w:val="24"/>
                <w:lang w:eastAsia="vi-VN"/>
              </w:rPr>
            </w:pPr>
          </w:p>
        </w:tc>
        <w:tc>
          <w:tcPr>
            <w:tcW w:w="7311" w:type="dxa"/>
            <w:gridSpan w:val="5"/>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CB74B2" w:rsidRDefault="00CB74B2" w:rsidP="00CB74B2">
            <w:pPr>
              <w:spacing w:after="0"/>
              <w:jc w:val="both"/>
              <w:rPr>
                <w:rFonts w:asciiTheme="majorHAnsi" w:eastAsia="Times New Roman" w:hAnsiTheme="majorHAnsi" w:cstheme="majorHAnsi"/>
                <w:color w:val="333333"/>
                <w:sz w:val="24"/>
                <w:szCs w:val="24"/>
                <w:lang w:val="nb-NO" w:eastAsia="vi-VN"/>
              </w:rPr>
            </w:pPr>
            <w:r w:rsidRPr="00CB74B2">
              <w:rPr>
                <w:rFonts w:asciiTheme="majorHAnsi" w:eastAsia="Times New Roman" w:hAnsiTheme="majorHAnsi" w:cstheme="majorHAnsi"/>
                <w:color w:val="333333"/>
                <w:sz w:val="24"/>
                <w:szCs w:val="24"/>
                <w:lang w:val="nb-NO" w:eastAsia="vi-VN"/>
              </w:rPr>
              <w:t>1.</w:t>
            </w:r>
            <w:r>
              <w:rPr>
                <w:rFonts w:asciiTheme="majorHAnsi" w:eastAsia="Times New Roman" w:hAnsiTheme="majorHAnsi" w:cstheme="majorHAnsi"/>
                <w:color w:val="333333"/>
                <w:sz w:val="24"/>
                <w:szCs w:val="24"/>
                <w:lang w:val="nb-NO" w:eastAsia="vi-VN"/>
              </w:rPr>
              <w:t xml:space="preserve"> </w:t>
            </w:r>
            <w:r w:rsidR="00AA0A31" w:rsidRPr="00CB74B2">
              <w:rPr>
                <w:rFonts w:asciiTheme="majorHAnsi" w:eastAsia="Times New Roman" w:hAnsiTheme="majorHAnsi" w:cstheme="majorHAnsi"/>
                <w:color w:val="333333"/>
                <w:sz w:val="24"/>
                <w:szCs w:val="24"/>
                <w:lang w:val="nb-NO" w:eastAsia="vi-VN"/>
              </w:rPr>
              <w:t>Tuổi của học sinh tiểu học từ 6 đến 14 tuổi (tính theo năm).</w:t>
            </w:r>
          </w:p>
          <w:p w:rsidR="00CB74B2" w:rsidRPr="00CB74B2" w:rsidRDefault="00AA0A31" w:rsidP="00CB74B2">
            <w:pPr>
              <w:spacing w:after="0"/>
              <w:jc w:val="both"/>
              <w:rPr>
                <w:rFonts w:asciiTheme="majorHAnsi" w:eastAsia="Times New Roman" w:hAnsiTheme="majorHAnsi" w:cstheme="majorHAnsi"/>
                <w:sz w:val="24"/>
                <w:szCs w:val="24"/>
                <w:lang w:val="nb-NO" w:eastAsia="vi-VN"/>
              </w:rPr>
            </w:pPr>
            <w:r w:rsidRPr="00CB74B2">
              <w:rPr>
                <w:rFonts w:asciiTheme="majorHAnsi" w:eastAsia="Times New Roman" w:hAnsiTheme="majorHAnsi" w:cstheme="majorHAnsi"/>
                <w:color w:val="333333"/>
                <w:sz w:val="24"/>
                <w:szCs w:val="24"/>
                <w:lang w:val="nb-NO" w:eastAsia="vi-VN"/>
              </w:rPr>
              <w:t>2. Tuổi vào học lớp 1 là 6 tuổi; trẻ em khuyết tật, trẻ em có hoàn cảnh đặc biệt khó khăn, trẻ em ở n</w:t>
            </w:r>
            <w:r w:rsidRPr="00CB74B2">
              <w:rPr>
                <w:rFonts w:asciiTheme="majorHAnsi" w:eastAsia="Times New Roman" w:hAnsiTheme="majorHAnsi" w:cstheme="majorHAnsi"/>
                <w:color w:val="333333"/>
                <w:sz w:val="24"/>
                <w:szCs w:val="24"/>
                <w:lang w:val="nb-NO" w:eastAsia="vi-VN"/>
              </w:rPr>
              <w:softHyphen/>
              <w:t>ước ngoài về nước có thể vào học lớp 1 ở  độ tuổi từ 7 đến 9 tuổi.</w:t>
            </w:r>
          </w:p>
          <w:p w:rsidR="00AA0A31" w:rsidRPr="00CB74B2" w:rsidRDefault="00AA0A31" w:rsidP="00CB74B2">
            <w:pPr>
              <w:jc w:val="both"/>
              <w:rPr>
                <w:sz w:val="24"/>
                <w:szCs w:val="24"/>
                <w:lang w:eastAsia="vi-VN"/>
              </w:rPr>
            </w:pPr>
            <w:r w:rsidRPr="00CB74B2">
              <w:rPr>
                <w:sz w:val="24"/>
                <w:szCs w:val="24"/>
                <w:lang w:eastAsia="vi-VN"/>
              </w:rPr>
              <w:t>Trẻ 6 tuổi có hộ khẩu thường trú, tạm trú tại các khu thuộc địa bàn xã Thắng Lợi. </w:t>
            </w:r>
          </w:p>
        </w:tc>
      </w:tr>
      <w:tr w:rsidR="00AA0A31" w:rsidRPr="00AA0A31" w:rsidTr="00EC7F8F">
        <w:tc>
          <w:tcPr>
            <w:tcW w:w="709"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0A07DE">
            <w:pPr>
              <w:spacing w:after="0"/>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b/>
                <w:bCs/>
                <w:color w:val="333333"/>
                <w:sz w:val="24"/>
                <w:szCs w:val="24"/>
                <w:lang w:val="nl-NL" w:eastAsia="vi-VN"/>
              </w:rPr>
              <w:t>II</w:t>
            </w:r>
          </w:p>
        </w:tc>
        <w:tc>
          <w:tcPr>
            <w:tcW w:w="1619"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0A07DE">
            <w:pPr>
              <w:spacing w:after="0"/>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val="nl-NL" w:eastAsia="vi-VN"/>
              </w:rPr>
              <w:t>Chương trình giáo dục mà cơ sở giáo dục thực hiện</w:t>
            </w:r>
            <w:r w:rsidRPr="00AA0A31">
              <w:rPr>
                <w:rFonts w:asciiTheme="majorHAnsi" w:eastAsia="Times New Roman" w:hAnsiTheme="majorHAnsi" w:cstheme="majorHAnsi"/>
                <w:sz w:val="24"/>
                <w:szCs w:val="24"/>
                <w:lang w:eastAsia="vi-VN"/>
              </w:rPr>
              <w:br/>
              <w:t> </w:t>
            </w:r>
          </w:p>
        </w:tc>
        <w:tc>
          <w:tcPr>
            <w:tcW w:w="7311" w:type="dxa"/>
            <w:gridSpan w:val="5"/>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CB74B2" w:rsidRPr="00CB74B2" w:rsidRDefault="00AA0A31" w:rsidP="00CB74B2">
            <w:pPr>
              <w:spacing w:after="0"/>
              <w:jc w:val="both"/>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eastAsia="vi-VN"/>
              </w:rPr>
              <w:t>Chương trình giáo dụ phổ thông 2018 thực hiện cho lớp 1,2 năm học 2021-2022</w:t>
            </w:r>
          </w:p>
          <w:p w:rsidR="00CB74B2" w:rsidRPr="00CB74B2" w:rsidRDefault="00CB74B2" w:rsidP="00CB74B2">
            <w:pPr>
              <w:spacing w:after="0"/>
              <w:jc w:val="both"/>
              <w:rPr>
                <w:rFonts w:asciiTheme="majorHAnsi" w:eastAsia="Times New Roman" w:hAnsiTheme="majorHAnsi" w:cstheme="majorHAnsi"/>
                <w:color w:val="333333"/>
                <w:sz w:val="24"/>
                <w:szCs w:val="24"/>
                <w:lang w:eastAsia="vi-VN"/>
              </w:rPr>
            </w:pPr>
            <w:r w:rsidRPr="00955DE4">
              <w:rPr>
                <w:bCs/>
                <w:sz w:val="26"/>
                <w:szCs w:val="26"/>
              </w:rPr>
              <w:t>Chư</w:t>
            </w:r>
            <w:r w:rsidRPr="00CB74B2">
              <w:rPr>
                <w:bCs/>
                <w:sz w:val="26"/>
                <w:szCs w:val="26"/>
              </w:rPr>
              <w:t>ơ</w:t>
            </w:r>
            <w:r w:rsidRPr="00955DE4">
              <w:rPr>
                <w:bCs/>
                <w:sz w:val="26"/>
                <w:szCs w:val="26"/>
              </w:rPr>
              <w:t xml:space="preserve">ng trình giáo dục phồ thông cấp </w:t>
            </w:r>
            <w:r w:rsidRPr="00CB74B2">
              <w:rPr>
                <w:bCs/>
                <w:sz w:val="26"/>
                <w:szCs w:val="26"/>
              </w:rPr>
              <w:t>T</w:t>
            </w:r>
            <w:r w:rsidRPr="00955DE4">
              <w:rPr>
                <w:bCs/>
                <w:sz w:val="26"/>
                <w:szCs w:val="26"/>
              </w:rPr>
              <w:t>iểu học ban hành kèm theo Thông tư số 32/2018/TT-BGDĐT ngày 26/12/2018 cùa Bộ trưởng Bộ Giáo dục và Đào tạo (Chương trình giáo dục phô thông 2018) đối với lớp 1, lớp 2</w:t>
            </w:r>
            <w:r w:rsidRPr="008A2783">
              <w:rPr>
                <w:bCs/>
                <w:sz w:val="26"/>
                <w:szCs w:val="26"/>
                <w:lang w:val="pt-BR"/>
              </w:rPr>
              <w:t>,</w:t>
            </w:r>
            <w:r>
              <w:rPr>
                <w:bCs/>
                <w:sz w:val="26"/>
                <w:szCs w:val="26"/>
                <w:lang w:val="pt-BR"/>
              </w:rPr>
              <w:t xml:space="preserve"> lớp 3</w:t>
            </w:r>
            <w:r w:rsidRPr="00955DE4">
              <w:rPr>
                <w:bCs/>
                <w:sz w:val="26"/>
                <w:szCs w:val="26"/>
              </w:rPr>
              <w:t xml:space="preserve"> và Chương trình giáo dục phổ thông cấp tiểu học ban hành theo Quyết định số 16/2006/QĐ-BGDĐT ngày 05/5/2006 (Chương trình giáo dục phổ thông 2006) từ lớp </w:t>
            </w:r>
            <w:r w:rsidRPr="008A2783">
              <w:rPr>
                <w:bCs/>
                <w:sz w:val="26"/>
                <w:szCs w:val="26"/>
                <w:lang w:val="pt-BR"/>
              </w:rPr>
              <w:t>4</w:t>
            </w:r>
            <w:r w:rsidRPr="00955DE4">
              <w:rPr>
                <w:bCs/>
                <w:sz w:val="26"/>
                <w:szCs w:val="26"/>
              </w:rPr>
              <w:t xml:space="preserve"> đến lớp 5.</w:t>
            </w:r>
          </w:p>
          <w:p w:rsidR="00CB74B2" w:rsidRPr="00CB74B2" w:rsidRDefault="00AA0A31" w:rsidP="00CB74B2">
            <w:pPr>
              <w:spacing w:after="0"/>
              <w:jc w:val="both"/>
              <w:rPr>
                <w:rFonts w:asciiTheme="majorHAnsi" w:eastAsia="Times New Roman" w:hAnsiTheme="majorHAnsi" w:cstheme="majorHAnsi"/>
                <w:color w:val="333333"/>
                <w:sz w:val="24"/>
                <w:szCs w:val="24"/>
                <w:lang w:eastAsia="vi-VN"/>
              </w:rPr>
            </w:pPr>
            <w:r w:rsidRPr="00AA0A31">
              <w:rPr>
                <w:rFonts w:asciiTheme="majorHAnsi" w:eastAsia="Times New Roman" w:hAnsiTheme="majorHAnsi" w:cstheme="majorHAnsi"/>
                <w:color w:val="333333"/>
                <w:sz w:val="24"/>
                <w:szCs w:val="24"/>
                <w:lang w:eastAsia="vi-VN"/>
              </w:rPr>
              <w:t>Thực hiện 35 tuần/năm học</w:t>
            </w:r>
          </w:p>
          <w:p w:rsidR="00CB74B2" w:rsidRPr="00BF18CA" w:rsidRDefault="00AA0A31" w:rsidP="00CB74B2">
            <w:pPr>
              <w:spacing w:after="0"/>
              <w:jc w:val="both"/>
              <w:rPr>
                <w:rFonts w:asciiTheme="majorHAnsi" w:eastAsia="Times New Roman" w:hAnsiTheme="majorHAnsi" w:cstheme="majorHAnsi"/>
                <w:color w:val="333333"/>
                <w:sz w:val="24"/>
                <w:szCs w:val="24"/>
                <w:lang w:eastAsia="vi-VN"/>
              </w:rPr>
            </w:pPr>
            <w:r w:rsidRPr="00AA0A31">
              <w:rPr>
                <w:rFonts w:asciiTheme="majorHAnsi" w:eastAsia="Times New Roman" w:hAnsiTheme="majorHAnsi" w:cstheme="majorHAnsi"/>
                <w:b/>
                <w:bCs/>
                <w:color w:val="333333"/>
                <w:sz w:val="24"/>
                <w:szCs w:val="24"/>
                <w:lang w:eastAsia="vi-VN"/>
              </w:rPr>
              <w:t>1</w:t>
            </w:r>
            <w:r w:rsidRPr="00AA0A31">
              <w:rPr>
                <w:rFonts w:asciiTheme="majorHAnsi" w:eastAsia="Times New Roman" w:hAnsiTheme="majorHAnsi" w:cstheme="majorHAnsi"/>
                <w:color w:val="333333"/>
                <w:sz w:val="24"/>
                <w:szCs w:val="24"/>
                <w:lang w:eastAsia="vi-VN"/>
              </w:rPr>
              <w:t xml:space="preserve">. Ngày tựu trường: khối 1: </w:t>
            </w:r>
            <w:r w:rsidRPr="00AA0A31">
              <w:rPr>
                <w:rFonts w:asciiTheme="majorHAnsi" w:eastAsia="Times New Roman" w:hAnsiTheme="majorHAnsi" w:cstheme="majorHAnsi"/>
                <w:b/>
                <w:color w:val="333333"/>
                <w:sz w:val="24"/>
                <w:szCs w:val="24"/>
                <w:lang w:eastAsia="vi-VN"/>
              </w:rPr>
              <w:t>2</w:t>
            </w:r>
            <w:r w:rsidR="00BF18CA" w:rsidRPr="00BF18CA">
              <w:rPr>
                <w:rFonts w:asciiTheme="majorHAnsi" w:eastAsia="Times New Roman" w:hAnsiTheme="majorHAnsi" w:cstheme="majorHAnsi"/>
                <w:b/>
                <w:color w:val="333333"/>
                <w:sz w:val="24"/>
                <w:szCs w:val="24"/>
                <w:lang w:eastAsia="vi-VN"/>
              </w:rPr>
              <w:t>2</w:t>
            </w:r>
            <w:r w:rsidRPr="00AA0A31">
              <w:rPr>
                <w:rFonts w:asciiTheme="majorHAnsi" w:eastAsia="Times New Roman" w:hAnsiTheme="majorHAnsi" w:cstheme="majorHAnsi"/>
                <w:b/>
                <w:color w:val="333333"/>
                <w:sz w:val="24"/>
                <w:szCs w:val="24"/>
                <w:lang w:eastAsia="vi-VN"/>
              </w:rPr>
              <w:t>/8/202</w:t>
            </w:r>
            <w:r w:rsidR="00BF18CA" w:rsidRPr="00BF18CA">
              <w:rPr>
                <w:rFonts w:asciiTheme="majorHAnsi" w:eastAsia="Times New Roman" w:hAnsiTheme="majorHAnsi" w:cstheme="majorHAnsi"/>
                <w:b/>
                <w:color w:val="333333"/>
                <w:sz w:val="24"/>
                <w:szCs w:val="24"/>
                <w:lang w:eastAsia="vi-VN"/>
              </w:rPr>
              <w:t>2</w:t>
            </w:r>
            <w:r w:rsidRPr="00AA0A31">
              <w:rPr>
                <w:rFonts w:asciiTheme="majorHAnsi" w:eastAsia="Times New Roman" w:hAnsiTheme="majorHAnsi" w:cstheme="majorHAnsi"/>
                <w:color w:val="333333"/>
                <w:sz w:val="24"/>
                <w:szCs w:val="24"/>
                <w:lang w:eastAsia="vi-VN"/>
              </w:rPr>
              <w:t xml:space="preserve">, khối 2,3,4,5: ngày </w:t>
            </w:r>
            <w:r w:rsidR="00BF18CA" w:rsidRPr="00BF18CA">
              <w:rPr>
                <w:rFonts w:asciiTheme="majorHAnsi" w:eastAsia="Times New Roman" w:hAnsiTheme="majorHAnsi" w:cstheme="majorHAnsi"/>
                <w:b/>
                <w:bCs/>
                <w:color w:val="333333"/>
                <w:sz w:val="24"/>
                <w:szCs w:val="24"/>
                <w:lang w:eastAsia="vi-VN"/>
              </w:rPr>
              <w:t>29</w:t>
            </w:r>
            <w:r w:rsidRPr="00AA0A31">
              <w:rPr>
                <w:rFonts w:asciiTheme="majorHAnsi" w:eastAsia="Times New Roman" w:hAnsiTheme="majorHAnsi" w:cstheme="majorHAnsi"/>
                <w:b/>
                <w:bCs/>
                <w:color w:val="333333"/>
                <w:sz w:val="24"/>
                <w:szCs w:val="24"/>
                <w:lang w:eastAsia="vi-VN"/>
              </w:rPr>
              <w:t>/</w:t>
            </w:r>
            <w:r w:rsidR="00BF18CA" w:rsidRPr="00BF18CA">
              <w:rPr>
                <w:rFonts w:asciiTheme="majorHAnsi" w:eastAsia="Times New Roman" w:hAnsiTheme="majorHAnsi" w:cstheme="majorHAnsi"/>
                <w:b/>
                <w:bCs/>
                <w:color w:val="333333"/>
                <w:sz w:val="24"/>
                <w:szCs w:val="24"/>
                <w:lang w:eastAsia="vi-VN"/>
              </w:rPr>
              <w:t>8</w:t>
            </w:r>
            <w:r w:rsidRPr="00AA0A31">
              <w:rPr>
                <w:rFonts w:asciiTheme="majorHAnsi" w:eastAsia="Times New Roman" w:hAnsiTheme="majorHAnsi" w:cstheme="majorHAnsi"/>
                <w:b/>
                <w:bCs/>
                <w:color w:val="333333"/>
                <w:sz w:val="24"/>
                <w:szCs w:val="24"/>
                <w:lang w:eastAsia="vi-VN"/>
              </w:rPr>
              <w:t>/202</w:t>
            </w:r>
            <w:r w:rsidR="00BF18CA" w:rsidRPr="00BF18CA">
              <w:rPr>
                <w:rFonts w:asciiTheme="majorHAnsi" w:eastAsia="Times New Roman" w:hAnsiTheme="majorHAnsi" w:cstheme="majorHAnsi"/>
                <w:b/>
                <w:bCs/>
                <w:color w:val="333333"/>
                <w:sz w:val="24"/>
                <w:szCs w:val="24"/>
                <w:lang w:eastAsia="vi-VN"/>
              </w:rPr>
              <w:t>2</w:t>
            </w:r>
          </w:p>
          <w:p w:rsidR="00CB74B2" w:rsidRDefault="00AA0A31" w:rsidP="00CB74B2">
            <w:pPr>
              <w:spacing w:after="0"/>
              <w:jc w:val="both"/>
              <w:rPr>
                <w:rFonts w:asciiTheme="majorHAnsi" w:eastAsia="Times New Roman" w:hAnsiTheme="majorHAnsi" w:cstheme="majorHAnsi"/>
                <w:b/>
                <w:bCs/>
                <w:color w:val="333333"/>
                <w:sz w:val="24"/>
                <w:szCs w:val="24"/>
                <w:lang w:val="en-US" w:eastAsia="vi-VN"/>
              </w:rPr>
            </w:pPr>
            <w:r w:rsidRPr="00AA0A31">
              <w:rPr>
                <w:rFonts w:asciiTheme="majorHAnsi" w:eastAsia="Times New Roman" w:hAnsiTheme="majorHAnsi" w:cstheme="majorHAnsi"/>
                <w:b/>
                <w:bCs/>
                <w:color w:val="333333"/>
                <w:sz w:val="24"/>
                <w:szCs w:val="24"/>
                <w:lang w:eastAsia="vi-VN"/>
              </w:rPr>
              <w:t>2.</w:t>
            </w:r>
            <w:r w:rsidRPr="00AA0A31">
              <w:rPr>
                <w:rFonts w:asciiTheme="majorHAnsi" w:eastAsia="Times New Roman" w:hAnsiTheme="majorHAnsi" w:cstheme="majorHAnsi"/>
                <w:color w:val="333333"/>
                <w:sz w:val="24"/>
                <w:szCs w:val="24"/>
                <w:lang w:eastAsia="vi-VN"/>
              </w:rPr>
              <w:t> Ngày khai giảng: </w:t>
            </w:r>
            <w:r w:rsidRPr="00AA0A31">
              <w:rPr>
                <w:rFonts w:asciiTheme="majorHAnsi" w:eastAsia="Times New Roman" w:hAnsiTheme="majorHAnsi" w:cstheme="majorHAnsi"/>
                <w:b/>
                <w:bCs/>
                <w:color w:val="333333"/>
                <w:sz w:val="24"/>
                <w:szCs w:val="24"/>
                <w:lang w:eastAsia="vi-VN"/>
              </w:rPr>
              <w:t>5/9/202</w:t>
            </w:r>
            <w:r w:rsidRPr="00CB74B2">
              <w:rPr>
                <w:rFonts w:asciiTheme="majorHAnsi" w:eastAsia="Times New Roman" w:hAnsiTheme="majorHAnsi" w:cstheme="majorHAnsi"/>
                <w:b/>
                <w:bCs/>
                <w:color w:val="333333"/>
                <w:sz w:val="24"/>
                <w:szCs w:val="24"/>
                <w:lang w:eastAsia="vi-VN"/>
              </w:rPr>
              <w:t>1</w:t>
            </w:r>
          </w:p>
          <w:p w:rsidR="00BF18CA" w:rsidRPr="00BF18CA" w:rsidRDefault="00BF18CA" w:rsidP="00CB74B2">
            <w:pPr>
              <w:spacing w:after="0"/>
              <w:jc w:val="both"/>
              <w:rPr>
                <w:rFonts w:asciiTheme="majorHAnsi" w:eastAsia="Times New Roman" w:hAnsiTheme="majorHAnsi" w:cstheme="majorHAnsi"/>
                <w:color w:val="333333"/>
                <w:sz w:val="24"/>
                <w:szCs w:val="24"/>
                <w:lang w:val="en-US" w:eastAsia="vi-VN"/>
              </w:rPr>
            </w:pPr>
            <w:r>
              <w:rPr>
                <w:rFonts w:asciiTheme="majorHAnsi" w:eastAsia="Times New Roman" w:hAnsiTheme="majorHAnsi" w:cstheme="majorHAnsi"/>
                <w:b/>
                <w:bCs/>
                <w:color w:val="333333"/>
                <w:sz w:val="24"/>
                <w:szCs w:val="24"/>
                <w:lang w:val="en-US" w:eastAsia="vi-VN"/>
              </w:rPr>
              <w:t xml:space="preserve">3. </w:t>
            </w:r>
            <w:r w:rsidRPr="00BF18CA">
              <w:rPr>
                <w:rFonts w:asciiTheme="majorHAnsi" w:eastAsia="Times New Roman" w:hAnsiTheme="majorHAnsi" w:cstheme="majorHAnsi"/>
                <w:bCs/>
                <w:color w:val="333333"/>
                <w:sz w:val="24"/>
                <w:szCs w:val="24"/>
                <w:lang w:val="en-US" w:eastAsia="vi-VN"/>
              </w:rPr>
              <w:t>Học kì 1: Từ 6/9/2022 đến ngày 15/1/2023, học kì 2:  Từ 16/1/2022</w:t>
            </w:r>
            <w:r>
              <w:rPr>
                <w:rFonts w:asciiTheme="majorHAnsi" w:eastAsia="Times New Roman" w:hAnsiTheme="majorHAnsi" w:cstheme="majorHAnsi"/>
                <w:b/>
                <w:bCs/>
                <w:color w:val="333333"/>
                <w:sz w:val="24"/>
                <w:szCs w:val="24"/>
                <w:lang w:val="en-US" w:eastAsia="vi-VN"/>
              </w:rPr>
              <w:t xml:space="preserve"> </w:t>
            </w:r>
          </w:p>
          <w:p w:rsidR="00BF18CA" w:rsidRDefault="00BF18CA" w:rsidP="00CB74B2">
            <w:pPr>
              <w:spacing w:after="0"/>
              <w:jc w:val="both"/>
              <w:rPr>
                <w:rFonts w:asciiTheme="majorHAnsi" w:eastAsia="Times New Roman" w:hAnsiTheme="majorHAnsi" w:cstheme="majorHAnsi"/>
                <w:color w:val="333333"/>
                <w:sz w:val="24"/>
                <w:szCs w:val="24"/>
                <w:lang w:val="en-US" w:eastAsia="vi-VN"/>
              </w:rPr>
            </w:pPr>
            <w:proofErr w:type="gramStart"/>
            <w:r>
              <w:rPr>
                <w:rFonts w:asciiTheme="majorHAnsi" w:eastAsia="Times New Roman" w:hAnsiTheme="majorHAnsi" w:cstheme="majorHAnsi"/>
                <w:color w:val="333333"/>
                <w:sz w:val="24"/>
                <w:szCs w:val="24"/>
                <w:lang w:val="en-US" w:eastAsia="vi-VN"/>
              </w:rPr>
              <w:t>đến</w:t>
            </w:r>
            <w:proofErr w:type="gramEnd"/>
            <w:r>
              <w:rPr>
                <w:rFonts w:asciiTheme="majorHAnsi" w:eastAsia="Times New Roman" w:hAnsiTheme="majorHAnsi" w:cstheme="majorHAnsi"/>
                <w:color w:val="333333"/>
                <w:sz w:val="24"/>
                <w:szCs w:val="24"/>
                <w:lang w:val="en-US" w:eastAsia="vi-VN"/>
              </w:rPr>
              <w:t xml:space="preserve"> ngày 25/5/2022.</w:t>
            </w:r>
          </w:p>
          <w:p w:rsidR="00AA0A31" w:rsidRPr="00CB74B2" w:rsidRDefault="00BF18CA" w:rsidP="00CB74B2">
            <w:pPr>
              <w:spacing w:after="0"/>
              <w:jc w:val="both"/>
              <w:rPr>
                <w:rFonts w:asciiTheme="majorHAnsi" w:eastAsia="Times New Roman" w:hAnsiTheme="majorHAnsi" w:cstheme="majorHAnsi"/>
                <w:sz w:val="24"/>
                <w:szCs w:val="24"/>
                <w:lang w:eastAsia="vi-VN"/>
              </w:rPr>
            </w:pPr>
            <w:r w:rsidRPr="00BF18CA">
              <w:rPr>
                <w:rFonts w:asciiTheme="majorHAnsi" w:eastAsia="Times New Roman" w:hAnsiTheme="majorHAnsi" w:cstheme="majorHAnsi"/>
                <w:b/>
                <w:color w:val="333333"/>
                <w:sz w:val="24"/>
                <w:szCs w:val="24"/>
                <w:lang w:val="en-US" w:eastAsia="vi-VN"/>
              </w:rPr>
              <w:t>4.</w:t>
            </w:r>
            <w:r>
              <w:rPr>
                <w:rFonts w:asciiTheme="majorHAnsi" w:eastAsia="Times New Roman" w:hAnsiTheme="majorHAnsi" w:cstheme="majorHAnsi"/>
                <w:color w:val="333333"/>
                <w:sz w:val="24"/>
                <w:szCs w:val="24"/>
                <w:lang w:val="en-US" w:eastAsia="vi-VN"/>
              </w:rPr>
              <w:t xml:space="preserve"> </w:t>
            </w:r>
            <w:r w:rsidR="00AA0A31" w:rsidRPr="00AA0A31">
              <w:rPr>
                <w:rFonts w:asciiTheme="majorHAnsi" w:eastAsia="Times New Roman" w:hAnsiTheme="majorHAnsi" w:cstheme="majorHAnsi"/>
                <w:color w:val="333333"/>
                <w:sz w:val="24"/>
                <w:szCs w:val="24"/>
                <w:lang w:eastAsia="vi-VN"/>
              </w:rPr>
              <w:t>Ngày kết thúc năm học </w:t>
            </w:r>
            <w:r w:rsidR="00AA0A31" w:rsidRPr="00AA0A31">
              <w:rPr>
                <w:rFonts w:asciiTheme="majorHAnsi" w:eastAsia="Times New Roman" w:hAnsiTheme="majorHAnsi" w:cstheme="majorHAnsi"/>
                <w:b/>
                <w:bCs/>
                <w:color w:val="333333"/>
                <w:sz w:val="24"/>
                <w:szCs w:val="24"/>
                <w:lang w:eastAsia="vi-VN"/>
              </w:rPr>
              <w:t>31/5/202</w:t>
            </w:r>
            <w:r w:rsidR="00AA0A31" w:rsidRPr="00CB74B2">
              <w:rPr>
                <w:rFonts w:asciiTheme="majorHAnsi" w:eastAsia="Times New Roman" w:hAnsiTheme="majorHAnsi" w:cstheme="majorHAnsi"/>
                <w:b/>
                <w:bCs/>
                <w:color w:val="333333"/>
                <w:sz w:val="24"/>
                <w:szCs w:val="24"/>
                <w:lang w:eastAsia="vi-VN"/>
              </w:rPr>
              <w:t>2</w:t>
            </w:r>
          </w:p>
        </w:tc>
      </w:tr>
      <w:tr w:rsidR="00AA0A31" w:rsidRPr="00AA0A31" w:rsidTr="006F6A0E">
        <w:trPr>
          <w:trHeight w:val="548"/>
        </w:trPr>
        <w:tc>
          <w:tcPr>
            <w:tcW w:w="709"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0A07DE">
            <w:pPr>
              <w:spacing w:after="0"/>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b/>
                <w:bCs/>
                <w:color w:val="333333"/>
                <w:sz w:val="24"/>
                <w:szCs w:val="24"/>
                <w:lang w:val="nl-NL" w:eastAsia="vi-VN"/>
              </w:rPr>
              <w:t>III</w:t>
            </w:r>
          </w:p>
        </w:tc>
        <w:tc>
          <w:tcPr>
            <w:tcW w:w="1619"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0A07DE">
            <w:pPr>
              <w:spacing w:after="0"/>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val="nl-NL" w:eastAsia="vi-VN"/>
              </w:rPr>
              <w:t>- Yêu cầu về phối hợp giữa cơ sở giáo dục và gia đình</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sz w:val="24"/>
                <w:szCs w:val="24"/>
                <w:lang w:eastAsia="vi-VN"/>
              </w:rPr>
              <w:lastRenderedPageBreak/>
              <w:br/>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b/>
                <w:bCs/>
                <w:color w:val="333333"/>
                <w:sz w:val="24"/>
                <w:szCs w:val="24"/>
                <w:lang w:val="nl-NL" w:eastAsia="vi-VN"/>
              </w:rPr>
              <w:t>- Yêu cầu về thái độ học tập của học sinh</w:t>
            </w:r>
          </w:p>
        </w:tc>
        <w:tc>
          <w:tcPr>
            <w:tcW w:w="7311" w:type="dxa"/>
            <w:gridSpan w:val="5"/>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CB74B2" w:rsidRPr="00CB74B2" w:rsidRDefault="00AA0A31" w:rsidP="00CB74B2">
            <w:pPr>
              <w:spacing w:after="0"/>
              <w:jc w:val="both"/>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eastAsia="vi-VN"/>
              </w:rPr>
              <w:lastRenderedPageBreak/>
              <w:t>1. Yêu cầu về phối hợp giữa cơ sở giáo dục và gia đình</w:t>
            </w:r>
            <w:r w:rsidRPr="00AA0A31">
              <w:rPr>
                <w:rFonts w:asciiTheme="majorHAnsi" w:eastAsia="Times New Roman" w:hAnsiTheme="majorHAnsi" w:cstheme="majorHAnsi"/>
                <w:color w:val="333333"/>
                <w:sz w:val="24"/>
                <w:szCs w:val="24"/>
                <w:lang w:eastAsia="vi-VN"/>
              </w:rPr>
              <w:t>: </w:t>
            </w:r>
          </w:p>
          <w:p w:rsidR="00CB74B2" w:rsidRPr="00CB74B2" w:rsidRDefault="00AA0A31" w:rsidP="00CB74B2">
            <w:pPr>
              <w:spacing w:after="0"/>
              <w:jc w:val="both"/>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eastAsia="vi-VN"/>
              </w:rPr>
              <w:t>-Thực hiện theo Thông tư </w:t>
            </w:r>
            <w:r w:rsidRPr="00AA0A31">
              <w:rPr>
                <w:rFonts w:asciiTheme="majorHAnsi" w:eastAsia="Times New Roman" w:hAnsiTheme="majorHAnsi" w:cstheme="majorHAnsi"/>
                <w:color w:val="000000"/>
                <w:sz w:val="24"/>
                <w:szCs w:val="24"/>
                <w:lang w:eastAsia="vi-VN"/>
              </w:rPr>
              <w:t>55/ 2011/TT-BGDĐT của Bộ Giáo dục và Đào tạo ngày 22/11/2011 ban hành Điều lệ Ban Đại diện Cha mẹ học sinh. </w:t>
            </w:r>
          </w:p>
          <w:p w:rsidR="00CB74B2" w:rsidRPr="00886AB6" w:rsidRDefault="00AA0A31" w:rsidP="00CB74B2">
            <w:pPr>
              <w:spacing w:after="0"/>
              <w:jc w:val="both"/>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eastAsia="vi-VN"/>
              </w:rPr>
              <w:t>- Cơ sở giáo dục thường xuyên thông tin các hoạt động của trường, của ngành thông qua hệ thống bảng tin, trang web, sổ liên lạc, của đơn vị.</w:t>
            </w:r>
          </w:p>
          <w:p w:rsidR="00CB74B2" w:rsidRPr="00886AB6" w:rsidRDefault="00AA0A31" w:rsidP="00CB74B2">
            <w:pPr>
              <w:spacing w:after="0"/>
              <w:jc w:val="both"/>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eastAsia="vi-VN"/>
              </w:rPr>
              <w:t> - Họp Cha mẹ học sinh 03 lần/năm.</w:t>
            </w:r>
          </w:p>
          <w:p w:rsidR="00CB74B2" w:rsidRPr="00886AB6" w:rsidRDefault="00AA0A31" w:rsidP="00CB74B2">
            <w:pPr>
              <w:spacing w:after="0"/>
              <w:jc w:val="both"/>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eastAsia="vi-VN"/>
              </w:rPr>
              <w:t>- Thông tin về Thông tư số 22/2016/TT-BGDĐT của Bộ Giáo dục và Đào tạo về đánh giá học sinh tiểu học.( lớp 4.5)</w:t>
            </w:r>
          </w:p>
          <w:p w:rsidR="00CB74B2" w:rsidRPr="00CB74B2" w:rsidRDefault="00AA0A31" w:rsidP="00CB74B2">
            <w:pPr>
              <w:spacing w:after="0"/>
              <w:jc w:val="both"/>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eastAsia="vi-VN"/>
              </w:rPr>
              <w:lastRenderedPageBreak/>
              <w:t>- Thông tin về Thông tư 27/2020/TT-BGDĐT của Bộ giáo dụ cđào tạo Ban hành Quy định về đánh giá học sinh tiểu học 04/9/2020. ( lớp 1,2</w:t>
            </w:r>
            <w:r w:rsidR="00CB74B2" w:rsidRPr="00886AB6">
              <w:rPr>
                <w:rFonts w:asciiTheme="majorHAnsi" w:eastAsia="Times New Roman" w:hAnsiTheme="majorHAnsi" w:cstheme="majorHAnsi"/>
                <w:color w:val="333333"/>
                <w:sz w:val="24"/>
                <w:szCs w:val="24"/>
                <w:lang w:eastAsia="vi-VN"/>
              </w:rPr>
              <w:t>,</w:t>
            </w:r>
            <w:r w:rsidR="00CB74B2" w:rsidRPr="00AA0A31">
              <w:rPr>
                <w:rFonts w:asciiTheme="majorHAnsi" w:eastAsia="Times New Roman" w:hAnsiTheme="majorHAnsi" w:cstheme="majorHAnsi"/>
                <w:color w:val="333333"/>
                <w:sz w:val="24"/>
                <w:szCs w:val="24"/>
                <w:lang w:eastAsia="vi-VN"/>
              </w:rPr>
              <w:t>3</w:t>
            </w:r>
            <w:r w:rsidRPr="00AA0A31">
              <w:rPr>
                <w:rFonts w:asciiTheme="majorHAnsi" w:eastAsia="Times New Roman" w:hAnsiTheme="majorHAnsi" w:cstheme="majorHAnsi"/>
                <w:color w:val="333333"/>
                <w:sz w:val="24"/>
                <w:szCs w:val="24"/>
                <w:lang w:eastAsia="vi-VN"/>
              </w:rPr>
              <w:t>)</w:t>
            </w:r>
          </w:p>
          <w:p w:rsidR="00CB74B2" w:rsidRPr="00886AB6" w:rsidRDefault="00AA0A31" w:rsidP="00CB74B2">
            <w:pPr>
              <w:spacing w:after="0"/>
              <w:jc w:val="both"/>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eastAsia="vi-VN"/>
              </w:rPr>
              <w:t>- Gia đình thường xuyên trao đổi với giáo viên chủ nhiệm hoặc qua sổ liên lạc, điện thoại..</w:t>
            </w:r>
          </w:p>
          <w:p w:rsidR="00CB74B2" w:rsidRPr="00886AB6" w:rsidRDefault="00AA0A31" w:rsidP="00CB74B2">
            <w:pPr>
              <w:spacing w:after="0"/>
              <w:jc w:val="both"/>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eastAsia="vi-VN"/>
              </w:rPr>
              <w:t>2. Yêu cầu về thái độ học tập của học sinh: </w:t>
            </w:r>
          </w:p>
          <w:p w:rsidR="00CB74B2" w:rsidRPr="00886AB6" w:rsidRDefault="00AA0A31" w:rsidP="00CB74B2">
            <w:pPr>
              <w:spacing w:after="0"/>
              <w:jc w:val="both"/>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eastAsia="vi-VN"/>
              </w:rPr>
              <w:t>- Chấp hành tốt các nội quy hoc sinh.</w:t>
            </w:r>
          </w:p>
          <w:p w:rsidR="00CB74B2" w:rsidRPr="00886AB6" w:rsidRDefault="00AA0A31" w:rsidP="00CB74B2">
            <w:pPr>
              <w:spacing w:after="0"/>
              <w:jc w:val="both"/>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eastAsia="vi-VN"/>
              </w:rPr>
              <w:t>- Thái độ học tập tích cực, chủ động. </w:t>
            </w:r>
          </w:p>
          <w:p w:rsidR="00CB74B2" w:rsidRPr="00886AB6" w:rsidRDefault="00AA0A31" w:rsidP="00CB74B2">
            <w:pPr>
              <w:spacing w:after="0"/>
              <w:jc w:val="both"/>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eastAsia="vi-VN"/>
              </w:rPr>
              <w:t>- Thực hiện tốt theo 5 điều Bác Hồ dạy.</w:t>
            </w:r>
          </w:p>
          <w:p w:rsidR="00CB74B2" w:rsidRPr="00886AB6" w:rsidRDefault="00AA0A31" w:rsidP="00CB74B2">
            <w:pPr>
              <w:spacing w:after="0"/>
              <w:jc w:val="both"/>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eastAsia="vi-VN"/>
              </w:rPr>
              <w:t>- Biết cách tự học; tự giác và có kỷ luật. </w:t>
            </w:r>
          </w:p>
          <w:p w:rsidR="00AA0A31" w:rsidRPr="00886AB6" w:rsidRDefault="00AA0A31" w:rsidP="00CB74B2">
            <w:pPr>
              <w:spacing w:after="0"/>
              <w:jc w:val="both"/>
              <w:rPr>
                <w:rFonts w:asciiTheme="majorHAnsi" w:eastAsia="Times New Roman" w:hAnsiTheme="majorHAnsi" w:cstheme="majorHAnsi"/>
                <w:color w:val="333333"/>
                <w:sz w:val="24"/>
                <w:szCs w:val="24"/>
                <w:lang w:eastAsia="vi-VN"/>
              </w:rPr>
            </w:pPr>
            <w:r w:rsidRPr="00AA0A31">
              <w:rPr>
                <w:rFonts w:asciiTheme="majorHAnsi" w:eastAsia="Times New Roman" w:hAnsiTheme="majorHAnsi" w:cstheme="majorHAnsi"/>
                <w:color w:val="333333"/>
                <w:sz w:val="24"/>
                <w:szCs w:val="24"/>
                <w:lang w:eastAsia="vi-VN"/>
              </w:rPr>
              <w:t>- Năng động, sáng tạo; biết hợp tác và chia sẻ.</w:t>
            </w:r>
          </w:p>
        </w:tc>
      </w:tr>
      <w:tr w:rsidR="00AA0A31" w:rsidRPr="00AA0A31" w:rsidTr="00EC7F8F">
        <w:tc>
          <w:tcPr>
            <w:tcW w:w="709"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0A07DE">
            <w:pPr>
              <w:spacing w:after="0"/>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lastRenderedPageBreak/>
              <w:br/>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b/>
                <w:bCs/>
                <w:color w:val="333333"/>
                <w:sz w:val="24"/>
                <w:szCs w:val="24"/>
                <w:lang w:val="nl-NL" w:eastAsia="vi-VN"/>
              </w:rPr>
              <w:t>IV</w:t>
            </w:r>
          </w:p>
        </w:tc>
        <w:tc>
          <w:tcPr>
            <w:tcW w:w="1619"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0A07DE">
            <w:pPr>
              <w:spacing w:after="0"/>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b/>
                <w:bCs/>
                <w:color w:val="333333"/>
                <w:sz w:val="24"/>
                <w:szCs w:val="24"/>
                <w:lang w:val="nl-NL" w:eastAsia="vi-VN"/>
              </w:rPr>
              <w:t>Các hoạt động hỗ trợ học tập, sinh hoạt của học sinh ở cơ sở giáo dục</w:t>
            </w:r>
            <w:r w:rsidRPr="00AA0A31">
              <w:rPr>
                <w:rFonts w:asciiTheme="majorHAnsi" w:eastAsia="Times New Roman" w:hAnsiTheme="majorHAnsi" w:cstheme="majorHAnsi"/>
                <w:sz w:val="24"/>
                <w:szCs w:val="24"/>
                <w:lang w:eastAsia="vi-VN"/>
              </w:rPr>
              <w:br/>
              <w:t> </w:t>
            </w:r>
          </w:p>
        </w:tc>
        <w:tc>
          <w:tcPr>
            <w:tcW w:w="7311" w:type="dxa"/>
            <w:gridSpan w:val="5"/>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CB74B2" w:rsidRPr="00886AB6" w:rsidRDefault="00AA0A31" w:rsidP="00CB74B2">
            <w:pPr>
              <w:spacing w:after="0"/>
              <w:jc w:val="both"/>
              <w:rPr>
                <w:rFonts w:asciiTheme="majorHAnsi" w:eastAsia="Times New Roman" w:hAnsiTheme="majorHAnsi" w:cstheme="majorHAnsi"/>
                <w:color w:val="333333"/>
                <w:sz w:val="24"/>
                <w:szCs w:val="24"/>
                <w:lang w:eastAsia="vi-VN"/>
              </w:rPr>
            </w:pPr>
            <w:r w:rsidRPr="00AA0A31">
              <w:rPr>
                <w:rFonts w:asciiTheme="majorHAnsi" w:eastAsia="Times New Roman" w:hAnsiTheme="majorHAnsi" w:cstheme="majorHAnsi"/>
                <w:color w:val="333333"/>
                <w:sz w:val="24"/>
                <w:szCs w:val="24"/>
                <w:lang w:eastAsia="vi-VN"/>
              </w:rPr>
              <w:t xml:space="preserve">- Sinh hoạt tập thể, sinh hoạt dưới cờ theo từng chủ điểm, hoạt động ngoại khoá theo yêu cầu thực tế, phù hợp cho </w:t>
            </w:r>
            <w:r w:rsidR="00CB74B2">
              <w:rPr>
                <w:rFonts w:asciiTheme="majorHAnsi" w:eastAsia="Times New Roman" w:hAnsiTheme="majorHAnsi" w:cstheme="majorHAnsi"/>
                <w:color w:val="333333"/>
                <w:sz w:val="24"/>
                <w:szCs w:val="24"/>
                <w:lang w:eastAsia="vi-VN"/>
              </w:rPr>
              <w:t>từng lứa tuổi học sinh.</w:t>
            </w:r>
          </w:p>
          <w:p w:rsidR="00CB74B2" w:rsidRPr="00886AB6" w:rsidRDefault="00CB74B2" w:rsidP="00CB74B2">
            <w:pPr>
              <w:spacing w:after="0"/>
              <w:jc w:val="both"/>
              <w:rPr>
                <w:rFonts w:asciiTheme="majorHAnsi" w:eastAsia="Times New Roman" w:hAnsiTheme="majorHAnsi" w:cstheme="majorHAnsi"/>
                <w:color w:val="333333"/>
                <w:sz w:val="24"/>
                <w:szCs w:val="24"/>
                <w:lang w:eastAsia="vi-VN"/>
              </w:rPr>
            </w:pPr>
            <w:r>
              <w:rPr>
                <w:rFonts w:asciiTheme="majorHAnsi" w:eastAsia="Times New Roman" w:hAnsiTheme="majorHAnsi" w:cstheme="majorHAnsi"/>
                <w:color w:val="333333"/>
                <w:sz w:val="24"/>
                <w:szCs w:val="24"/>
                <w:lang w:eastAsia="vi-VN"/>
              </w:rPr>
              <w:t>- Sinh hoạt Đội, Sao Nhi đồng.</w:t>
            </w:r>
          </w:p>
          <w:p w:rsidR="00CB74B2" w:rsidRPr="00886AB6" w:rsidRDefault="00AA0A31" w:rsidP="00CB74B2">
            <w:pPr>
              <w:spacing w:after="0"/>
              <w:jc w:val="both"/>
              <w:rPr>
                <w:rFonts w:asciiTheme="majorHAnsi" w:eastAsia="Times New Roman" w:hAnsiTheme="majorHAnsi" w:cstheme="majorHAnsi"/>
                <w:color w:val="333333"/>
                <w:sz w:val="24"/>
                <w:szCs w:val="24"/>
                <w:lang w:eastAsia="vi-VN"/>
              </w:rPr>
            </w:pPr>
            <w:r w:rsidRPr="00AA0A31">
              <w:rPr>
                <w:rFonts w:asciiTheme="majorHAnsi" w:eastAsia="Times New Roman" w:hAnsiTheme="majorHAnsi" w:cstheme="majorHAnsi"/>
                <w:color w:val="333333"/>
                <w:sz w:val="24"/>
                <w:szCs w:val="24"/>
                <w:lang w:eastAsia="vi-VN"/>
              </w:rPr>
              <w:t>- Tổ chức các Lễ phát động: tháng an toàn gia</w:t>
            </w:r>
            <w:r w:rsidR="00CB74B2">
              <w:rPr>
                <w:rFonts w:asciiTheme="majorHAnsi" w:eastAsia="Times New Roman" w:hAnsiTheme="majorHAnsi" w:cstheme="majorHAnsi"/>
                <w:color w:val="333333"/>
                <w:sz w:val="24"/>
                <w:szCs w:val="24"/>
                <w:lang w:eastAsia="vi-VN"/>
              </w:rPr>
              <w:t>o thông, theo chủ đề năm học...</w:t>
            </w:r>
          </w:p>
          <w:p w:rsidR="00CB74B2" w:rsidRPr="00886AB6" w:rsidRDefault="00AA0A31" w:rsidP="00CB74B2">
            <w:pPr>
              <w:spacing w:after="0"/>
              <w:jc w:val="both"/>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eastAsia="vi-VN"/>
              </w:rPr>
              <w:t xml:space="preserve">- Tổ chức hội giao lưu: Viết </w:t>
            </w:r>
            <w:r w:rsidR="00CB74B2" w:rsidRPr="00886AB6">
              <w:rPr>
                <w:rFonts w:asciiTheme="majorHAnsi" w:eastAsia="Times New Roman" w:hAnsiTheme="majorHAnsi" w:cstheme="majorHAnsi"/>
                <w:color w:val="333333"/>
                <w:sz w:val="24"/>
                <w:szCs w:val="24"/>
                <w:lang w:eastAsia="vi-VN"/>
              </w:rPr>
              <w:t xml:space="preserve">chữ </w:t>
            </w:r>
            <w:r w:rsidRPr="00AA0A31">
              <w:rPr>
                <w:rFonts w:asciiTheme="majorHAnsi" w:eastAsia="Times New Roman" w:hAnsiTheme="majorHAnsi" w:cstheme="majorHAnsi"/>
                <w:color w:val="333333"/>
                <w:sz w:val="24"/>
                <w:szCs w:val="24"/>
                <w:lang w:eastAsia="vi-VN"/>
              </w:rPr>
              <w:t xml:space="preserve">viết đẹp, </w:t>
            </w:r>
            <w:r w:rsidR="00CB74B2" w:rsidRPr="00886AB6">
              <w:rPr>
                <w:rFonts w:asciiTheme="majorHAnsi" w:eastAsia="Times New Roman" w:hAnsiTheme="majorHAnsi" w:cstheme="majorHAnsi"/>
                <w:color w:val="333333"/>
                <w:sz w:val="24"/>
                <w:szCs w:val="24"/>
                <w:lang w:eastAsia="vi-VN"/>
              </w:rPr>
              <w:t>Giáo lưu các môn</w:t>
            </w:r>
            <w:r w:rsidRPr="00AA0A31">
              <w:rPr>
                <w:rFonts w:asciiTheme="majorHAnsi" w:eastAsia="Times New Roman" w:hAnsiTheme="majorHAnsi" w:cstheme="majorHAnsi"/>
                <w:color w:val="333333"/>
                <w:sz w:val="24"/>
                <w:szCs w:val="24"/>
                <w:lang w:eastAsia="vi-VN"/>
              </w:rPr>
              <w:t xml:space="preserve"> học, Trò chơi dân gian .</w:t>
            </w:r>
            <w:r w:rsidR="00CB74B2" w:rsidRPr="00886AB6">
              <w:rPr>
                <w:rFonts w:asciiTheme="majorHAnsi" w:eastAsia="Times New Roman" w:hAnsiTheme="majorHAnsi" w:cstheme="majorHAnsi"/>
                <w:color w:val="333333"/>
                <w:sz w:val="24"/>
                <w:szCs w:val="24"/>
                <w:lang w:eastAsia="vi-VN"/>
              </w:rPr>
              <w:t>.</w:t>
            </w:r>
            <w:r w:rsidRPr="00AA0A31">
              <w:rPr>
                <w:rFonts w:asciiTheme="majorHAnsi" w:eastAsia="Times New Roman" w:hAnsiTheme="majorHAnsi" w:cstheme="majorHAnsi"/>
                <w:color w:val="333333"/>
                <w:sz w:val="24"/>
                <w:szCs w:val="24"/>
                <w:lang w:eastAsia="vi-VN"/>
              </w:rPr>
              <w:t>.</w:t>
            </w:r>
          </w:p>
          <w:p w:rsidR="00AA0A31" w:rsidRPr="00AA0A31" w:rsidRDefault="00AA0A31" w:rsidP="00CB74B2">
            <w:pPr>
              <w:spacing w:after="0"/>
              <w:jc w:val="both"/>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val="nl-NL" w:eastAsia="vi-VN"/>
              </w:rPr>
              <w:t>- </w:t>
            </w:r>
            <w:r w:rsidRPr="00AA0A31">
              <w:rPr>
                <w:rFonts w:asciiTheme="majorHAnsi" w:eastAsia="Times New Roman" w:hAnsiTheme="majorHAnsi" w:cstheme="majorHAnsi"/>
                <w:color w:val="333333"/>
                <w:sz w:val="24"/>
                <w:szCs w:val="24"/>
                <w:lang w:val="nl-NL" w:eastAsia="vi-VN"/>
              </w:rPr>
              <w:t>Tổ chức các hoạt động trải nghiệm sáng tạo</w:t>
            </w:r>
            <w:r w:rsidR="00CB74B2">
              <w:rPr>
                <w:rFonts w:asciiTheme="majorHAnsi" w:eastAsia="Times New Roman" w:hAnsiTheme="majorHAnsi" w:cstheme="majorHAnsi"/>
                <w:color w:val="333333"/>
                <w:sz w:val="24"/>
                <w:szCs w:val="24"/>
                <w:lang w:val="nl-NL" w:eastAsia="vi-VN"/>
              </w:rPr>
              <w:t>: Vui Tết Trung thu, Tết Hàn Thực, Ngày hội đọc sách...</w:t>
            </w:r>
            <w:r w:rsidRPr="00AA0A31">
              <w:rPr>
                <w:rFonts w:asciiTheme="majorHAnsi" w:eastAsia="Times New Roman" w:hAnsiTheme="majorHAnsi" w:cstheme="majorHAnsi"/>
                <w:color w:val="333333"/>
                <w:sz w:val="24"/>
                <w:szCs w:val="24"/>
                <w:lang w:val="nl-NL" w:eastAsia="vi-VN"/>
              </w:rPr>
              <w:t>.</w:t>
            </w:r>
          </w:p>
        </w:tc>
      </w:tr>
      <w:tr w:rsidR="00AA0A31" w:rsidRPr="00AA0A31" w:rsidTr="00EC7F8F">
        <w:tc>
          <w:tcPr>
            <w:tcW w:w="709"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0A07DE">
            <w:pPr>
              <w:spacing w:after="0"/>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b/>
                <w:bCs/>
                <w:color w:val="333333"/>
                <w:sz w:val="24"/>
                <w:szCs w:val="24"/>
                <w:lang w:val="nl-NL" w:eastAsia="vi-VN"/>
              </w:rPr>
              <w:t>V</w:t>
            </w:r>
          </w:p>
        </w:tc>
        <w:tc>
          <w:tcPr>
            <w:tcW w:w="1619"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0A07DE">
            <w:pPr>
              <w:spacing w:after="0"/>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b/>
                <w:bCs/>
                <w:color w:val="333333"/>
                <w:sz w:val="24"/>
                <w:szCs w:val="24"/>
                <w:lang w:val="nl-NL" w:eastAsia="vi-VN"/>
              </w:rPr>
              <w:t>Kết quả Năng lực, phẩm chất, học tập, sức khỏe của học sinh dự kiến đạt được</w:t>
            </w:r>
            <w:r w:rsidRPr="00AA0A31">
              <w:rPr>
                <w:rFonts w:asciiTheme="majorHAnsi" w:eastAsia="Times New Roman" w:hAnsiTheme="majorHAnsi" w:cstheme="majorHAnsi"/>
                <w:sz w:val="24"/>
                <w:szCs w:val="24"/>
                <w:lang w:eastAsia="vi-VN"/>
              </w:rPr>
              <w:br/>
              <w:t> </w:t>
            </w:r>
          </w:p>
        </w:tc>
        <w:tc>
          <w:tcPr>
            <w:tcW w:w="7311" w:type="dxa"/>
            <w:gridSpan w:val="5"/>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0A07DE">
            <w:pPr>
              <w:spacing w:after="0"/>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val="nl-NL" w:eastAsia="vi-VN"/>
              </w:rPr>
              <w:t>- </w:t>
            </w:r>
            <w:r w:rsidRPr="00AA0A31">
              <w:rPr>
                <w:rFonts w:asciiTheme="majorHAnsi" w:eastAsia="Times New Roman" w:hAnsiTheme="majorHAnsi" w:cstheme="majorHAnsi"/>
                <w:color w:val="333333"/>
                <w:sz w:val="24"/>
                <w:szCs w:val="24"/>
                <w:lang w:val="nl-NL" w:eastAsia="vi-VN"/>
              </w:rPr>
              <w:t>Thực hiện 5 nhiệm vụ học sinh đầy đủ 100%</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- 100% học sinh hoàn thành rèn luyện năng lực, phẩm chất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Lễ phép, tích cực, năng động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Được giáo dục về kỹ năng sống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Có ý thức bảo vệ môi trường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Giữ vững hiệu suất đào tạo, hoàn thành chương trình lớp học đạt từ 99 % </w:t>
            </w:r>
            <w:r w:rsidR="00CB74B2" w:rsidRPr="00CB74B2">
              <w:rPr>
                <w:rFonts w:asciiTheme="majorHAnsi" w:eastAsia="Times New Roman" w:hAnsiTheme="majorHAnsi" w:cstheme="majorHAnsi"/>
                <w:color w:val="333333"/>
                <w:sz w:val="24"/>
                <w:szCs w:val="24"/>
                <w:lang w:eastAsia="vi-VN"/>
              </w:rPr>
              <w:t>trở lên.</w:t>
            </w:r>
            <w:r w:rsidRPr="00AA0A31">
              <w:rPr>
                <w:rFonts w:asciiTheme="majorHAnsi" w:eastAsia="Times New Roman" w:hAnsiTheme="majorHAnsi" w:cstheme="majorHAnsi"/>
                <w:color w:val="333333"/>
                <w:sz w:val="24"/>
                <w:szCs w:val="24"/>
                <w:lang w:eastAsia="vi-VN"/>
              </w:rPr>
              <w:br/>
              <w:t>- Học sinh lớp 5 hoàn thành chương trình bậc Tiểu học: 100%.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Không có học sinh bỏ học.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val="nl-NL" w:eastAsia="vi-VN"/>
              </w:rPr>
              <w:t>- Đảm bảo vệ sinh ATTP cho học sinh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Giảm số lượng, tỉ lệ trẻ suy dinh dưỡng, thừa cân béo phì</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Thường xuyên tổ chức vệ sinh trường lớp.</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- 100 % học sinh được chăm sóc sức khoẻ ban đầu.</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- 100</w:t>
            </w:r>
            <w:r w:rsidRPr="00AA0A31">
              <w:rPr>
                <w:rFonts w:asciiTheme="majorHAnsi" w:eastAsia="Times New Roman" w:hAnsiTheme="majorHAnsi" w:cstheme="majorHAnsi"/>
                <w:sz w:val="24"/>
                <w:szCs w:val="24"/>
                <w:lang w:eastAsia="vi-VN"/>
              </w:rPr>
              <w:t> </w:t>
            </w:r>
            <w:r w:rsidRPr="00AA0A31">
              <w:rPr>
                <w:rFonts w:asciiTheme="majorHAnsi" w:eastAsia="Times New Roman" w:hAnsiTheme="majorHAnsi" w:cstheme="majorHAnsi"/>
                <w:color w:val="333333"/>
                <w:sz w:val="24"/>
                <w:szCs w:val="24"/>
                <w:lang w:eastAsia="vi-VN"/>
              </w:rPr>
              <w:t>% học sinh tham gia bảo hiểm y tế.</w:t>
            </w:r>
          </w:p>
        </w:tc>
      </w:tr>
      <w:tr w:rsidR="00AA0A31" w:rsidRPr="00AA0A31" w:rsidTr="00EC7F8F">
        <w:tc>
          <w:tcPr>
            <w:tcW w:w="709"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0A07DE">
            <w:pPr>
              <w:spacing w:after="0"/>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b/>
                <w:bCs/>
                <w:color w:val="333333"/>
                <w:sz w:val="24"/>
                <w:szCs w:val="24"/>
                <w:lang w:val="nl-NL" w:eastAsia="vi-VN"/>
              </w:rPr>
              <w:t>VI</w:t>
            </w:r>
          </w:p>
        </w:tc>
        <w:tc>
          <w:tcPr>
            <w:tcW w:w="1619"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0A07DE">
            <w:pPr>
              <w:spacing w:after="0"/>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b/>
                <w:bCs/>
                <w:color w:val="333333"/>
                <w:sz w:val="24"/>
                <w:szCs w:val="24"/>
                <w:lang w:val="nl-NL" w:eastAsia="vi-VN"/>
              </w:rPr>
              <w:t>Khả năng học tập tiếp tục của học sinh</w:t>
            </w:r>
            <w:r w:rsidRPr="00AA0A31">
              <w:rPr>
                <w:rFonts w:asciiTheme="majorHAnsi" w:eastAsia="Times New Roman" w:hAnsiTheme="majorHAnsi" w:cstheme="majorHAnsi"/>
                <w:sz w:val="24"/>
                <w:szCs w:val="24"/>
                <w:lang w:eastAsia="vi-VN"/>
              </w:rPr>
              <w:br/>
              <w:t> </w:t>
            </w:r>
          </w:p>
        </w:tc>
        <w:tc>
          <w:tcPr>
            <w:tcW w:w="7311" w:type="dxa"/>
            <w:gridSpan w:val="5"/>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0A07DE">
            <w:pPr>
              <w:spacing w:after="0"/>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eastAsia="vi-VN"/>
              </w:rPr>
              <w:t>- Có kiến thức, kỹ năng cơ bản vững chắc.</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w:t>
            </w:r>
            <w:r w:rsidRPr="00AA0A31">
              <w:rPr>
                <w:rFonts w:asciiTheme="majorHAnsi" w:eastAsia="Times New Roman" w:hAnsiTheme="majorHAnsi" w:cstheme="majorHAnsi"/>
                <w:sz w:val="24"/>
                <w:szCs w:val="24"/>
                <w:lang w:eastAsia="vi-VN"/>
              </w:rPr>
              <w:t> </w:t>
            </w:r>
            <w:r w:rsidRPr="00AA0A31">
              <w:rPr>
                <w:rFonts w:asciiTheme="majorHAnsi" w:eastAsia="Times New Roman" w:hAnsiTheme="majorHAnsi" w:cstheme="majorHAnsi"/>
                <w:color w:val="333333"/>
                <w:sz w:val="24"/>
                <w:szCs w:val="24"/>
                <w:lang w:eastAsia="vi-VN"/>
              </w:rPr>
              <w:t>Đủ sức để học ở lớp trên hoặc cấp học trên.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w:t>
            </w:r>
            <w:r w:rsidRPr="00AA0A31">
              <w:rPr>
                <w:rFonts w:asciiTheme="majorHAnsi" w:eastAsia="Times New Roman" w:hAnsiTheme="majorHAnsi" w:cstheme="majorHAnsi"/>
                <w:sz w:val="24"/>
                <w:szCs w:val="24"/>
                <w:lang w:eastAsia="vi-VN"/>
              </w:rPr>
              <w:t> </w:t>
            </w:r>
            <w:r w:rsidRPr="00AA0A31">
              <w:rPr>
                <w:rFonts w:asciiTheme="majorHAnsi" w:eastAsia="Times New Roman" w:hAnsiTheme="majorHAnsi" w:cstheme="majorHAnsi"/>
                <w:color w:val="333333"/>
                <w:sz w:val="24"/>
                <w:szCs w:val="24"/>
                <w:lang w:eastAsia="vi-VN"/>
              </w:rPr>
              <w:t>Tăng cường công tác thẩm định và bàn giao chất lượng giáo dục giữa lớp</w:t>
            </w:r>
            <w:r w:rsidRPr="00AA0A31">
              <w:rPr>
                <w:rFonts w:asciiTheme="majorHAnsi" w:eastAsia="Times New Roman" w:hAnsiTheme="majorHAnsi" w:cstheme="majorHAnsi"/>
                <w:sz w:val="24"/>
                <w:szCs w:val="24"/>
                <w:lang w:eastAsia="vi-VN"/>
              </w:rPr>
              <w:t> </w:t>
            </w:r>
            <w:r w:rsidRPr="00AA0A31">
              <w:rPr>
                <w:rFonts w:asciiTheme="majorHAnsi" w:eastAsia="Times New Roman" w:hAnsiTheme="majorHAnsi" w:cstheme="majorHAnsi"/>
                <w:color w:val="333333"/>
                <w:sz w:val="24"/>
                <w:szCs w:val="24"/>
                <w:lang w:eastAsia="vi-VN"/>
              </w:rPr>
              <w:t>dưới với lớp trên cũng như giữa tiểu học lên THCS.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Tăng cường giáo dục các kỹ năng sống cho học sinh.</w:t>
            </w:r>
          </w:p>
        </w:tc>
      </w:tr>
    </w:tbl>
    <w:p w:rsidR="00AA0A31" w:rsidRPr="00AA0A31" w:rsidRDefault="00AA0A31" w:rsidP="000A07DE">
      <w:pPr>
        <w:shd w:val="clear" w:color="auto" w:fill="FFFFFF"/>
        <w:spacing w:after="0"/>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7"/>
          <w:szCs w:val="27"/>
          <w:lang w:eastAsia="vi-VN"/>
        </w:rPr>
        <w:t>                                                            </w:t>
      </w:r>
      <w:r>
        <w:rPr>
          <w:rFonts w:asciiTheme="majorHAnsi" w:eastAsia="Times New Roman" w:hAnsiTheme="majorHAnsi" w:cstheme="majorHAnsi"/>
          <w:i/>
          <w:iCs/>
          <w:color w:val="333333"/>
          <w:sz w:val="26"/>
          <w:szCs w:val="26"/>
          <w:lang w:val="nl-NL" w:eastAsia="vi-VN"/>
        </w:rPr>
        <w:t>Thắng Lợi</w:t>
      </w:r>
      <w:r w:rsidRPr="00AA0A31">
        <w:rPr>
          <w:rFonts w:asciiTheme="majorHAnsi" w:eastAsia="Times New Roman" w:hAnsiTheme="majorHAnsi" w:cstheme="majorHAnsi"/>
          <w:i/>
          <w:iCs/>
          <w:color w:val="333333"/>
          <w:sz w:val="26"/>
          <w:szCs w:val="26"/>
          <w:lang w:val="nl-NL" w:eastAsia="vi-VN"/>
        </w:rPr>
        <w:t>, ngày  10 tháng  9 năm 202</w:t>
      </w:r>
      <w:r w:rsidR="00CB74B2">
        <w:rPr>
          <w:rFonts w:asciiTheme="majorHAnsi" w:eastAsia="Times New Roman" w:hAnsiTheme="majorHAnsi" w:cstheme="majorHAnsi"/>
          <w:i/>
          <w:iCs/>
          <w:color w:val="333333"/>
          <w:sz w:val="26"/>
          <w:szCs w:val="26"/>
          <w:lang w:val="nl-NL" w:eastAsia="vi-VN"/>
        </w:rPr>
        <w:t>2</w:t>
      </w:r>
    </w:p>
    <w:p w:rsidR="00AA0A31" w:rsidRPr="00C62DF2" w:rsidRDefault="00AA0A31" w:rsidP="000A07DE">
      <w:pPr>
        <w:shd w:val="clear" w:color="auto" w:fill="FFFFFF"/>
        <w:spacing w:after="0"/>
        <w:jc w:val="center"/>
        <w:rPr>
          <w:rFonts w:asciiTheme="majorHAnsi" w:eastAsia="Times New Roman" w:hAnsiTheme="majorHAnsi" w:cstheme="majorHAnsi"/>
          <w:color w:val="333333"/>
          <w:szCs w:val="28"/>
          <w:lang w:eastAsia="vi-VN"/>
        </w:rPr>
      </w:pPr>
      <w:r w:rsidRPr="00AA0A31">
        <w:rPr>
          <w:rFonts w:asciiTheme="majorHAnsi" w:eastAsia="Times New Roman" w:hAnsiTheme="majorHAnsi" w:cstheme="majorHAnsi"/>
          <w:color w:val="333333"/>
          <w:sz w:val="27"/>
          <w:szCs w:val="27"/>
          <w:lang w:eastAsia="vi-VN"/>
        </w:rPr>
        <w:t>                                                             </w:t>
      </w:r>
      <w:r w:rsidRPr="00AA0A31">
        <w:rPr>
          <w:rFonts w:asciiTheme="majorHAnsi" w:eastAsia="Times New Roman" w:hAnsiTheme="majorHAnsi" w:cstheme="majorHAnsi"/>
          <w:color w:val="333333"/>
          <w:sz w:val="21"/>
          <w:szCs w:val="21"/>
          <w:lang w:eastAsia="vi-VN"/>
        </w:rPr>
        <w:t> </w:t>
      </w:r>
      <w:r w:rsidRPr="00AA0A31">
        <w:rPr>
          <w:rFonts w:asciiTheme="majorHAnsi" w:eastAsia="Times New Roman" w:hAnsiTheme="majorHAnsi" w:cstheme="majorHAnsi"/>
          <w:b/>
          <w:bCs/>
          <w:color w:val="333333"/>
          <w:sz w:val="21"/>
          <w:szCs w:val="21"/>
          <w:lang w:val="nl-NL" w:eastAsia="vi-VN"/>
        </w:rPr>
        <w:t>HIỆU TRƯỞNG</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Cs w:val="28"/>
          <w:lang w:eastAsia="vi-VN"/>
        </w:rPr>
        <w:t xml:space="preserve">                                                                            </w:t>
      </w:r>
      <w:r>
        <w:rPr>
          <w:rFonts w:asciiTheme="majorHAnsi" w:eastAsia="Times New Roman" w:hAnsiTheme="majorHAnsi" w:cstheme="majorHAnsi"/>
          <w:color w:val="333333"/>
          <w:szCs w:val="28"/>
          <w:lang w:eastAsia="vi-VN"/>
        </w:rPr>
        <w:t>   </w:t>
      </w:r>
    </w:p>
    <w:p w:rsidR="00AA0A31" w:rsidRPr="00C62DF2" w:rsidRDefault="00AA0A31" w:rsidP="000A07DE">
      <w:pPr>
        <w:shd w:val="clear" w:color="auto" w:fill="FFFFFF"/>
        <w:spacing w:after="0"/>
        <w:jc w:val="center"/>
        <w:rPr>
          <w:rFonts w:asciiTheme="majorHAnsi" w:eastAsia="Times New Roman" w:hAnsiTheme="majorHAnsi" w:cstheme="majorHAnsi"/>
          <w:color w:val="333333"/>
          <w:szCs w:val="28"/>
          <w:lang w:eastAsia="vi-VN"/>
        </w:rPr>
      </w:pPr>
    </w:p>
    <w:p w:rsidR="00AA0A31" w:rsidRPr="00CB74B2" w:rsidRDefault="00AA0A31" w:rsidP="000A07DE">
      <w:pPr>
        <w:shd w:val="clear" w:color="auto" w:fill="FFFFFF"/>
        <w:spacing w:after="0"/>
        <w:jc w:val="center"/>
        <w:rPr>
          <w:rFonts w:asciiTheme="majorHAnsi" w:eastAsia="Times New Roman" w:hAnsiTheme="majorHAnsi" w:cstheme="majorHAnsi"/>
          <w:b/>
          <w:color w:val="333333"/>
          <w:szCs w:val="28"/>
          <w:lang w:eastAsia="vi-VN"/>
        </w:rPr>
      </w:pPr>
      <w:r w:rsidRPr="00C62DF2">
        <w:rPr>
          <w:rFonts w:asciiTheme="majorHAnsi" w:eastAsia="Times New Roman" w:hAnsiTheme="majorHAnsi" w:cstheme="majorHAnsi"/>
          <w:color w:val="333333"/>
          <w:szCs w:val="28"/>
          <w:lang w:eastAsia="vi-VN"/>
        </w:rPr>
        <w:t xml:space="preserve">                                                                              </w:t>
      </w:r>
      <w:r w:rsidRPr="00AA0A31">
        <w:rPr>
          <w:rFonts w:asciiTheme="majorHAnsi" w:eastAsia="Times New Roman" w:hAnsiTheme="majorHAnsi" w:cstheme="majorHAnsi"/>
          <w:color w:val="333333"/>
          <w:szCs w:val="28"/>
          <w:lang w:eastAsia="vi-VN"/>
        </w:rPr>
        <w:t>   </w:t>
      </w:r>
      <w:r w:rsidRPr="00CB74B2">
        <w:rPr>
          <w:rFonts w:asciiTheme="majorHAnsi" w:eastAsia="Times New Roman" w:hAnsiTheme="majorHAnsi" w:cstheme="majorHAnsi"/>
          <w:b/>
          <w:color w:val="333333"/>
          <w:szCs w:val="28"/>
          <w:lang w:eastAsia="vi-VN"/>
        </w:rPr>
        <w:t xml:space="preserve">Tạ Thị Bích Loan                   </w:t>
      </w:r>
    </w:p>
    <w:p w:rsidR="00AA0A31" w:rsidRPr="00EB2931" w:rsidRDefault="00AA0A31" w:rsidP="000A07DE">
      <w:pPr>
        <w:shd w:val="clear" w:color="auto" w:fill="FFFFFF"/>
        <w:spacing w:after="0"/>
        <w:jc w:val="center"/>
        <w:rPr>
          <w:rFonts w:asciiTheme="majorHAnsi" w:eastAsia="Times New Roman" w:hAnsiTheme="majorHAnsi" w:cstheme="majorHAnsi"/>
          <w:color w:val="333333"/>
          <w:szCs w:val="28"/>
          <w:lang w:eastAsia="vi-VN"/>
        </w:rPr>
      </w:pPr>
    </w:p>
    <w:p w:rsidR="006F6A0E" w:rsidRPr="00EB2931" w:rsidRDefault="006F6A0E" w:rsidP="000A07DE">
      <w:pPr>
        <w:shd w:val="clear" w:color="auto" w:fill="FFFFFF"/>
        <w:spacing w:after="0"/>
        <w:jc w:val="center"/>
        <w:rPr>
          <w:rFonts w:asciiTheme="majorHAnsi" w:eastAsia="Times New Roman" w:hAnsiTheme="majorHAnsi" w:cstheme="majorHAnsi"/>
          <w:color w:val="333333"/>
          <w:szCs w:val="28"/>
          <w:lang w:eastAsia="vi-VN"/>
        </w:rPr>
      </w:pPr>
    </w:p>
    <w:p w:rsidR="004B627A" w:rsidRPr="00AA0A31" w:rsidRDefault="004B627A" w:rsidP="004B627A">
      <w:pPr>
        <w:shd w:val="clear" w:color="auto" w:fill="FFFFFF"/>
        <w:spacing w:after="0" w:line="240" w:lineRule="auto"/>
        <w:rPr>
          <w:rFonts w:asciiTheme="majorHAnsi" w:eastAsia="Times New Roman" w:hAnsiTheme="majorHAnsi" w:cstheme="majorHAnsi"/>
          <w:color w:val="333333"/>
          <w:sz w:val="18"/>
          <w:szCs w:val="18"/>
          <w:lang w:eastAsia="vi-VN"/>
        </w:rPr>
      </w:pPr>
      <w:bookmarkStart w:id="0" w:name="bookmark25"/>
      <w:r w:rsidRPr="00AA0A31">
        <w:rPr>
          <w:rFonts w:asciiTheme="majorHAnsi" w:eastAsia="Times New Roman" w:hAnsiTheme="majorHAnsi" w:cstheme="majorHAnsi"/>
          <w:color w:val="333333"/>
          <w:sz w:val="26"/>
          <w:szCs w:val="26"/>
          <w:lang w:eastAsia="vi-VN"/>
        </w:rPr>
        <w:lastRenderedPageBreak/>
        <w:t>PHÒNG GDĐT VĂN GIANG</w:t>
      </w:r>
      <w:r w:rsidRPr="00AA0A31">
        <w:rPr>
          <w:rFonts w:asciiTheme="majorHAnsi" w:eastAsia="Times New Roman" w:hAnsiTheme="majorHAnsi" w:cstheme="majorHAnsi"/>
          <w:color w:val="333333"/>
          <w:sz w:val="27"/>
          <w:szCs w:val="27"/>
          <w:lang w:eastAsia="vi-VN"/>
        </w:rPr>
        <w:t>                             </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b/>
          <w:bCs/>
          <w:color w:val="333333"/>
          <w:sz w:val="26"/>
          <w:szCs w:val="26"/>
          <w:lang w:eastAsia="vi-VN"/>
        </w:rPr>
        <w:t>TRƯỜNG TIỂU HỌC THẮNG LỢI</w:t>
      </w:r>
    </w:p>
    <w:p w:rsidR="004B627A" w:rsidRPr="00AA0A31" w:rsidRDefault="004B627A" w:rsidP="004B627A">
      <w:pPr>
        <w:shd w:val="clear" w:color="auto" w:fill="FFFFFF"/>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Biểu mẫu 06</w:t>
      </w:r>
    </w:p>
    <w:p w:rsidR="004B627A" w:rsidRPr="00AA0A31" w:rsidRDefault="004B627A" w:rsidP="004B627A">
      <w:pPr>
        <w:spacing w:after="0" w:line="240" w:lineRule="auto"/>
        <w:jc w:val="center"/>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Cs w:val="28"/>
          <w:shd w:val="clear" w:color="auto" w:fill="FFFFFF"/>
          <w:lang w:val="nl-NL" w:eastAsia="vi-VN"/>
        </w:rPr>
        <w:t>THÔNG BÁO</w:t>
      </w:r>
    </w:p>
    <w:p w:rsidR="004B627A" w:rsidRDefault="004B627A" w:rsidP="004B627A">
      <w:pPr>
        <w:shd w:val="clear" w:color="auto" w:fill="FFFFFF"/>
        <w:spacing w:after="0" w:line="240" w:lineRule="auto"/>
        <w:jc w:val="center"/>
        <w:rPr>
          <w:rFonts w:asciiTheme="majorHAnsi" w:eastAsia="Times New Roman" w:hAnsiTheme="majorHAnsi" w:cstheme="majorHAnsi"/>
          <w:b/>
          <w:bCs/>
          <w:color w:val="333333"/>
          <w:lang w:val="nl-NL" w:eastAsia="vi-VN"/>
        </w:rPr>
      </w:pPr>
      <w:r w:rsidRPr="00AA0A31">
        <w:rPr>
          <w:rFonts w:asciiTheme="majorHAnsi" w:eastAsia="Times New Roman" w:hAnsiTheme="majorHAnsi" w:cstheme="majorHAnsi"/>
          <w:b/>
          <w:bCs/>
          <w:color w:val="333333"/>
          <w:lang w:val="nl-NL" w:eastAsia="vi-VN"/>
        </w:rPr>
        <w:t>Công khai thông tin chất lượng giáo dục tiểu học thực tế </w:t>
      </w:r>
    </w:p>
    <w:p w:rsidR="004B627A" w:rsidRPr="00AA0A31" w:rsidRDefault="004B627A" w:rsidP="004B627A">
      <w:pPr>
        <w:shd w:val="clear" w:color="auto" w:fill="FFFFFF"/>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lang w:val="nl-NL" w:eastAsia="vi-VN"/>
        </w:rPr>
        <w:t>Năm học 20</w:t>
      </w:r>
      <w:r>
        <w:rPr>
          <w:rFonts w:asciiTheme="majorHAnsi" w:eastAsia="Times New Roman" w:hAnsiTheme="majorHAnsi" w:cstheme="majorHAnsi"/>
          <w:b/>
          <w:bCs/>
          <w:color w:val="333333"/>
          <w:lang w:val="nl-NL" w:eastAsia="vi-VN"/>
        </w:rPr>
        <w:t>2</w:t>
      </w:r>
      <w:r w:rsidR="00FC4EFA">
        <w:rPr>
          <w:rFonts w:asciiTheme="majorHAnsi" w:eastAsia="Times New Roman" w:hAnsiTheme="majorHAnsi" w:cstheme="majorHAnsi"/>
          <w:b/>
          <w:bCs/>
          <w:color w:val="333333"/>
          <w:lang w:val="nl-NL" w:eastAsia="vi-VN"/>
        </w:rPr>
        <w:t>1</w:t>
      </w:r>
      <w:r w:rsidRPr="00AA0A31">
        <w:rPr>
          <w:rFonts w:asciiTheme="majorHAnsi" w:eastAsia="Times New Roman" w:hAnsiTheme="majorHAnsi" w:cstheme="majorHAnsi"/>
          <w:b/>
          <w:bCs/>
          <w:color w:val="333333"/>
          <w:lang w:val="nl-NL" w:eastAsia="vi-VN"/>
        </w:rPr>
        <w:t>-202</w:t>
      </w:r>
      <w:r w:rsidR="00FC4EFA">
        <w:rPr>
          <w:rFonts w:asciiTheme="majorHAnsi" w:eastAsia="Times New Roman" w:hAnsiTheme="majorHAnsi" w:cstheme="majorHAnsi"/>
          <w:b/>
          <w:bCs/>
          <w:color w:val="333333"/>
          <w:lang w:val="nl-NL" w:eastAsia="vi-VN"/>
        </w:rPr>
        <w:t>2</w:t>
      </w:r>
    </w:p>
    <w:tbl>
      <w:tblPr>
        <w:tblW w:w="9786" w:type="dxa"/>
        <w:tblLayout w:type="fixed"/>
        <w:tblCellMar>
          <w:left w:w="0" w:type="dxa"/>
          <w:right w:w="0" w:type="dxa"/>
        </w:tblCellMar>
        <w:tblLook w:val="0000"/>
      </w:tblPr>
      <w:tblGrid>
        <w:gridCol w:w="548"/>
        <w:gridCol w:w="3143"/>
        <w:gridCol w:w="1276"/>
        <w:gridCol w:w="1134"/>
        <w:gridCol w:w="850"/>
        <w:gridCol w:w="851"/>
        <w:gridCol w:w="992"/>
        <w:gridCol w:w="992"/>
      </w:tblGrid>
      <w:tr w:rsidR="00C62DF2" w:rsidRPr="001D79F2" w:rsidTr="00C62DF2">
        <w:trPr>
          <w:trHeight w:hRule="exact" w:val="355"/>
        </w:trPr>
        <w:tc>
          <w:tcPr>
            <w:tcW w:w="548" w:type="dxa"/>
            <w:vMerge w:val="restart"/>
            <w:tcBorders>
              <w:top w:val="single" w:sz="4" w:space="0" w:color="auto"/>
              <w:left w:val="single" w:sz="4" w:space="0" w:color="auto"/>
              <w:bottom w:val="nil"/>
              <w:right w:val="nil"/>
            </w:tcBorders>
            <w:shd w:val="clear" w:color="auto" w:fill="FFFFFF"/>
            <w:vAlign w:val="center"/>
          </w:tcPr>
          <w:p w:rsidR="00C62DF2" w:rsidRPr="001E6806" w:rsidRDefault="00C62DF2" w:rsidP="00C62DF2">
            <w:pPr>
              <w:pStyle w:val="Vnbnnidung21"/>
              <w:shd w:val="clear" w:color="auto" w:fill="auto"/>
              <w:spacing w:before="0" w:after="0" w:line="240" w:lineRule="auto"/>
              <w:rPr>
                <w:b/>
              </w:rPr>
            </w:pPr>
            <w:r w:rsidRPr="001E6806">
              <w:rPr>
                <w:rStyle w:val="Vnbnnidung20"/>
                <w:b/>
                <w:color w:val="000000"/>
                <w:lang w:eastAsia="vi-VN"/>
              </w:rPr>
              <w:t>STT</w:t>
            </w:r>
          </w:p>
        </w:tc>
        <w:tc>
          <w:tcPr>
            <w:tcW w:w="3143" w:type="dxa"/>
            <w:vMerge w:val="restart"/>
            <w:tcBorders>
              <w:top w:val="single" w:sz="4" w:space="0" w:color="auto"/>
              <w:left w:val="single" w:sz="4" w:space="0" w:color="auto"/>
              <w:bottom w:val="nil"/>
              <w:right w:val="nil"/>
            </w:tcBorders>
            <w:shd w:val="clear" w:color="auto" w:fill="FFFFFF"/>
            <w:vAlign w:val="center"/>
          </w:tcPr>
          <w:p w:rsidR="00C62DF2" w:rsidRPr="001E6806" w:rsidRDefault="00C62DF2" w:rsidP="00C62DF2">
            <w:pPr>
              <w:pStyle w:val="Vnbnnidung21"/>
              <w:shd w:val="clear" w:color="auto" w:fill="auto"/>
              <w:spacing w:before="0" w:after="0" w:line="240" w:lineRule="auto"/>
              <w:rPr>
                <w:b/>
              </w:rPr>
            </w:pPr>
            <w:r w:rsidRPr="001E6806">
              <w:rPr>
                <w:rStyle w:val="Vnbnnidung20"/>
                <w:b/>
                <w:color w:val="000000"/>
                <w:lang w:eastAsia="vi-VN"/>
              </w:rPr>
              <w:t>Nội dung</w:t>
            </w:r>
          </w:p>
        </w:tc>
        <w:tc>
          <w:tcPr>
            <w:tcW w:w="1276" w:type="dxa"/>
            <w:vMerge w:val="restart"/>
            <w:tcBorders>
              <w:top w:val="single" w:sz="4" w:space="0" w:color="auto"/>
              <w:left w:val="single" w:sz="4" w:space="0" w:color="auto"/>
              <w:bottom w:val="nil"/>
              <w:right w:val="nil"/>
            </w:tcBorders>
            <w:shd w:val="clear" w:color="auto" w:fill="FFFFFF"/>
            <w:vAlign w:val="center"/>
          </w:tcPr>
          <w:p w:rsidR="00C62DF2" w:rsidRPr="00757EA2" w:rsidRDefault="00C62DF2" w:rsidP="00C62DF2">
            <w:pPr>
              <w:pStyle w:val="Vnbnnidung21"/>
              <w:shd w:val="clear" w:color="auto" w:fill="auto"/>
              <w:spacing w:before="0" w:after="0" w:line="240" w:lineRule="auto"/>
              <w:ind w:left="160"/>
              <w:jc w:val="left"/>
              <w:rPr>
                <w:b/>
              </w:rPr>
            </w:pPr>
            <w:r w:rsidRPr="00757EA2">
              <w:rPr>
                <w:rStyle w:val="Vnbnnidung20"/>
                <w:b/>
                <w:color w:val="000000"/>
                <w:lang w:eastAsia="vi-VN"/>
              </w:rPr>
              <w:t>Tổng</w:t>
            </w:r>
          </w:p>
          <w:p w:rsidR="00C62DF2" w:rsidRPr="00757EA2" w:rsidRDefault="00C62DF2" w:rsidP="00C62DF2">
            <w:pPr>
              <w:pStyle w:val="Vnbnnidung21"/>
              <w:shd w:val="clear" w:color="auto" w:fill="auto"/>
              <w:spacing w:before="0" w:after="0" w:line="240" w:lineRule="auto"/>
              <w:ind w:left="300"/>
              <w:jc w:val="left"/>
              <w:rPr>
                <w:b/>
              </w:rPr>
            </w:pPr>
            <w:r w:rsidRPr="00757EA2">
              <w:rPr>
                <w:rStyle w:val="Vnbnnidung20"/>
                <w:b/>
                <w:color w:val="000000"/>
                <w:lang w:eastAsia="vi-VN"/>
              </w:rPr>
              <w:t>số</w:t>
            </w:r>
          </w:p>
        </w:tc>
        <w:tc>
          <w:tcPr>
            <w:tcW w:w="4819" w:type="dxa"/>
            <w:gridSpan w:val="5"/>
            <w:tcBorders>
              <w:top w:val="single" w:sz="4" w:space="0" w:color="auto"/>
              <w:left w:val="single" w:sz="4" w:space="0" w:color="auto"/>
              <w:bottom w:val="nil"/>
              <w:right w:val="single" w:sz="4" w:space="0" w:color="auto"/>
            </w:tcBorders>
            <w:shd w:val="clear" w:color="auto" w:fill="FFFFFF"/>
            <w:vAlign w:val="bottom"/>
          </w:tcPr>
          <w:p w:rsidR="00C62DF2" w:rsidRPr="001E6806" w:rsidRDefault="00C62DF2" w:rsidP="00C62DF2">
            <w:pPr>
              <w:pStyle w:val="Vnbnnidung21"/>
              <w:shd w:val="clear" w:color="auto" w:fill="auto"/>
              <w:spacing w:before="0" w:after="0" w:line="240" w:lineRule="auto"/>
              <w:rPr>
                <w:b/>
              </w:rPr>
            </w:pPr>
            <w:r w:rsidRPr="001E6806">
              <w:rPr>
                <w:rStyle w:val="Vnbnnidung20"/>
                <w:b/>
                <w:color w:val="000000"/>
                <w:lang w:eastAsia="vi-VN"/>
              </w:rPr>
              <w:t>Chia ra theo khối lớp</w:t>
            </w:r>
          </w:p>
        </w:tc>
      </w:tr>
      <w:tr w:rsidR="00C62DF2" w:rsidRPr="001D79F2" w:rsidTr="00C62DF2">
        <w:trPr>
          <w:trHeight w:hRule="exact" w:val="352"/>
        </w:trPr>
        <w:tc>
          <w:tcPr>
            <w:tcW w:w="548" w:type="dxa"/>
            <w:vMerge/>
            <w:tcBorders>
              <w:top w:val="nil"/>
              <w:left w:val="single" w:sz="4" w:space="0" w:color="auto"/>
              <w:bottom w:val="nil"/>
              <w:right w:val="nil"/>
            </w:tcBorders>
            <w:shd w:val="clear" w:color="auto" w:fill="FFFFFF"/>
            <w:vAlign w:val="center"/>
          </w:tcPr>
          <w:p w:rsidR="00C62DF2" w:rsidRPr="001E6806" w:rsidRDefault="00C62DF2" w:rsidP="00C62DF2">
            <w:pPr>
              <w:pStyle w:val="Vnbnnidung21"/>
              <w:shd w:val="clear" w:color="auto" w:fill="auto"/>
              <w:spacing w:before="0" w:after="0" w:line="240" w:lineRule="auto"/>
              <w:rPr>
                <w:b/>
              </w:rPr>
            </w:pPr>
          </w:p>
        </w:tc>
        <w:tc>
          <w:tcPr>
            <w:tcW w:w="3143" w:type="dxa"/>
            <w:vMerge/>
            <w:tcBorders>
              <w:top w:val="nil"/>
              <w:left w:val="single" w:sz="4" w:space="0" w:color="auto"/>
              <w:bottom w:val="nil"/>
              <w:right w:val="nil"/>
            </w:tcBorders>
            <w:shd w:val="clear" w:color="auto" w:fill="FFFFFF"/>
            <w:vAlign w:val="center"/>
          </w:tcPr>
          <w:p w:rsidR="00C62DF2" w:rsidRPr="001E6806" w:rsidRDefault="00C62DF2" w:rsidP="00C62DF2">
            <w:pPr>
              <w:pStyle w:val="Vnbnnidung21"/>
              <w:shd w:val="clear" w:color="auto" w:fill="auto"/>
              <w:spacing w:before="0" w:after="0" w:line="240" w:lineRule="auto"/>
              <w:jc w:val="left"/>
              <w:rPr>
                <w:b/>
              </w:rPr>
            </w:pPr>
          </w:p>
        </w:tc>
        <w:tc>
          <w:tcPr>
            <w:tcW w:w="1276" w:type="dxa"/>
            <w:vMerge/>
            <w:tcBorders>
              <w:top w:val="nil"/>
              <w:left w:val="single" w:sz="4" w:space="0" w:color="auto"/>
              <w:bottom w:val="nil"/>
              <w:right w:val="nil"/>
            </w:tcBorders>
            <w:shd w:val="clear" w:color="auto" w:fill="FFFFFF"/>
            <w:vAlign w:val="center"/>
          </w:tcPr>
          <w:p w:rsidR="00C62DF2" w:rsidRPr="00757EA2" w:rsidRDefault="00C62DF2" w:rsidP="00C62DF2">
            <w:pPr>
              <w:pStyle w:val="Vnbnnidung21"/>
              <w:shd w:val="clear" w:color="auto" w:fill="auto"/>
              <w:spacing w:before="0" w:after="0" w:line="240" w:lineRule="auto"/>
              <w:rPr>
                <w:b/>
              </w:rPr>
            </w:pPr>
          </w:p>
        </w:tc>
        <w:tc>
          <w:tcPr>
            <w:tcW w:w="1134" w:type="dxa"/>
            <w:tcBorders>
              <w:top w:val="single" w:sz="4" w:space="0" w:color="auto"/>
              <w:left w:val="single" w:sz="4" w:space="0" w:color="auto"/>
              <w:bottom w:val="nil"/>
              <w:right w:val="nil"/>
            </w:tcBorders>
            <w:shd w:val="clear" w:color="auto" w:fill="FFFFFF"/>
            <w:vAlign w:val="bottom"/>
          </w:tcPr>
          <w:p w:rsidR="00C62DF2" w:rsidRPr="001E6806" w:rsidRDefault="00C62DF2" w:rsidP="00C62DF2">
            <w:pPr>
              <w:pStyle w:val="Vnbnnidung21"/>
              <w:shd w:val="clear" w:color="auto" w:fill="auto"/>
              <w:spacing w:before="0" w:after="0" w:line="240" w:lineRule="auto"/>
              <w:jc w:val="left"/>
              <w:rPr>
                <w:b/>
              </w:rPr>
            </w:pPr>
            <w:r w:rsidRPr="001E6806">
              <w:rPr>
                <w:rStyle w:val="Vnbnnidung20"/>
                <w:b/>
                <w:color w:val="000000"/>
                <w:lang w:eastAsia="vi-VN"/>
              </w:rPr>
              <w:t>Lớp 1</w:t>
            </w:r>
          </w:p>
        </w:tc>
        <w:tc>
          <w:tcPr>
            <w:tcW w:w="850" w:type="dxa"/>
            <w:tcBorders>
              <w:top w:val="single" w:sz="4" w:space="0" w:color="auto"/>
              <w:left w:val="single" w:sz="4" w:space="0" w:color="auto"/>
              <w:bottom w:val="nil"/>
              <w:right w:val="nil"/>
            </w:tcBorders>
            <w:shd w:val="clear" w:color="auto" w:fill="FFFFFF"/>
            <w:vAlign w:val="bottom"/>
          </w:tcPr>
          <w:p w:rsidR="00C62DF2" w:rsidRPr="001E6806" w:rsidRDefault="00C62DF2" w:rsidP="00C62DF2">
            <w:pPr>
              <w:pStyle w:val="Vnbnnidung21"/>
              <w:shd w:val="clear" w:color="auto" w:fill="auto"/>
              <w:spacing w:before="0" w:after="0" w:line="240" w:lineRule="auto"/>
              <w:jc w:val="left"/>
              <w:rPr>
                <w:b/>
              </w:rPr>
            </w:pPr>
            <w:r w:rsidRPr="001E6806">
              <w:rPr>
                <w:rStyle w:val="Vnbnnidung20"/>
                <w:b/>
                <w:color w:val="000000"/>
                <w:lang w:eastAsia="vi-VN"/>
              </w:rPr>
              <w:t>Lớp 2</w:t>
            </w:r>
          </w:p>
        </w:tc>
        <w:tc>
          <w:tcPr>
            <w:tcW w:w="851" w:type="dxa"/>
            <w:tcBorders>
              <w:top w:val="single" w:sz="4" w:space="0" w:color="auto"/>
              <w:left w:val="single" w:sz="4" w:space="0" w:color="auto"/>
              <w:bottom w:val="nil"/>
              <w:right w:val="nil"/>
            </w:tcBorders>
            <w:shd w:val="clear" w:color="auto" w:fill="FFFFFF"/>
            <w:vAlign w:val="bottom"/>
          </w:tcPr>
          <w:p w:rsidR="00C62DF2" w:rsidRPr="001E6806" w:rsidRDefault="00C62DF2" w:rsidP="00C62DF2">
            <w:pPr>
              <w:pStyle w:val="Vnbnnidung21"/>
              <w:shd w:val="clear" w:color="auto" w:fill="auto"/>
              <w:spacing w:before="0" w:after="0" w:line="240" w:lineRule="auto"/>
              <w:jc w:val="left"/>
              <w:rPr>
                <w:b/>
              </w:rPr>
            </w:pPr>
            <w:r w:rsidRPr="001E6806">
              <w:rPr>
                <w:rStyle w:val="Vnbnnidung20"/>
                <w:b/>
                <w:color w:val="000000"/>
                <w:lang w:eastAsia="vi-VN"/>
              </w:rPr>
              <w:t>Lớp 3</w:t>
            </w:r>
          </w:p>
        </w:tc>
        <w:tc>
          <w:tcPr>
            <w:tcW w:w="992" w:type="dxa"/>
            <w:tcBorders>
              <w:top w:val="single" w:sz="4" w:space="0" w:color="auto"/>
              <w:left w:val="single" w:sz="4" w:space="0" w:color="auto"/>
              <w:bottom w:val="nil"/>
              <w:right w:val="nil"/>
            </w:tcBorders>
            <w:shd w:val="clear" w:color="auto" w:fill="FFFFFF"/>
            <w:vAlign w:val="bottom"/>
          </w:tcPr>
          <w:p w:rsidR="00C62DF2" w:rsidRPr="001E6806" w:rsidRDefault="00C62DF2" w:rsidP="00C62DF2">
            <w:pPr>
              <w:pStyle w:val="Vnbnnidung21"/>
              <w:shd w:val="clear" w:color="auto" w:fill="auto"/>
              <w:spacing w:before="0" w:after="0" w:line="240" w:lineRule="auto"/>
              <w:jc w:val="left"/>
              <w:rPr>
                <w:b/>
              </w:rPr>
            </w:pPr>
            <w:r w:rsidRPr="001E6806">
              <w:rPr>
                <w:rStyle w:val="Vnbnnidung20"/>
                <w:b/>
                <w:color w:val="000000"/>
                <w:lang w:eastAsia="vi-VN"/>
              </w:rPr>
              <w:t>Lớp 4</w:t>
            </w:r>
          </w:p>
        </w:tc>
        <w:tc>
          <w:tcPr>
            <w:tcW w:w="992" w:type="dxa"/>
            <w:tcBorders>
              <w:top w:val="single" w:sz="4" w:space="0" w:color="auto"/>
              <w:left w:val="single" w:sz="4" w:space="0" w:color="auto"/>
              <w:bottom w:val="nil"/>
              <w:right w:val="single" w:sz="4" w:space="0" w:color="auto"/>
            </w:tcBorders>
            <w:shd w:val="clear" w:color="auto" w:fill="FFFFFF"/>
            <w:vAlign w:val="bottom"/>
          </w:tcPr>
          <w:p w:rsidR="00C62DF2" w:rsidRPr="001E6806" w:rsidRDefault="00C62DF2" w:rsidP="00C62DF2">
            <w:pPr>
              <w:pStyle w:val="Vnbnnidung21"/>
              <w:shd w:val="clear" w:color="auto" w:fill="auto"/>
              <w:spacing w:before="0" w:after="0" w:line="240" w:lineRule="auto"/>
              <w:jc w:val="left"/>
              <w:rPr>
                <w:b/>
              </w:rPr>
            </w:pPr>
            <w:r w:rsidRPr="001E6806">
              <w:rPr>
                <w:rStyle w:val="Vnbnnidung20"/>
                <w:b/>
                <w:color w:val="000000"/>
                <w:lang w:eastAsia="vi-VN"/>
              </w:rPr>
              <w:t>Lớp 5</w:t>
            </w:r>
          </w:p>
        </w:tc>
      </w:tr>
      <w:tr w:rsidR="00C62DF2" w:rsidRPr="001D79F2" w:rsidTr="00C62DF2">
        <w:trPr>
          <w:trHeight w:hRule="exact" w:val="352"/>
        </w:trPr>
        <w:tc>
          <w:tcPr>
            <w:tcW w:w="548" w:type="dxa"/>
            <w:tcBorders>
              <w:top w:val="single" w:sz="4" w:space="0" w:color="auto"/>
              <w:left w:val="single" w:sz="4" w:space="0" w:color="auto"/>
              <w:bottom w:val="nil"/>
              <w:right w:val="nil"/>
            </w:tcBorders>
            <w:shd w:val="clear" w:color="auto" w:fill="FFFFFF"/>
            <w:vAlign w:val="bottom"/>
          </w:tcPr>
          <w:p w:rsidR="00C62DF2" w:rsidRPr="001D79F2" w:rsidRDefault="00C62DF2" w:rsidP="00C62DF2">
            <w:pPr>
              <w:pStyle w:val="Vnbnnidung21"/>
              <w:shd w:val="clear" w:color="auto" w:fill="auto"/>
              <w:spacing w:before="0" w:after="0" w:line="240" w:lineRule="auto"/>
              <w:rPr>
                <w:szCs w:val="28"/>
              </w:rPr>
            </w:pPr>
            <w:r w:rsidRPr="001D79F2">
              <w:rPr>
                <w:rStyle w:val="Vnbnnidung2Inm1"/>
                <w:color w:val="000000"/>
                <w:szCs w:val="28"/>
                <w:lang w:eastAsia="vi-VN"/>
              </w:rPr>
              <w:t>I</w:t>
            </w:r>
          </w:p>
        </w:tc>
        <w:tc>
          <w:tcPr>
            <w:tcW w:w="3143" w:type="dxa"/>
            <w:tcBorders>
              <w:top w:val="single" w:sz="4" w:space="0" w:color="auto"/>
              <w:left w:val="single" w:sz="4" w:space="0" w:color="auto"/>
              <w:bottom w:val="nil"/>
              <w:right w:val="nil"/>
            </w:tcBorders>
            <w:shd w:val="clear" w:color="auto" w:fill="FFFFFF"/>
            <w:vAlign w:val="bottom"/>
          </w:tcPr>
          <w:p w:rsidR="00C62DF2" w:rsidRPr="001D79F2" w:rsidRDefault="00C62DF2" w:rsidP="00C62DF2">
            <w:pPr>
              <w:pStyle w:val="Vnbnnidung21"/>
              <w:shd w:val="clear" w:color="auto" w:fill="auto"/>
              <w:spacing w:before="0" w:after="0" w:line="240" w:lineRule="auto"/>
              <w:jc w:val="left"/>
              <w:rPr>
                <w:szCs w:val="28"/>
              </w:rPr>
            </w:pPr>
            <w:r w:rsidRPr="001D79F2">
              <w:rPr>
                <w:rStyle w:val="Vnbnnidung2Inm1"/>
                <w:color w:val="000000"/>
                <w:szCs w:val="28"/>
                <w:lang w:eastAsia="vi-VN"/>
              </w:rPr>
              <w:t>Tổng số học sinh</w:t>
            </w:r>
          </w:p>
        </w:tc>
        <w:tc>
          <w:tcPr>
            <w:tcW w:w="1276" w:type="dxa"/>
            <w:tcBorders>
              <w:top w:val="single" w:sz="4" w:space="0" w:color="auto"/>
              <w:left w:val="single" w:sz="4" w:space="0" w:color="auto"/>
              <w:bottom w:val="nil"/>
              <w:right w:val="nil"/>
            </w:tcBorders>
            <w:shd w:val="clear" w:color="auto" w:fill="FFFFFF"/>
            <w:vAlign w:val="center"/>
          </w:tcPr>
          <w:p w:rsidR="00C62DF2" w:rsidRPr="00C62DF2" w:rsidRDefault="00860A70" w:rsidP="00C62DF2">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664</w:t>
            </w:r>
          </w:p>
        </w:tc>
        <w:tc>
          <w:tcPr>
            <w:tcW w:w="1134" w:type="dxa"/>
            <w:tcBorders>
              <w:top w:val="single" w:sz="4" w:space="0" w:color="auto"/>
              <w:left w:val="single" w:sz="4" w:space="0" w:color="auto"/>
              <w:bottom w:val="nil"/>
              <w:right w:val="nil"/>
            </w:tcBorders>
            <w:shd w:val="clear" w:color="auto" w:fill="FFFFFF"/>
            <w:vAlign w:val="center"/>
          </w:tcPr>
          <w:p w:rsidR="00C62DF2" w:rsidRPr="00C62DF2" w:rsidRDefault="00C62DF2" w:rsidP="00860A70">
            <w:pPr>
              <w:spacing w:after="0" w:line="240" w:lineRule="auto"/>
              <w:jc w:val="center"/>
              <w:rPr>
                <w:rFonts w:asciiTheme="majorHAnsi" w:eastAsia="Times New Roman" w:hAnsiTheme="majorHAnsi" w:cstheme="majorHAnsi"/>
                <w:b/>
                <w:szCs w:val="28"/>
                <w:lang w:val="en-US" w:eastAsia="vi-VN"/>
              </w:rPr>
            </w:pPr>
            <w:r w:rsidRPr="00C62DF2">
              <w:rPr>
                <w:rFonts w:asciiTheme="majorHAnsi" w:eastAsia="Times New Roman" w:hAnsiTheme="majorHAnsi" w:cstheme="majorHAnsi"/>
                <w:b/>
                <w:szCs w:val="28"/>
                <w:lang w:val="en-US" w:eastAsia="vi-VN"/>
              </w:rPr>
              <w:t>1</w:t>
            </w:r>
            <w:r w:rsidR="00860A70">
              <w:rPr>
                <w:rFonts w:asciiTheme="majorHAnsi" w:eastAsia="Times New Roman" w:hAnsiTheme="majorHAnsi" w:cstheme="majorHAnsi"/>
                <w:b/>
                <w:szCs w:val="28"/>
                <w:lang w:val="en-US" w:eastAsia="vi-VN"/>
              </w:rPr>
              <w:t>22</w:t>
            </w:r>
          </w:p>
        </w:tc>
        <w:tc>
          <w:tcPr>
            <w:tcW w:w="850" w:type="dxa"/>
            <w:tcBorders>
              <w:top w:val="single" w:sz="4" w:space="0" w:color="auto"/>
              <w:left w:val="single" w:sz="4" w:space="0" w:color="auto"/>
              <w:bottom w:val="nil"/>
              <w:right w:val="nil"/>
            </w:tcBorders>
            <w:shd w:val="clear" w:color="auto" w:fill="FFFFFF"/>
            <w:vAlign w:val="center"/>
          </w:tcPr>
          <w:p w:rsidR="00C62DF2" w:rsidRPr="00C62DF2" w:rsidRDefault="00C62DF2" w:rsidP="00860A70">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13</w:t>
            </w:r>
            <w:r w:rsidR="00860A70">
              <w:rPr>
                <w:rFonts w:asciiTheme="majorHAnsi" w:eastAsia="Times New Roman" w:hAnsiTheme="majorHAnsi" w:cstheme="majorHAnsi"/>
                <w:b/>
                <w:szCs w:val="28"/>
                <w:lang w:val="en-US" w:eastAsia="vi-VN"/>
              </w:rPr>
              <w:t>1</w:t>
            </w:r>
          </w:p>
        </w:tc>
        <w:tc>
          <w:tcPr>
            <w:tcW w:w="851" w:type="dxa"/>
            <w:tcBorders>
              <w:top w:val="single" w:sz="4" w:space="0" w:color="auto"/>
              <w:left w:val="single" w:sz="4" w:space="0" w:color="auto"/>
              <w:bottom w:val="nil"/>
              <w:right w:val="nil"/>
            </w:tcBorders>
            <w:shd w:val="clear" w:color="auto" w:fill="FFFFFF"/>
            <w:vAlign w:val="center"/>
          </w:tcPr>
          <w:p w:rsidR="00C62DF2" w:rsidRPr="00C62DF2" w:rsidRDefault="00C62DF2" w:rsidP="00860A70">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w:t>
            </w:r>
            <w:r w:rsidR="00860A70">
              <w:rPr>
                <w:rFonts w:asciiTheme="majorHAnsi" w:eastAsia="Times New Roman" w:hAnsiTheme="majorHAnsi" w:cstheme="majorHAnsi"/>
                <w:b/>
                <w:szCs w:val="28"/>
                <w:lang w:val="en-US" w:eastAsia="vi-VN"/>
              </w:rPr>
              <w:t>36</w:t>
            </w:r>
          </w:p>
        </w:tc>
        <w:tc>
          <w:tcPr>
            <w:tcW w:w="992" w:type="dxa"/>
            <w:tcBorders>
              <w:top w:val="single" w:sz="4" w:space="0" w:color="auto"/>
              <w:left w:val="single" w:sz="4" w:space="0" w:color="auto"/>
              <w:bottom w:val="nil"/>
              <w:right w:val="nil"/>
            </w:tcBorders>
            <w:shd w:val="clear" w:color="auto" w:fill="FFFFFF"/>
            <w:vAlign w:val="center"/>
          </w:tcPr>
          <w:p w:rsidR="00C62DF2" w:rsidRPr="00C62DF2" w:rsidRDefault="00860A70" w:rsidP="00C62DF2">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155</w:t>
            </w:r>
          </w:p>
        </w:tc>
        <w:tc>
          <w:tcPr>
            <w:tcW w:w="992" w:type="dxa"/>
            <w:tcBorders>
              <w:top w:val="single" w:sz="4" w:space="0" w:color="auto"/>
              <w:left w:val="single" w:sz="4" w:space="0" w:color="auto"/>
              <w:bottom w:val="nil"/>
              <w:right w:val="single" w:sz="4" w:space="0" w:color="auto"/>
            </w:tcBorders>
            <w:shd w:val="clear" w:color="auto" w:fill="FFFFFF"/>
            <w:vAlign w:val="center"/>
          </w:tcPr>
          <w:p w:rsidR="00C62DF2" w:rsidRPr="00C62DF2" w:rsidRDefault="00860A70" w:rsidP="00C62DF2">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120</w:t>
            </w:r>
          </w:p>
        </w:tc>
      </w:tr>
      <w:tr w:rsidR="00C62DF2" w:rsidRPr="001D79F2" w:rsidTr="00C62DF2">
        <w:trPr>
          <w:trHeight w:hRule="exact" w:val="348"/>
        </w:trPr>
        <w:tc>
          <w:tcPr>
            <w:tcW w:w="548" w:type="dxa"/>
            <w:tcBorders>
              <w:top w:val="single" w:sz="4" w:space="0" w:color="auto"/>
              <w:left w:val="single" w:sz="4" w:space="0" w:color="auto"/>
              <w:bottom w:val="nil"/>
              <w:right w:val="nil"/>
            </w:tcBorders>
            <w:shd w:val="clear" w:color="auto" w:fill="FFFFFF"/>
            <w:vAlign w:val="bottom"/>
          </w:tcPr>
          <w:p w:rsidR="00C62DF2" w:rsidRPr="001D79F2" w:rsidRDefault="00C62DF2" w:rsidP="00C62DF2">
            <w:pPr>
              <w:pStyle w:val="Vnbnnidung21"/>
              <w:shd w:val="clear" w:color="auto" w:fill="auto"/>
              <w:spacing w:before="0" w:after="0" w:line="240" w:lineRule="auto"/>
              <w:rPr>
                <w:szCs w:val="28"/>
              </w:rPr>
            </w:pPr>
            <w:r w:rsidRPr="001D79F2">
              <w:rPr>
                <w:rStyle w:val="Vnbnnidung2Inm1"/>
                <w:color w:val="000000"/>
                <w:szCs w:val="28"/>
                <w:lang w:eastAsia="vi-VN"/>
              </w:rPr>
              <w:t>II</w:t>
            </w:r>
          </w:p>
        </w:tc>
        <w:tc>
          <w:tcPr>
            <w:tcW w:w="3143" w:type="dxa"/>
            <w:tcBorders>
              <w:top w:val="single" w:sz="4" w:space="0" w:color="auto"/>
              <w:left w:val="single" w:sz="4" w:space="0" w:color="auto"/>
              <w:bottom w:val="nil"/>
              <w:right w:val="nil"/>
            </w:tcBorders>
            <w:shd w:val="clear" w:color="auto" w:fill="FFFFFF"/>
            <w:vAlign w:val="bottom"/>
          </w:tcPr>
          <w:p w:rsidR="00C62DF2" w:rsidRPr="001D79F2" w:rsidRDefault="00C62DF2" w:rsidP="00C62DF2">
            <w:pPr>
              <w:pStyle w:val="Vnbnnidung21"/>
              <w:shd w:val="clear" w:color="auto" w:fill="auto"/>
              <w:spacing w:before="0" w:after="0" w:line="240" w:lineRule="auto"/>
              <w:jc w:val="left"/>
              <w:rPr>
                <w:szCs w:val="28"/>
              </w:rPr>
            </w:pPr>
            <w:r w:rsidRPr="001D79F2">
              <w:rPr>
                <w:rStyle w:val="Vnbnnidung2Inm1"/>
                <w:color w:val="000000"/>
                <w:szCs w:val="28"/>
                <w:lang w:eastAsia="vi-VN"/>
              </w:rPr>
              <w:t>Số học sinh học 2 buổi/ngày</w:t>
            </w:r>
          </w:p>
        </w:tc>
        <w:tc>
          <w:tcPr>
            <w:tcW w:w="1276" w:type="dxa"/>
            <w:tcBorders>
              <w:top w:val="single" w:sz="4" w:space="0" w:color="auto"/>
              <w:left w:val="single" w:sz="4" w:space="0" w:color="auto"/>
              <w:bottom w:val="nil"/>
              <w:right w:val="nil"/>
            </w:tcBorders>
            <w:shd w:val="clear" w:color="auto" w:fill="FFFFFF"/>
            <w:vAlign w:val="bottom"/>
          </w:tcPr>
          <w:p w:rsidR="00C62DF2" w:rsidRPr="00757EA2" w:rsidRDefault="00C62DF2" w:rsidP="00C62DF2">
            <w:pPr>
              <w:jc w:val="center"/>
              <w:rPr>
                <w:rFonts w:cs="Times New Roman"/>
                <w:b/>
                <w:szCs w:val="28"/>
              </w:rPr>
            </w:pPr>
          </w:p>
        </w:tc>
        <w:tc>
          <w:tcPr>
            <w:tcW w:w="1134" w:type="dxa"/>
            <w:tcBorders>
              <w:top w:val="single" w:sz="4" w:space="0" w:color="auto"/>
              <w:left w:val="single" w:sz="4" w:space="0" w:color="auto"/>
              <w:bottom w:val="nil"/>
              <w:right w:val="nil"/>
            </w:tcBorders>
            <w:shd w:val="clear" w:color="auto" w:fill="FFFFFF"/>
            <w:vAlign w:val="bottom"/>
          </w:tcPr>
          <w:p w:rsidR="00C62DF2" w:rsidRPr="001D79F2" w:rsidRDefault="00C62DF2" w:rsidP="00C62DF2">
            <w:pPr>
              <w:jc w:val="center"/>
              <w:rPr>
                <w:rFonts w:cs="Times New Roman"/>
                <w:szCs w:val="28"/>
              </w:rPr>
            </w:pPr>
          </w:p>
        </w:tc>
        <w:tc>
          <w:tcPr>
            <w:tcW w:w="850" w:type="dxa"/>
            <w:tcBorders>
              <w:top w:val="single" w:sz="4" w:space="0" w:color="auto"/>
              <w:left w:val="single" w:sz="4" w:space="0" w:color="auto"/>
              <w:bottom w:val="nil"/>
              <w:right w:val="nil"/>
            </w:tcBorders>
            <w:shd w:val="clear" w:color="auto" w:fill="FFFFFF"/>
            <w:vAlign w:val="bottom"/>
          </w:tcPr>
          <w:p w:rsidR="00C62DF2" w:rsidRPr="001D79F2" w:rsidRDefault="00C62DF2" w:rsidP="00C62DF2">
            <w:pPr>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vAlign w:val="bottom"/>
          </w:tcPr>
          <w:p w:rsidR="00C62DF2" w:rsidRPr="001D79F2" w:rsidRDefault="00C62DF2" w:rsidP="00C62DF2">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C62DF2" w:rsidRPr="001D79F2" w:rsidRDefault="00C62DF2" w:rsidP="00C62DF2">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C62DF2" w:rsidRPr="001D79F2" w:rsidRDefault="00C62DF2" w:rsidP="00C62DF2">
            <w:pPr>
              <w:jc w:val="center"/>
              <w:rPr>
                <w:rFonts w:cs="Times New Roman"/>
                <w:szCs w:val="28"/>
              </w:rPr>
            </w:pPr>
          </w:p>
        </w:tc>
      </w:tr>
      <w:tr w:rsidR="00C62DF2" w:rsidRPr="001D79F2" w:rsidTr="00E52F4A">
        <w:trPr>
          <w:trHeight w:hRule="exact" w:val="810"/>
        </w:trPr>
        <w:tc>
          <w:tcPr>
            <w:tcW w:w="548" w:type="dxa"/>
            <w:tcBorders>
              <w:top w:val="single" w:sz="4" w:space="0" w:color="auto"/>
              <w:left w:val="single" w:sz="4" w:space="0" w:color="auto"/>
              <w:bottom w:val="nil"/>
              <w:right w:val="nil"/>
            </w:tcBorders>
            <w:shd w:val="clear" w:color="auto" w:fill="FFFFFF"/>
          </w:tcPr>
          <w:p w:rsidR="00C62DF2" w:rsidRPr="001D79F2" w:rsidRDefault="00C62DF2" w:rsidP="00E52F4A">
            <w:pPr>
              <w:pStyle w:val="Vnbnnidung21"/>
              <w:shd w:val="clear" w:color="auto" w:fill="auto"/>
              <w:spacing w:before="0" w:after="0" w:line="240" w:lineRule="auto"/>
              <w:jc w:val="left"/>
              <w:rPr>
                <w:szCs w:val="28"/>
              </w:rPr>
            </w:pPr>
            <w:r w:rsidRPr="001D79F2">
              <w:rPr>
                <w:rStyle w:val="Vnbnnidung2Inm1"/>
                <w:color w:val="000000"/>
                <w:szCs w:val="28"/>
                <w:lang w:eastAsia="vi-VN"/>
              </w:rPr>
              <w:t>III</w:t>
            </w:r>
          </w:p>
        </w:tc>
        <w:tc>
          <w:tcPr>
            <w:tcW w:w="3143" w:type="dxa"/>
            <w:tcBorders>
              <w:top w:val="single" w:sz="4" w:space="0" w:color="auto"/>
              <w:left w:val="single" w:sz="4" w:space="0" w:color="auto"/>
              <w:bottom w:val="nil"/>
              <w:right w:val="nil"/>
            </w:tcBorders>
            <w:shd w:val="clear" w:color="auto" w:fill="FFFFFF"/>
          </w:tcPr>
          <w:p w:rsidR="00C62DF2" w:rsidRPr="001D79F2" w:rsidRDefault="00C62DF2" w:rsidP="00E52F4A">
            <w:pPr>
              <w:pStyle w:val="Vnbnnidung21"/>
              <w:shd w:val="clear" w:color="auto" w:fill="auto"/>
              <w:spacing w:before="0" w:after="0" w:line="240" w:lineRule="auto"/>
              <w:jc w:val="left"/>
              <w:rPr>
                <w:szCs w:val="28"/>
              </w:rPr>
            </w:pPr>
            <w:r w:rsidRPr="001D79F2">
              <w:rPr>
                <w:rStyle w:val="Vnbnnidung2Inm1"/>
                <w:color w:val="000000"/>
                <w:szCs w:val="28"/>
                <w:lang w:eastAsia="vi-VN"/>
              </w:rPr>
              <w:t>Số học sinh chia theo năng lực, phẩm chất</w:t>
            </w:r>
          </w:p>
        </w:tc>
        <w:tc>
          <w:tcPr>
            <w:tcW w:w="1276" w:type="dxa"/>
            <w:tcBorders>
              <w:top w:val="single" w:sz="4" w:space="0" w:color="auto"/>
              <w:left w:val="single" w:sz="4" w:space="0" w:color="auto"/>
              <w:bottom w:val="nil"/>
              <w:right w:val="nil"/>
            </w:tcBorders>
            <w:shd w:val="clear" w:color="auto" w:fill="FFFFFF"/>
            <w:vAlign w:val="bottom"/>
          </w:tcPr>
          <w:p w:rsidR="00C62DF2" w:rsidRPr="00757EA2" w:rsidRDefault="00C62DF2" w:rsidP="00C62DF2">
            <w:pPr>
              <w:jc w:val="center"/>
              <w:rPr>
                <w:rFonts w:cs="Times New Roman"/>
                <w:b/>
                <w:szCs w:val="28"/>
                <w:lang w:val="en-US"/>
              </w:rPr>
            </w:pPr>
          </w:p>
        </w:tc>
        <w:tc>
          <w:tcPr>
            <w:tcW w:w="1134" w:type="dxa"/>
            <w:tcBorders>
              <w:top w:val="single" w:sz="4" w:space="0" w:color="auto"/>
              <w:left w:val="single" w:sz="4" w:space="0" w:color="auto"/>
              <w:bottom w:val="nil"/>
              <w:right w:val="nil"/>
            </w:tcBorders>
            <w:shd w:val="clear" w:color="auto" w:fill="FFFFFF"/>
            <w:vAlign w:val="bottom"/>
          </w:tcPr>
          <w:p w:rsidR="00C62DF2" w:rsidRPr="00645D44" w:rsidRDefault="00C62DF2" w:rsidP="00C62DF2">
            <w:pPr>
              <w:jc w:val="center"/>
              <w:rPr>
                <w:rFonts w:cs="Times New Roman"/>
                <w:szCs w:val="28"/>
                <w:lang w:val="en-US"/>
              </w:rPr>
            </w:pPr>
          </w:p>
        </w:tc>
        <w:tc>
          <w:tcPr>
            <w:tcW w:w="850" w:type="dxa"/>
            <w:tcBorders>
              <w:top w:val="single" w:sz="4" w:space="0" w:color="auto"/>
              <w:left w:val="single" w:sz="4" w:space="0" w:color="auto"/>
              <w:bottom w:val="nil"/>
              <w:right w:val="nil"/>
            </w:tcBorders>
            <w:shd w:val="clear" w:color="auto" w:fill="FFFFFF"/>
            <w:vAlign w:val="bottom"/>
          </w:tcPr>
          <w:p w:rsidR="00C62DF2" w:rsidRPr="00645D44" w:rsidRDefault="00C62DF2" w:rsidP="00C62DF2">
            <w:pPr>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C62DF2" w:rsidRPr="00645D44" w:rsidRDefault="00C62DF2" w:rsidP="00C62DF2">
            <w:pPr>
              <w:jc w:val="center"/>
              <w:rPr>
                <w:rFonts w:cs="Times New Roman"/>
                <w:szCs w:val="28"/>
                <w:lang w:val="en-US"/>
              </w:rPr>
            </w:pPr>
          </w:p>
        </w:tc>
        <w:tc>
          <w:tcPr>
            <w:tcW w:w="992" w:type="dxa"/>
            <w:tcBorders>
              <w:top w:val="single" w:sz="4" w:space="0" w:color="auto"/>
              <w:left w:val="single" w:sz="4" w:space="0" w:color="auto"/>
              <w:bottom w:val="nil"/>
              <w:right w:val="nil"/>
            </w:tcBorders>
            <w:shd w:val="clear" w:color="auto" w:fill="FFFFFF"/>
            <w:vAlign w:val="bottom"/>
          </w:tcPr>
          <w:p w:rsidR="00C62DF2" w:rsidRPr="00645D44" w:rsidRDefault="00C62DF2" w:rsidP="00C62DF2">
            <w:pPr>
              <w:jc w:val="center"/>
              <w:rPr>
                <w:rFonts w:cs="Times New Roman"/>
                <w:szCs w:val="28"/>
                <w:lang w:val="en-US"/>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C62DF2" w:rsidRPr="00645D44" w:rsidRDefault="00C62DF2" w:rsidP="00C62DF2">
            <w:pPr>
              <w:jc w:val="center"/>
              <w:rPr>
                <w:rFonts w:cs="Times New Roman"/>
                <w:szCs w:val="28"/>
                <w:lang w:val="en-US"/>
              </w:rPr>
            </w:pPr>
          </w:p>
        </w:tc>
      </w:tr>
      <w:tr w:rsidR="00C62DF2" w:rsidRPr="001D79F2" w:rsidTr="00E52F4A">
        <w:trPr>
          <w:trHeight w:hRule="exact" w:val="586"/>
        </w:trPr>
        <w:tc>
          <w:tcPr>
            <w:tcW w:w="548" w:type="dxa"/>
            <w:tcBorders>
              <w:top w:val="single" w:sz="4" w:space="0" w:color="auto"/>
              <w:left w:val="single" w:sz="4" w:space="0" w:color="auto"/>
              <w:bottom w:val="nil"/>
              <w:right w:val="nil"/>
            </w:tcBorders>
            <w:shd w:val="clear" w:color="auto" w:fill="FFFFFF"/>
          </w:tcPr>
          <w:p w:rsidR="00C62DF2" w:rsidRPr="000120D3" w:rsidRDefault="00C62DF2" w:rsidP="00E52F4A">
            <w:pPr>
              <w:pStyle w:val="Vnbnnidung21"/>
              <w:shd w:val="clear" w:color="auto" w:fill="auto"/>
              <w:spacing w:before="0" w:after="0" w:line="240" w:lineRule="auto"/>
              <w:jc w:val="left"/>
              <w:rPr>
                <w:rStyle w:val="Vnbnnidung2Inm1"/>
                <w:color w:val="000000"/>
                <w:szCs w:val="28"/>
                <w:lang w:val="en-US" w:eastAsia="vi-VN"/>
              </w:rPr>
            </w:pPr>
            <w:r>
              <w:rPr>
                <w:rStyle w:val="Vnbnnidung2Inm1"/>
                <w:color w:val="000000"/>
                <w:szCs w:val="28"/>
                <w:lang w:val="en-US" w:eastAsia="vi-VN"/>
              </w:rPr>
              <w:t>1</w:t>
            </w:r>
          </w:p>
        </w:tc>
        <w:tc>
          <w:tcPr>
            <w:tcW w:w="3143" w:type="dxa"/>
            <w:tcBorders>
              <w:top w:val="single" w:sz="4" w:space="0" w:color="auto"/>
              <w:left w:val="single" w:sz="4" w:space="0" w:color="auto"/>
              <w:bottom w:val="nil"/>
              <w:right w:val="nil"/>
            </w:tcBorders>
            <w:shd w:val="clear" w:color="auto" w:fill="FFFFFF"/>
          </w:tcPr>
          <w:p w:rsidR="00C62DF2" w:rsidRPr="000120D3" w:rsidRDefault="00C62DF2" w:rsidP="00E52F4A">
            <w:pPr>
              <w:pStyle w:val="Vnbnnidung21"/>
              <w:shd w:val="clear" w:color="auto" w:fill="auto"/>
              <w:spacing w:before="0" w:after="0" w:line="240" w:lineRule="auto"/>
              <w:jc w:val="left"/>
              <w:rPr>
                <w:rStyle w:val="Vnbnnidung2Inm1"/>
                <w:color w:val="000000"/>
                <w:szCs w:val="28"/>
                <w:lang w:val="en-US" w:eastAsia="vi-VN"/>
              </w:rPr>
            </w:pPr>
            <w:r>
              <w:rPr>
                <w:rStyle w:val="Vnbnnidung2Inm1"/>
                <w:color w:val="000000"/>
                <w:szCs w:val="28"/>
                <w:lang w:val="en-US" w:eastAsia="vi-VN"/>
              </w:rPr>
              <w:t>Năng lực</w:t>
            </w:r>
          </w:p>
        </w:tc>
        <w:tc>
          <w:tcPr>
            <w:tcW w:w="1276" w:type="dxa"/>
            <w:tcBorders>
              <w:top w:val="single" w:sz="4" w:space="0" w:color="auto"/>
              <w:left w:val="single" w:sz="4" w:space="0" w:color="auto"/>
              <w:bottom w:val="nil"/>
              <w:right w:val="nil"/>
            </w:tcBorders>
            <w:shd w:val="clear" w:color="auto" w:fill="FFFFFF"/>
            <w:vAlign w:val="bottom"/>
          </w:tcPr>
          <w:p w:rsidR="00C62DF2" w:rsidRPr="00757EA2" w:rsidRDefault="00C62DF2" w:rsidP="00C62DF2">
            <w:pPr>
              <w:jc w:val="center"/>
              <w:rPr>
                <w:rFonts w:cs="Times New Roman"/>
                <w:b/>
                <w:szCs w:val="28"/>
                <w:lang w:val="en-US"/>
              </w:rPr>
            </w:pPr>
          </w:p>
        </w:tc>
        <w:tc>
          <w:tcPr>
            <w:tcW w:w="1134" w:type="dxa"/>
            <w:tcBorders>
              <w:top w:val="single" w:sz="4" w:space="0" w:color="auto"/>
              <w:left w:val="single" w:sz="4" w:space="0" w:color="auto"/>
              <w:bottom w:val="nil"/>
              <w:right w:val="nil"/>
            </w:tcBorders>
            <w:shd w:val="clear" w:color="auto" w:fill="FFFFFF"/>
            <w:vAlign w:val="bottom"/>
          </w:tcPr>
          <w:p w:rsidR="00C62DF2" w:rsidRDefault="00C62DF2" w:rsidP="00C62DF2">
            <w:pPr>
              <w:jc w:val="center"/>
              <w:rPr>
                <w:rFonts w:cs="Times New Roman"/>
                <w:szCs w:val="28"/>
                <w:lang w:val="en-US"/>
              </w:rPr>
            </w:pPr>
          </w:p>
        </w:tc>
        <w:tc>
          <w:tcPr>
            <w:tcW w:w="850" w:type="dxa"/>
            <w:tcBorders>
              <w:top w:val="single" w:sz="4" w:space="0" w:color="auto"/>
              <w:left w:val="single" w:sz="4" w:space="0" w:color="auto"/>
              <w:bottom w:val="nil"/>
              <w:right w:val="nil"/>
            </w:tcBorders>
            <w:shd w:val="clear" w:color="auto" w:fill="FFFFFF"/>
            <w:vAlign w:val="bottom"/>
          </w:tcPr>
          <w:p w:rsidR="00C62DF2" w:rsidRDefault="00C62DF2" w:rsidP="00C62DF2">
            <w:pPr>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C62DF2" w:rsidRDefault="00C62DF2" w:rsidP="00C62DF2">
            <w:pPr>
              <w:jc w:val="center"/>
              <w:rPr>
                <w:rFonts w:cs="Times New Roman"/>
                <w:szCs w:val="28"/>
                <w:lang w:val="en-US"/>
              </w:rPr>
            </w:pPr>
          </w:p>
        </w:tc>
        <w:tc>
          <w:tcPr>
            <w:tcW w:w="992" w:type="dxa"/>
            <w:tcBorders>
              <w:top w:val="single" w:sz="4" w:space="0" w:color="auto"/>
              <w:left w:val="single" w:sz="4" w:space="0" w:color="auto"/>
              <w:bottom w:val="nil"/>
              <w:right w:val="nil"/>
            </w:tcBorders>
            <w:shd w:val="clear" w:color="auto" w:fill="FFFFFF"/>
            <w:vAlign w:val="bottom"/>
          </w:tcPr>
          <w:p w:rsidR="00C62DF2" w:rsidRDefault="00C62DF2" w:rsidP="00C62DF2">
            <w:pPr>
              <w:jc w:val="center"/>
              <w:rPr>
                <w:rFonts w:cs="Times New Roman"/>
                <w:szCs w:val="28"/>
                <w:lang w:val="en-US"/>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C62DF2" w:rsidRDefault="00C62DF2" w:rsidP="00C62DF2">
            <w:pPr>
              <w:jc w:val="center"/>
              <w:rPr>
                <w:rFonts w:cs="Times New Roman"/>
                <w:szCs w:val="28"/>
                <w:lang w:val="en-US"/>
              </w:rPr>
            </w:pPr>
          </w:p>
        </w:tc>
      </w:tr>
      <w:tr w:rsidR="00860A70" w:rsidRPr="001D79F2" w:rsidTr="00E52F4A">
        <w:trPr>
          <w:trHeight w:hRule="exact" w:val="586"/>
        </w:trPr>
        <w:tc>
          <w:tcPr>
            <w:tcW w:w="548" w:type="dxa"/>
            <w:tcBorders>
              <w:top w:val="single" w:sz="4" w:space="0" w:color="auto"/>
              <w:left w:val="single" w:sz="4" w:space="0" w:color="auto"/>
              <w:bottom w:val="nil"/>
              <w:right w:val="nil"/>
            </w:tcBorders>
            <w:shd w:val="clear" w:color="auto" w:fill="FFFFFF"/>
          </w:tcPr>
          <w:p w:rsidR="00860A70" w:rsidRPr="000120D3" w:rsidRDefault="00860A70" w:rsidP="00E52F4A">
            <w:pPr>
              <w:pStyle w:val="Vnbnnidung21"/>
              <w:shd w:val="clear" w:color="auto" w:fill="auto"/>
              <w:spacing w:before="0" w:after="0" w:line="240" w:lineRule="auto"/>
              <w:jc w:val="left"/>
              <w:rPr>
                <w:rStyle w:val="Vnbnnidung2Inm1"/>
                <w:i/>
                <w:color w:val="000000"/>
                <w:szCs w:val="28"/>
                <w:lang w:val="en-US" w:eastAsia="vi-VN"/>
              </w:rPr>
            </w:pPr>
            <w:r>
              <w:rPr>
                <w:rStyle w:val="Vnbnnidung2Inm1"/>
                <w:i/>
                <w:color w:val="000000"/>
                <w:szCs w:val="28"/>
                <w:lang w:val="en-US" w:eastAsia="vi-VN"/>
              </w:rPr>
              <w:t>a</w:t>
            </w:r>
          </w:p>
        </w:tc>
        <w:tc>
          <w:tcPr>
            <w:tcW w:w="3143" w:type="dxa"/>
            <w:tcBorders>
              <w:top w:val="single" w:sz="4" w:space="0" w:color="auto"/>
              <w:left w:val="single" w:sz="4" w:space="0" w:color="auto"/>
              <w:bottom w:val="nil"/>
              <w:right w:val="nil"/>
            </w:tcBorders>
            <w:shd w:val="clear" w:color="auto" w:fill="FFFFFF"/>
          </w:tcPr>
          <w:p w:rsidR="00860A70" w:rsidRPr="000120D3" w:rsidRDefault="00860A70" w:rsidP="00E52F4A">
            <w:pPr>
              <w:pStyle w:val="Vnbnnidung21"/>
              <w:shd w:val="clear" w:color="auto" w:fill="auto"/>
              <w:spacing w:before="0" w:after="0" w:line="240" w:lineRule="auto"/>
              <w:jc w:val="left"/>
              <w:rPr>
                <w:rStyle w:val="Vnbnnidung2Inm1"/>
                <w:i/>
                <w:color w:val="000000"/>
                <w:szCs w:val="28"/>
                <w:lang w:val="en-US" w:eastAsia="vi-VN"/>
              </w:rPr>
            </w:pPr>
            <w:r w:rsidRPr="000120D3">
              <w:rPr>
                <w:rStyle w:val="Vnbnnidung2Inm1"/>
                <w:i/>
                <w:color w:val="000000"/>
                <w:szCs w:val="28"/>
                <w:lang w:val="en-US" w:eastAsia="vi-VN"/>
              </w:rPr>
              <w:t>Tự phục vụ</w:t>
            </w:r>
            <w:r>
              <w:rPr>
                <w:rStyle w:val="Vnbnnidung2Inm1"/>
                <w:i/>
                <w:color w:val="000000"/>
                <w:szCs w:val="28"/>
                <w:lang w:val="en-US" w:eastAsia="vi-VN"/>
              </w:rPr>
              <w:t xml:space="preserve"> ( Tự chủ)</w:t>
            </w:r>
          </w:p>
        </w:tc>
        <w:tc>
          <w:tcPr>
            <w:tcW w:w="1276" w:type="dxa"/>
            <w:tcBorders>
              <w:top w:val="single" w:sz="4" w:space="0" w:color="auto"/>
              <w:left w:val="single" w:sz="4" w:space="0" w:color="auto"/>
              <w:bottom w:val="nil"/>
              <w:right w:val="nil"/>
            </w:tcBorders>
            <w:shd w:val="clear" w:color="auto" w:fill="FFFFFF"/>
            <w:vAlign w:val="center"/>
          </w:tcPr>
          <w:p w:rsidR="00860A70" w:rsidRPr="00C62DF2" w:rsidRDefault="00860A70"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664</w:t>
            </w:r>
          </w:p>
        </w:tc>
        <w:tc>
          <w:tcPr>
            <w:tcW w:w="1134" w:type="dxa"/>
            <w:tcBorders>
              <w:top w:val="single" w:sz="4" w:space="0" w:color="auto"/>
              <w:left w:val="single" w:sz="4" w:space="0" w:color="auto"/>
              <w:bottom w:val="nil"/>
              <w:right w:val="nil"/>
            </w:tcBorders>
            <w:shd w:val="clear" w:color="auto" w:fill="FFFFFF"/>
            <w:vAlign w:val="center"/>
          </w:tcPr>
          <w:p w:rsidR="00860A70" w:rsidRPr="00C62DF2" w:rsidRDefault="00860A70" w:rsidP="00737AC3">
            <w:pPr>
              <w:spacing w:after="0" w:line="240" w:lineRule="auto"/>
              <w:jc w:val="center"/>
              <w:rPr>
                <w:rFonts w:asciiTheme="majorHAnsi" w:eastAsia="Times New Roman" w:hAnsiTheme="majorHAnsi" w:cstheme="majorHAnsi"/>
                <w:b/>
                <w:szCs w:val="28"/>
                <w:lang w:val="en-US"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22</w:t>
            </w:r>
          </w:p>
        </w:tc>
        <w:tc>
          <w:tcPr>
            <w:tcW w:w="850" w:type="dxa"/>
            <w:tcBorders>
              <w:top w:val="single" w:sz="4" w:space="0" w:color="auto"/>
              <w:left w:val="single" w:sz="4" w:space="0" w:color="auto"/>
              <w:bottom w:val="nil"/>
              <w:right w:val="nil"/>
            </w:tcBorders>
            <w:shd w:val="clear" w:color="auto" w:fill="FFFFFF"/>
            <w:vAlign w:val="center"/>
          </w:tcPr>
          <w:p w:rsidR="00860A70" w:rsidRPr="00C62DF2" w:rsidRDefault="00860A70" w:rsidP="00737AC3">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13</w:t>
            </w:r>
            <w:r>
              <w:rPr>
                <w:rFonts w:asciiTheme="majorHAnsi" w:eastAsia="Times New Roman" w:hAnsiTheme="majorHAnsi" w:cstheme="majorHAnsi"/>
                <w:b/>
                <w:szCs w:val="28"/>
                <w:lang w:val="en-US" w:eastAsia="vi-VN"/>
              </w:rPr>
              <w:t>1</w:t>
            </w:r>
          </w:p>
        </w:tc>
        <w:tc>
          <w:tcPr>
            <w:tcW w:w="851" w:type="dxa"/>
            <w:tcBorders>
              <w:top w:val="single" w:sz="4" w:space="0" w:color="auto"/>
              <w:left w:val="single" w:sz="4" w:space="0" w:color="auto"/>
              <w:bottom w:val="nil"/>
              <w:right w:val="nil"/>
            </w:tcBorders>
            <w:shd w:val="clear" w:color="auto" w:fill="FFFFFF"/>
            <w:vAlign w:val="center"/>
          </w:tcPr>
          <w:p w:rsidR="00860A70" w:rsidRPr="00C62DF2" w:rsidRDefault="00860A70" w:rsidP="00737AC3">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36</w:t>
            </w:r>
          </w:p>
        </w:tc>
        <w:tc>
          <w:tcPr>
            <w:tcW w:w="992" w:type="dxa"/>
            <w:tcBorders>
              <w:top w:val="single" w:sz="4" w:space="0" w:color="auto"/>
              <w:left w:val="single" w:sz="4" w:space="0" w:color="auto"/>
              <w:bottom w:val="nil"/>
              <w:right w:val="nil"/>
            </w:tcBorders>
            <w:shd w:val="clear" w:color="auto" w:fill="FFFFFF"/>
            <w:vAlign w:val="center"/>
          </w:tcPr>
          <w:p w:rsidR="00860A70" w:rsidRPr="00C62DF2" w:rsidRDefault="00860A70"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155</w:t>
            </w:r>
          </w:p>
        </w:tc>
        <w:tc>
          <w:tcPr>
            <w:tcW w:w="992" w:type="dxa"/>
            <w:tcBorders>
              <w:top w:val="single" w:sz="4" w:space="0" w:color="auto"/>
              <w:left w:val="single" w:sz="4" w:space="0" w:color="auto"/>
              <w:bottom w:val="nil"/>
              <w:right w:val="single" w:sz="4" w:space="0" w:color="auto"/>
            </w:tcBorders>
            <w:shd w:val="clear" w:color="auto" w:fill="FFFFFF"/>
            <w:vAlign w:val="center"/>
          </w:tcPr>
          <w:p w:rsidR="00860A70" w:rsidRPr="00C62DF2" w:rsidRDefault="00860A70"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120</w:t>
            </w:r>
          </w:p>
        </w:tc>
      </w:tr>
      <w:tr w:rsidR="00CF52D5" w:rsidRPr="001D79F2" w:rsidTr="00253E57">
        <w:trPr>
          <w:trHeight w:hRule="exact" w:val="736"/>
        </w:trPr>
        <w:tc>
          <w:tcPr>
            <w:tcW w:w="548" w:type="dxa"/>
            <w:tcBorders>
              <w:top w:val="single" w:sz="4" w:space="0" w:color="auto"/>
              <w:left w:val="single" w:sz="4" w:space="0" w:color="auto"/>
              <w:bottom w:val="nil"/>
              <w:right w:val="nil"/>
            </w:tcBorders>
            <w:shd w:val="clear" w:color="auto" w:fill="FFFFFF"/>
            <w:vAlign w:val="bottom"/>
          </w:tcPr>
          <w:p w:rsidR="00CF52D5" w:rsidRPr="001D79F2" w:rsidRDefault="00CF52D5" w:rsidP="00253E57">
            <w:pPr>
              <w:pStyle w:val="Vnbnnidung21"/>
              <w:shd w:val="clear" w:color="auto" w:fill="auto"/>
              <w:spacing w:before="0" w:after="0" w:line="240" w:lineRule="auto"/>
              <w:rPr>
                <w:szCs w:val="28"/>
              </w:rPr>
            </w:pPr>
          </w:p>
        </w:tc>
        <w:tc>
          <w:tcPr>
            <w:tcW w:w="3143" w:type="dxa"/>
            <w:tcBorders>
              <w:top w:val="single" w:sz="4" w:space="0" w:color="auto"/>
              <w:left w:val="single" w:sz="4" w:space="0" w:color="auto"/>
              <w:bottom w:val="nil"/>
              <w:right w:val="nil"/>
            </w:tcBorders>
            <w:shd w:val="clear" w:color="auto" w:fill="FFFFFF"/>
          </w:tcPr>
          <w:p w:rsidR="00CF52D5" w:rsidRPr="001D79F2" w:rsidRDefault="00CF52D5" w:rsidP="00253E57">
            <w:pPr>
              <w:pStyle w:val="Vnbnnidung21"/>
              <w:shd w:val="clear" w:color="auto" w:fill="auto"/>
              <w:spacing w:before="0" w:after="0" w:line="240" w:lineRule="auto"/>
              <w:jc w:val="left"/>
              <w:rPr>
                <w:szCs w:val="28"/>
              </w:rPr>
            </w:pPr>
            <w:r w:rsidRPr="001D79F2">
              <w:rPr>
                <w:rStyle w:val="Vnbnnidung2Innghing"/>
                <w:color w:val="000000"/>
                <w:szCs w:val="28"/>
                <w:lang w:eastAsia="vi-VN"/>
              </w:rPr>
              <w:t>Tốt</w:t>
            </w:r>
          </w:p>
          <w:p w:rsidR="00CF52D5" w:rsidRPr="001D79F2" w:rsidRDefault="00CF52D5" w:rsidP="00253E57">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CF52D5" w:rsidRPr="00757EA2" w:rsidRDefault="00ED7D26" w:rsidP="00253E57">
            <w:pPr>
              <w:spacing w:after="0" w:line="240" w:lineRule="auto"/>
              <w:jc w:val="center"/>
              <w:rPr>
                <w:rFonts w:cs="Times New Roman"/>
                <w:b/>
                <w:szCs w:val="28"/>
                <w:lang w:val="en-US"/>
              </w:rPr>
            </w:pPr>
            <w:r>
              <w:rPr>
                <w:rFonts w:cs="Times New Roman"/>
                <w:b/>
                <w:szCs w:val="28"/>
                <w:lang w:val="en-US"/>
              </w:rPr>
              <w:t>443</w:t>
            </w:r>
          </w:p>
          <w:p w:rsidR="00CF52D5" w:rsidRPr="008902B1" w:rsidRDefault="00ED7D26" w:rsidP="00253E57">
            <w:pPr>
              <w:spacing w:after="0" w:line="240" w:lineRule="auto"/>
              <w:jc w:val="center"/>
              <w:rPr>
                <w:rFonts w:cs="Times New Roman"/>
                <w:b/>
                <w:i/>
                <w:szCs w:val="28"/>
                <w:lang w:val="en-US"/>
              </w:rPr>
            </w:pPr>
            <w:r>
              <w:rPr>
                <w:rFonts w:cs="Times New Roman"/>
                <w:b/>
                <w:i/>
                <w:szCs w:val="28"/>
                <w:lang w:val="en-US"/>
              </w:rPr>
              <w:t>66.7</w:t>
            </w:r>
            <w:r w:rsidR="00CF52D5">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CF52D5" w:rsidRDefault="00CF52D5" w:rsidP="00253E57">
            <w:pPr>
              <w:spacing w:after="0" w:line="240" w:lineRule="auto"/>
              <w:jc w:val="center"/>
              <w:rPr>
                <w:rFonts w:cs="Times New Roman"/>
                <w:szCs w:val="28"/>
                <w:lang w:val="en-US"/>
              </w:rPr>
            </w:pPr>
            <w:r>
              <w:rPr>
                <w:rFonts w:cs="Times New Roman"/>
                <w:szCs w:val="28"/>
                <w:lang w:val="en-US"/>
              </w:rPr>
              <w:t>9</w:t>
            </w:r>
            <w:r w:rsidR="00860A70">
              <w:rPr>
                <w:rFonts w:cs="Times New Roman"/>
                <w:szCs w:val="28"/>
                <w:lang w:val="en-US"/>
              </w:rPr>
              <w:t>8</w:t>
            </w:r>
          </w:p>
          <w:p w:rsidR="00CF52D5" w:rsidRPr="008902B1" w:rsidRDefault="00860A70" w:rsidP="00253E57">
            <w:pPr>
              <w:spacing w:after="0" w:line="240" w:lineRule="auto"/>
              <w:jc w:val="center"/>
              <w:rPr>
                <w:rFonts w:cs="Times New Roman"/>
                <w:i/>
                <w:szCs w:val="28"/>
                <w:lang w:val="en-US"/>
              </w:rPr>
            </w:pPr>
            <w:r>
              <w:rPr>
                <w:rFonts w:cs="Times New Roman"/>
                <w:i/>
                <w:szCs w:val="28"/>
                <w:lang w:val="en-US"/>
              </w:rPr>
              <w:t>80</w:t>
            </w:r>
            <w:r w:rsidR="00CF52D5">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CF52D5" w:rsidRDefault="00860A70" w:rsidP="00603734">
            <w:pPr>
              <w:spacing w:after="0" w:line="240" w:lineRule="auto"/>
              <w:jc w:val="center"/>
              <w:rPr>
                <w:rFonts w:cs="Times New Roman"/>
                <w:szCs w:val="28"/>
                <w:lang w:val="en-US"/>
              </w:rPr>
            </w:pPr>
            <w:r>
              <w:rPr>
                <w:rFonts w:cs="Times New Roman"/>
                <w:szCs w:val="28"/>
                <w:lang w:val="en-US"/>
              </w:rPr>
              <w:t>94</w:t>
            </w:r>
          </w:p>
          <w:p w:rsidR="00CF52D5" w:rsidRPr="008902B1" w:rsidRDefault="00860A70" w:rsidP="00CF52D5">
            <w:pPr>
              <w:spacing w:after="0" w:line="240" w:lineRule="auto"/>
              <w:jc w:val="center"/>
              <w:rPr>
                <w:rFonts w:cs="Times New Roman"/>
                <w:i/>
                <w:szCs w:val="28"/>
                <w:lang w:val="en-US"/>
              </w:rPr>
            </w:pPr>
            <w:r>
              <w:rPr>
                <w:rFonts w:cs="Times New Roman"/>
                <w:i/>
                <w:szCs w:val="28"/>
                <w:lang w:val="en-US"/>
              </w:rPr>
              <w:t>72</w:t>
            </w:r>
            <w:r w:rsidR="00CF52D5">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CF52D5" w:rsidRDefault="00860A70" w:rsidP="00603734">
            <w:pPr>
              <w:spacing w:after="0" w:line="240" w:lineRule="auto"/>
              <w:jc w:val="center"/>
              <w:rPr>
                <w:rFonts w:cs="Times New Roman"/>
                <w:szCs w:val="28"/>
                <w:lang w:val="en-US"/>
              </w:rPr>
            </w:pPr>
            <w:r>
              <w:rPr>
                <w:rFonts w:cs="Times New Roman"/>
                <w:szCs w:val="28"/>
                <w:lang w:val="en-US"/>
              </w:rPr>
              <w:t>83</w:t>
            </w:r>
          </w:p>
          <w:p w:rsidR="00CF52D5" w:rsidRPr="008902B1" w:rsidRDefault="00CF52D5" w:rsidP="00860A70">
            <w:pPr>
              <w:spacing w:after="0" w:line="240" w:lineRule="auto"/>
              <w:jc w:val="center"/>
              <w:rPr>
                <w:rFonts w:cs="Times New Roman"/>
                <w:i/>
                <w:szCs w:val="28"/>
                <w:lang w:val="en-US"/>
              </w:rPr>
            </w:pPr>
            <w:r>
              <w:rPr>
                <w:rFonts w:cs="Times New Roman"/>
                <w:i/>
                <w:szCs w:val="28"/>
                <w:lang w:val="en-US"/>
              </w:rPr>
              <w:t>6</w:t>
            </w:r>
            <w:r w:rsidR="00860A70">
              <w:rPr>
                <w:rFonts w:cs="Times New Roman"/>
                <w:i/>
                <w:szCs w:val="28"/>
                <w:lang w:val="en-US"/>
              </w:rPr>
              <w:t>1</w:t>
            </w:r>
            <w:r>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CF52D5" w:rsidRDefault="00860A70" w:rsidP="00603734">
            <w:pPr>
              <w:spacing w:after="0" w:line="240" w:lineRule="auto"/>
              <w:jc w:val="center"/>
              <w:rPr>
                <w:rFonts w:cs="Times New Roman"/>
                <w:szCs w:val="28"/>
                <w:lang w:val="en-US"/>
              </w:rPr>
            </w:pPr>
            <w:r>
              <w:rPr>
                <w:rFonts w:cs="Times New Roman"/>
                <w:szCs w:val="28"/>
                <w:lang w:val="en-US"/>
              </w:rPr>
              <w:t>106</w:t>
            </w:r>
          </w:p>
          <w:p w:rsidR="00CF52D5" w:rsidRPr="008902B1" w:rsidRDefault="00CF52D5" w:rsidP="00860A70">
            <w:pPr>
              <w:spacing w:after="0" w:line="240" w:lineRule="auto"/>
              <w:jc w:val="center"/>
              <w:rPr>
                <w:rFonts w:cs="Times New Roman"/>
                <w:i/>
                <w:szCs w:val="28"/>
                <w:lang w:val="en-US"/>
              </w:rPr>
            </w:pPr>
            <w:r>
              <w:rPr>
                <w:rFonts w:cs="Times New Roman"/>
                <w:i/>
                <w:szCs w:val="28"/>
                <w:lang w:val="en-US"/>
              </w:rPr>
              <w:t>6</w:t>
            </w:r>
            <w:r w:rsidR="00860A70">
              <w:rPr>
                <w:rFonts w:cs="Times New Roman"/>
                <w:i/>
                <w:szCs w:val="28"/>
                <w:lang w:val="en-US"/>
              </w:rPr>
              <w:t>8</w:t>
            </w:r>
            <w:r>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CF52D5" w:rsidRDefault="00CF52D5" w:rsidP="00603734">
            <w:pPr>
              <w:spacing w:after="0" w:line="240" w:lineRule="auto"/>
              <w:jc w:val="center"/>
              <w:rPr>
                <w:rFonts w:cs="Times New Roman"/>
                <w:szCs w:val="28"/>
                <w:lang w:val="en-US"/>
              </w:rPr>
            </w:pPr>
            <w:r>
              <w:rPr>
                <w:rFonts w:cs="Times New Roman"/>
                <w:szCs w:val="28"/>
                <w:lang w:val="en-US"/>
              </w:rPr>
              <w:t>6</w:t>
            </w:r>
            <w:r w:rsidR="00860A70">
              <w:rPr>
                <w:rFonts w:cs="Times New Roman"/>
                <w:szCs w:val="28"/>
                <w:lang w:val="en-US"/>
              </w:rPr>
              <w:t>2</w:t>
            </w:r>
          </w:p>
          <w:p w:rsidR="00CF52D5" w:rsidRPr="008902B1" w:rsidRDefault="00CF52D5" w:rsidP="00860A70">
            <w:pPr>
              <w:spacing w:after="0" w:line="240" w:lineRule="auto"/>
              <w:jc w:val="center"/>
              <w:rPr>
                <w:rFonts w:cs="Times New Roman"/>
                <w:i/>
                <w:szCs w:val="28"/>
                <w:lang w:val="en-US"/>
              </w:rPr>
            </w:pPr>
            <w:r>
              <w:rPr>
                <w:rFonts w:cs="Times New Roman"/>
                <w:i/>
                <w:szCs w:val="28"/>
                <w:lang w:val="en-US"/>
              </w:rPr>
              <w:t>5</w:t>
            </w:r>
            <w:r w:rsidR="00860A70">
              <w:rPr>
                <w:rFonts w:cs="Times New Roman"/>
                <w:i/>
                <w:szCs w:val="28"/>
                <w:lang w:val="en-US"/>
              </w:rPr>
              <w:t>2</w:t>
            </w:r>
            <w:r>
              <w:rPr>
                <w:rFonts w:cs="Times New Roman"/>
                <w:i/>
                <w:szCs w:val="28"/>
                <w:lang w:val="en-US"/>
              </w:rPr>
              <w:t>%</w:t>
            </w:r>
          </w:p>
        </w:tc>
      </w:tr>
      <w:tr w:rsidR="00CF52D5" w:rsidRPr="001D79F2" w:rsidTr="00253E57">
        <w:trPr>
          <w:trHeight w:hRule="exact" w:val="847"/>
        </w:trPr>
        <w:tc>
          <w:tcPr>
            <w:tcW w:w="548" w:type="dxa"/>
            <w:tcBorders>
              <w:top w:val="single" w:sz="4" w:space="0" w:color="auto"/>
              <w:left w:val="single" w:sz="4" w:space="0" w:color="auto"/>
              <w:bottom w:val="nil"/>
              <w:right w:val="nil"/>
            </w:tcBorders>
            <w:shd w:val="clear" w:color="auto" w:fill="FFFFFF"/>
            <w:vAlign w:val="bottom"/>
          </w:tcPr>
          <w:p w:rsidR="00CF52D5" w:rsidRDefault="00CF52D5" w:rsidP="00253E57">
            <w:pPr>
              <w:pStyle w:val="Vnbnnidung21"/>
              <w:shd w:val="clear" w:color="auto" w:fill="auto"/>
              <w:spacing w:before="0" w:after="0" w:line="240" w:lineRule="auto"/>
              <w:rPr>
                <w:rStyle w:val="Vnbnnidung20"/>
                <w:color w:val="000000"/>
                <w:szCs w:val="28"/>
                <w:lang w:val="en-US" w:eastAsia="vi-VN"/>
              </w:rPr>
            </w:pPr>
          </w:p>
          <w:p w:rsidR="00CF52D5" w:rsidRPr="000120D3" w:rsidRDefault="00CF52D5" w:rsidP="00253E57">
            <w:pPr>
              <w:pStyle w:val="Vnbnnidung21"/>
              <w:shd w:val="clear" w:color="auto" w:fill="auto"/>
              <w:spacing w:before="0" w:after="0" w:line="240" w:lineRule="auto"/>
              <w:rPr>
                <w:szCs w:val="28"/>
                <w:lang w:val="en-US"/>
              </w:rPr>
            </w:pPr>
          </w:p>
        </w:tc>
        <w:tc>
          <w:tcPr>
            <w:tcW w:w="3143" w:type="dxa"/>
            <w:tcBorders>
              <w:top w:val="single" w:sz="4" w:space="0" w:color="auto"/>
              <w:left w:val="single" w:sz="4" w:space="0" w:color="auto"/>
              <w:bottom w:val="nil"/>
              <w:right w:val="nil"/>
            </w:tcBorders>
            <w:shd w:val="clear" w:color="auto" w:fill="FFFFFF"/>
          </w:tcPr>
          <w:p w:rsidR="00CF52D5" w:rsidRPr="001D79F2" w:rsidRDefault="00CF52D5" w:rsidP="00253E57">
            <w:pPr>
              <w:pStyle w:val="Vnbnnidung21"/>
              <w:shd w:val="clear" w:color="auto" w:fill="auto"/>
              <w:spacing w:before="0" w:after="0" w:line="240" w:lineRule="auto"/>
              <w:jc w:val="left"/>
              <w:rPr>
                <w:szCs w:val="28"/>
              </w:rPr>
            </w:pPr>
            <w:r w:rsidRPr="001D79F2">
              <w:rPr>
                <w:rStyle w:val="Vnbnnidung2Innghing"/>
                <w:color w:val="000000"/>
                <w:szCs w:val="28"/>
                <w:lang w:eastAsia="vi-VN"/>
              </w:rPr>
              <w:t>Đạt</w:t>
            </w:r>
          </w:p>
          <w:p w:rsidR="00CF52D5" w:rsidRPr="001D79F2" w:rsidRDefault="00CF52D5" w:rsidP="00253E57">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CF52D5" w:rsidRDefault="00ED7D26" w:rsidP="00253E57">
            <w:pPr>
              <w:spacing w:after="0"/>
              <w:jc w:val="center"/>
              <w:rPr>
                <w:rFonts w:cs="Times New Roman"/>
                <w:b/>
                <w:szCs w:val="28"/>
                <w:lang w:val="en-US"/>
              </w:rPr>
            </w:pPr>
            <w:r>
              <w:rPr>
                <w:rFonts w:cs="Times New Roman"/>
                <w:b/>
                <w:szCs w:val="28"/>
                <w:lang w:val="en-US"/>
              </w:rPr>
              <w:t>221</w:t>
            </w:r>
          </w:p>
          <w:p w:rsidR="00CF52D5" w:rsidRPr="00FE7A92" w:rsidRDefault="00ED7D26" w:rsidP="00253E57">
            <w:pPr>
              <w:spacing w:after="0"/>
              <w:jc w:val="center"/>
              <w:rPr>
                <w:rFonts w:cs="Times New Roman"/>
                <w:b/>
                <w:i/>
                <w:szCs w:val="28"/>
                <w:lang w:val="en-US"/>
              </w:rPr>
            </w:pPr>
            <w:r>
              <w:rPr>
                <w:rFonts w:cs="Times New Roman"/>
                <w:b/>
                <w:i/>
                <w:szCs w:val="28"/>
                <w:lang w:val="en-US"/>
              </w:rPr>
              <w:t>33.3</w:t>
            </w:r>
            <w:r w:rsidR="00CF52D5">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CF52D5" w:rsidRDefault="00860A70" w:rsidP="00253E57">
            <w:pPr>
              <w:spacing w:after="0"/>
              <w:jc w:val="center"/>
              <w:rPr>
                <w:rFonts w:cs="Times New Roman"/>
                <w:szCs w:val="28"/>
                <w:lang w:val="en-US"/>
              </w:rPr>
            </w:pPr>
            <w:r>
              <w:rPr>
                <w:rFonts w:cs="Times New Roman"/>
                <w:szCs w:val="28"/>
                <w:lang w:val="en-US"/>
              </w:rPr>
              <w:t>24</w:t>
            </w:r>
          </w:p>
          <w:p w:rsidR="00CF52D5" w:rsidRPr="00FE7A92" w:rsidRDefault="00860A70" w:rsidP="00253E57">
            <w:pPr>
              <w:spacing w:after="0"/>
              <w:jc w:val="center"/>
              <w:rPr>
                <w:rFonts w:cs="Times New Roman"/>
                <w:i/>
                <w:szCs w:val="28"/>
                <w:lang w:val="en-US"/>
              </w:rPr>
            </w:pPr>
            <w:r>
              <w:rPr>
                <w:rFonts w:cs="Times New Roman"/>
                <w:i/>
                <w:szCs w:val="28"/>
                <w:lang w:val="en-US"/>
              </w:rPr>
              <w:t>19</w:t>
            </w:r>
            <w:r w:rsidR="00CF52D5">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CF52D5" w:rsidRDefault="00860A70" w:rsidP="00603734">
            <w:pPr>
              <w:spacing w:after="0"/>
              <w:jc w:val="center"/>
              <w:rPr>
                <w:rFonts w:cs="Times New Roman"/>
                <w:szCs w:val="28"/>
                <w:lang w:val="en-US"/>
              </w:rPr>
            </w:pPr>
            <w:r>
              <w:rPr>
                <w:rFonts w:cs="Times New Roman"/>
                <w:szCs w:val="28"/>
                <w:lang w:val="en-US"/>
              </w:rPr>
              <w:t>37</w:t>
            </w:r>
          </w:p>
          <w:p w:rsidR="00CF52D5" w:rsidRPr="00FE7A92" w:rsidRDefault="00860A70" w:rsidP="00CF52D5">
            <w:pPr>
              <w:spacing w:after="0"/>
              <w:jc w:val="center"/>
              <w:rPr>
                <w:rFonts w:cs="Times New Roman"/>
                <w:i/>
                <w:szCs w:val="28"/>
                <w:lang w:val="en-US"/>
              </w:rPr>
            </w:pPr>
            <w:r>
              <w:rPr>
                <w:rFonts w:cs="Times New Roman"/>
                <w:i/>
                <w:szCs w:val="28"/>
                <w:lang w:val="en-US"/>
              </w:rPr>
              <w:t>28</w:t>
            </w:r>
            <w:r w:rsidR="00CF52D5">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CF52D5" w:rsidRDefault="00860A70" w:rsidP="00603734">
            <w:pPr>
              <w:spacing w:after="0"/>
              <w:jc w:val="center"/>
              <w:rPr>
                <w:rFonts w:cs="Times New Roman"/>
                <w:szCs w:val="28"/>
                <w:lang w:val="en-US"/>
              </w:rPr>
            </w:pPr>
            <w:r>
              <w:rPr>
                <w:rFonts w:cs="Times New Roman"/>
                <w:szCs w:val="28"/>
                <w:lang w:val="en-US"/>
              </w:rPr>
              <w:t>53</w:t>
            </w:r>
          </w:p>
          <w:p w:rsidR="00CF52D5" w:rsidRPr="00FE7A92" w:rsidRDefault="00860A70" w:rsidP="00603734">
            <w:pPr>
              <w:spacing w:after="0"/>
              <w:jc w:val="center"/>
              <w:rPr>
                <w:rFonts w:cs="Times New Roman"/>
                <w:i/>
                <w:szCs w:val="28"/>
                <w:lang w:val="en-US"/>
              </w:rPr>
            </w:pPr>
            <w:r>
              <w:rPr>
                <w:rFonts w:cs="Times New Roman"/>
                <w:i/>
                <w:szCs w:val="28"/>
                <w:lang w:val="en-US"/>
              </w:rPr>
              <w:t>39</w:t>
            </w:r>
            <w:r w:rsidR="00CF52D5">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CF52D5" w:rsidRDefault="00860A70" w:rsidP="00603734">
            <w:pPr>
              <w:spacing w:after="0"/>
              <w:jc w:val="center"/>
              <w:rPr>
                <w:rFonts w:cs="Times New Roman"/>
                <w:szCs w:val="28"/>
                <w:lang w:val="en-US"/>
              </w:rPr>
            </w:pPr>
            <w:r>
              <w:rPr>
                <w:rFonts w:cs="Times New Roman"/>
                <w:szCs w:val="28"/>
                <w:lang w:val="en-US"/>
              </w:rPr>
              <w:t>49</w:t>
            </w:r>
          </w:p>
          <w:p w:rsidR="00CF52D5" w:rsidRPr="00FE7A92" w:rsidRDefault="00CF52D5" w:rsidP="00860A70">
            <w:pPr>
              <w:spacing w:after="0"/>
              <w:jc w:val="center"/>
              <w:rPr>
                <w:rFonts w:cs="Times New Roman"/>
                <w:i/>
                <w:szCs w:val="28"/>
                <w:lang w:val="en-US"/>
              </w:rPr>
            </w:pPr>
            <w:r>
              <w:rPr>
                <w:rFonts w:cs="Times New Roman"/>
                <w:i/>
                <w:szCs w:val="28"/>
                <w:lang w:val="en-US"/>
              </w:rPr>
              <w:t>3</w:t>
            </w:r>
            <w:r w:rsidR="00860A70">
              <w:rPr>
                <w:rFonts w:cs="Times New Roman"/>
                <w:i/>
                <w:szCs w:val="28"/>
                <w:lang w:val="en-US"/>
              </w:rPr>
              <w:t>2</w:t>
            </w:r>
            <w:r>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CF52D5" w:rsidRDefault="00860A70" w:rsidP="00603734">
            <w:pPr>
              <w:spacing w:after="0"/>
              <w:jc w:val="center"/>
              <w:rPr>
                <w:rFonts w:cs="Times New Roman"/>
                <w:szCs w:val="28"/>
                <w:lang w:val="en-US"/>
              </w:rPr>
            </w:pPr>
            <w:r>
              <w:rPr>
                <w:rFonts w:cs="Times New Roman"/>
                <w:szCs w:val="28"/>
                <w:lang w:val="en-US"/>
              </w:rPr>
              <w:t>58</w:t>
            </w:r>
          </w:p>
          <w:p w:rsidR="00CF52D5" w:rsidRPr="00FE7A92" w:rsidRDefault="00CF52D5" w:rsidP="00860A70">
            <w:pPr>
              <w:spacing w:after="0"/>
              <w:jc w:val="center"/>
              <w:rPr>
                <w:rFonts w:cs="Times New Roman"/>
                <w:i/>
                <w:szCs w:val="28"/>
                <w:lang w:val="en-US"/>
              </w:rPr>
            </w:pPr>
            <w:r>
              <w:rPr>
                <w:rFonts w:cs="Times New Roman"/>
                <w:i/>
                <w:szCs w:val="28"/>
                <w:lang w:val="en-US"/>
              </w:rPr>
              <w:t>4</w:t>
            </w:r>
            <w:r w:rsidR="00860A70">
              <w:rPr>
                <w:rFonts w:cs="Times New Roman"/>
                <w:i/>
                <w:szCs w:val="28"/>
                <w:lang w:val="en-US"/>
              </w:rPr>
              <w:t>8</w:t>
            </w:r>
            <w:r>
              <w:rPr>
                <w:rFonts w:cs="Times New Roman"/>
                <w:i/>
                <w:szCs w:val="28"/>
                <w:lang w:val="en-US"/>
              </w:rPr>
              <w:t>%</w:t>
            </w:r>
          </w:p>
        </w:tc>
      </w:tr>
      <w:tr w:rsidR="00C62DF2" w:rsidRPr="001D79F2" w:rsidTr="00CF52D5">
        <w:trPr>
          <w:trHeight w:hRule="exact" w:val="702"/>
        </w:trPr>
        <w:tc>
          <w:tcPr>
            <w:tcW w:w="548" w:type="dxa"/>
            <w:tcBorders>
              <w:top w:val="single" w:sz="4" w:space="0" w:color="auto"/>
              <w:left w:val="single" w:sz="4" w:space="0" w:color="auto"/>
              <w:bottom w:val="nil"/>
              <w:right w:val="nil"/>
            </w:tcBorders>
            <w:shd w:val="clear" w:color="auto" w:fill="FFFFFF"/>
            <w:vAlign w:val="bottom"/>
          </w:tcPr>
          <w:p w:rsidR="00C62DF2" w:rsidRDefault="00C62DF2" w:rsidP="00253E57">
            <w:pPr>
              <w:pStyle w:val="Vnbnnidung21"/>
              <w:shd w:val="clear" w:color="auto" w:fill="auto"/>
              <w:spacing w:before="0" w:after="0" w:line="240" w:lineRule="auto"/>
              <w:rPr>
                <w:rStyle w:val="Vnbnnidung20"/>
                <w:color w:val="000000"/>
                <w:szCs w:val="28"/>
                <w:lang w:val="en-US" w:eastAsia="vi-VN"/>
              </w:rPr>
            </w:pPr>
          </w:p>
          <w:p w:rsidR="00C62DF2" w:rsidRPr="000120D3" w:rsidRDefault="00C62DF2" w:rsidP="00253E57">
            <w:pPr>
              <w:pStyle w:val="Vnbnnidung21"/>
              <w:shd w:val="clear" w:color="auto" w:fill="auto"/>
              <w:spacing w:before="0" w:after="0" w:line="240" w:lineRule="auto"/>
              <w:rPr>
                <w:szCs w:val="28"/>
                <w:lang w:val="en-US"/>
              </w:rPr>
            </w:pPr>
          </w:p>
        </w:tc>
        <w:tc>
          <w:tcPr>
            <w:tcW w:w="3143" w:type="dxa"/>
            <w:tcBorders>
              <w:top w:val="single" w:sz="4" w:space="0" w:color="auto"/>
              <w:left w:val="single" w:sz="4" w:space="0" w:color="auto"/>
              <w:bottom w:val="nil"/>
              <w:right w:val="nil"/>
            </w:tcBorders>
            <w:shd w:val="clear" w:color="auto" w:fill="FFFFFF"/>
          </w:tcPr>
          <w:p w:rsidR="00C62DF2" w:rsidRDefault="00C62DF2" w:rsidP="00253E57">
            <w:pPr>
              <w:pStyle w:val="Vnbnnidung21"/>
              <w:shd w:val="clear" w:color="auto" w:fill="auto"/>
              <w:spacing w:before="0" w:after="0" w:line="240" w:lineRule="auto"/>
              <w:jc w:val="left"/>
              <w:rPr>
                <w:rStyle w:val="Vnbnnidung2Innghing"/>
                <w:color w:val="000000"/>
                <w:szCs w:val="28"/>
                <w:lang w:eastAsia="vi-VN"/>
              </w:rPr>
            </w:pPr>
            <w:r w:rsidRPr="001D79F2">
              <w:rPr>
                <w:rStyle w:val="Vnbnnidung2Innghing"/>
                <w:color w:val="000000"/>
                <w:szCs w:val="28"/>
                <w:lang w:eastAsia="vi-VN"/>
              </w:rPr>
              <w:t>Cần cố gắng</w:t>
            </w:r>
          </w:p>
          <w:p w:rsidR="00C62DF2" w:rsidRPr="001D79F2" w:rsidRDefault="00C62DF2" w:rsidP="00253E57">
            <w:pPr>
              <w:pStyle w:val="Vnbnnidung21"/>
              <w:shd w:val="clear" w:color="auto" w:fill="auto"/>
              <w:spacing w:before="0" w:after="0" w:line="240" w:lineRule="auto"/>
              <w:jc w:val="left"/>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C62DF2" w:rsidRPr="00253E57" w:rsidRDefault="00C62DF2" w:rsidP="00253E57">
            <w:pPr>
              <w:spacing w:after="0"/>
              <w:jc w:val="center"/>
              <w:rPr>
                <w:rFonts w:cs="Times New Roman"/>
                <w:b/>
                <w:i/>
                <w:szCs w:val="28"/>
              </w:rPr>
            </w:pPr>
          </w:p>
        </w:tc>
        <w:tc>
          <w:tcPr>
            <w:tcW w:w="1134" w:type="dxa"/>
            <w:tcBorders>
              <w:top w:val="single" w:sz="4" w:space="0" w:color="auto"/>
              <w:left w:val="single" w:sz="4" w:space="0" w:color="auto"/>
              <w:bottom w:val="nil"/>
              <w:right w:val="nil"/>
            </w:tcBorders>
            <w:shd w:val="clear" w:color="auto" w:fill="FFFFFF"/>
          </w:tcPr>
          <w:p w:rsidR="00C62DF2" w:rsidRPr="00253E57" w:rsidRDefault="00C62DF2" w:rsidP="00253E57">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tcPr>
          <w:p w:rsidR="00C62DF2" w:rsidRPr="00253E57" w:rsidRDefault="00C62DF2" w:rsidP="00253E57">
            <w:pPr>
              <w:spacing w:after="0"/>
              <w:jc w:val="center"/>
              <w:rPr>
                <w:rFonts w:cs="Times New Roman"/>
                <w:szCs w:val="28"/>
              </w:rPr>
            </w:pPr>
          </w:p>
          <w:p w:rsidR="00C62DF2" w:rsidRPr="00253E57" w:rsidRDefault="00C62DF2" w:rsidP="00253E57">
            <w:pPr>
              <w:spacing w:after="0"/>
              <w:jc w:val="center"/>
              <w:rPr>
                <w:rFonts w:cs="Times New Roman"/>
                <w:i/>
                <w:szCs w:val="28"/>
              </w:rPr>
            </w:pPr>
          </w:p>
        </w:tc>
        <w:tc>
          <w:tcPr>
            <w:tcW w:w="851" w:type="dxa"/>
            <w:tcBorders>
              <w:top w:val="single" w:sz="4" w:space="0" w:color="auto"/>
              <w:left w:val="single" w:sz="4" w:space="0" w:color="auto"/>
              <w:bottom w:val="nil"/>
              <w:right w:val="nil"/>
            </w:tcBorders>
            <w:shd w:val="clear" w:color="auto" w:fill="FFFFFF"/>
          </w:tcPr>
          <w:p w:rsidR="00C62DF2" w:rsidRPr="001D79F2" w:rsidRDefault="00C62DF2"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C62DF2" w:rsidRPr="001D79F2" w:rsidRDefault="00C62DF2"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C62DF2" w:rsidRPr="001D79F2" w:rsidRDefault="00C62DF2" w:rsidP="00253E57">
            <w:pPr>
              <w:spacing w:after="0"/>
              <w:jc w:val="center"/>
              <w:rPr>
                <w:rFonts w:cs="Times New Roman"/>
                <w:szCs w:val="28"/>
              </w:rPr>
            </w:pPr>
          </w:p>
        </w:tc>
      </w:tr>
      <w:tr w:rsidR="00ED7D26" w:rsidRPr="001D79F2" w:rsidTr="00C62DF2">
        <w:trPr>
          <w:trHeight w:hRule="exact" w:val="606"/>
        </w:trPr>
        <w:tc>
          <w:tcPr>
            <w:tcW w:w="548" w:type="dxa"/>
            <w:tcBorders>
              <w:top w:val="single" w:sz="4" w:space="0" w:color="auto"/>
              <w:left w:val="single" w:sz="4" w:space="0" w:color="auto"/>
              <w:bottom w:val="nil"/>
              <w:right w:val="nil"/>
            </w:tcBorders>
            <w:shd w:val="clear" w:color="auto" w:fill="FFFFFF"/>
            <w:vAlign w:val="bottom"/>
          </w:tcPr>
          <w:p w:rsidR="00ED7D26" w:rsidRPr="00253E57" w:rsidRDefault="00ED7D26" w:rsidP="00253E57">
            <w:pPr>
              <w:pStyle w:val="Vnbnnidung21"/>
              <w:shd w:val="clear" w:color="auto" w:fill="auto"/>
              <w:spacing w:before="0" w:after="0" w:line="240" w:lineRule="auto"/>
              <w:rPr>
                <w:rStyle w:val="Vnbnnidung20"/>
                <w:b/>
                <w:i/>
                <w:color w:val="000000"/>
                <w:szCs w:val="28"/>
                <w:lang w:eastAsia="vi-VN"/>
              </w:rPr>
            </w:pPr>
          </w:p>
          <w:p w:rsidR="00ED7D26" w:rsidRPr="00253E57" w:rsidRDefault="00ED7D26" w:rsidP="00C62DF2">
            <w:pPr>
              <w:pStyle w:val="Vnbnnidung21"/>
              <w:shd w:val="clear" w:color="auto" w:fill="auto"/>
              <w:spacing w:before="0" w:after="0" w:line="240" w:lineRule="auto"/>
              <w:rPr>
                <w:rStyle w:val="Vnbnnidung20"/>
                <w:b/>
                <w:i/>
                <w:color w:val="000000"/>
                <w:szCs w:val="28"/>
                <w:lang w:eastAsia="vi-VN"/>
              </w:rPr>
            </w:pPr>
            <w:r w:rsidRPr="00253E57">
              <w:rPr>
                <w:rStyle w:val="Vnbnnidung20"/>
                <w:b/>
                <w:i/>
                <w:color w:val="000000"/>
                <w:szCs w:val="28"/>
                <w:lang w:eastAsia="vi-VN"/>
              </w:rPr>
              <w:t>b</w:t>
            </w:r>
          </w:p>
        </w:tc>
        <w:tc>
          <w:tcPr>
            <w:tcW w:w="3143" w:type="dxa"/>
            <w:tcBorders>
              <w:top w:val="single" w:sz="4" w:space="0" w:color="auto"/>
              <w:left w:val="single" w:sz="4" w:space="0" w:color="auto"/>
              <w:bottom w:val="nil"/>
              <w:right w:val="nil"/>
            </w:tcBorders>
            <w:shd w:val="clear" w:color="auto" w:fill="FFFFFF"/>
            <w:vAlign w:val="bottom"/>
          </w:tcPr>
          <w:p w:rsidR="00ED7D26" w:rsidRPr="00CF52D5" w:rsidRDefault="00ED7D26" w:rsidP="00C62DF2">
            <w:pPr>
              <w:pStyle w:val="Vnbnnidung21"/>
              <w:shd w:val="clear" w:color="auto" w:fill="auto"/>
              <w:spacing w:before="0" w:after="0" w:line="240" w:lineRule="auto"/>
              <w:jc w:val="left"/>
              <w:rPr>
                <w:rStyle w:val="Vnbnnidung2Innghing"/>
                <w:b/>
                <w:color w:val="000000"/>
                <w:szCs w:val="28"/>
                <w:lang w:val="en-US" w:eastAsia="vi-VN"/>
              </w:rPr>
            </w:pPr>
            <w:r w:rsidRPr="00253E57">
              <w:rPr>
                <w:rStyle w:val="Vnbnnidung2Innghing"/>
                <w:b/>
                <w:color w:val="000000"/>
                <w:szCs w:val="28"/>
                <w:lang w:eastAsia="vi-VN"/>
              </w:rPr>
              <w:t>Hợp tác</w:t>
            </w:r>
            <w:r>
              <w:rPr>
                <w:rStyle w:val="Vnbnnidung2Innghing"/>
                <w:b/>
                <w:color w:val="000000"/>
                <w:szCs w:val="28"/>
                <w:lang w:val="en-US" w:eastAsia="vi-VN"/>
              </w:rPr>
              <w:t>( Giao tiếp)</w:t>
            </w:r>
          </w:p>
        </w:tc>
        <w:tc>
          <w:tcPr>
            <w:tcW w:w="1276" w:type="dxa"/>
            <w:tcBorders>
              <w:top w:val="single" w:sz="4" w:space="0" w:color="auto"/>
              <w:left w:val="single" w:sz="4" w:space="0" w:color="auto"/>
              <w:bottom w:val="nil"/>
              <w:right w:val="nil"/>
            </w:tcBorders>
            <w:shd w:val="clear" w:color="auto" w:fill="FFFFFF"/>
            <w:vAlign w:val="center"/>
          </w:tcPr>
          <w:p w:rsidR="00ED7D26" w:rsidRPr="00C62DF2" w:rsidRDefault="00ED7D26"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664</w:t>
            </w:r>
          </w:p>
        </w:tc>
        <w:tc>
          <w:tcPr>
            <w:tcW w:w="1134" w:type="dxa"/>
            <w:tcBorders>
              <w:top w:val="single" w:sz="4" w:space="0" w:color="auto"/>
              <w:left w:val="single" w:sz="4" w:space="0" w:color="auto"/>
              <w:bottom w:val="nil"/>
              <w:right w:val="nil"/>
            </w:tcBorders>
            <w:shd w:val="clear" w:color="auto" w:fill="FFFFFF"/>
            <w:vAlign w:val="center"/>
          </w:tcPr>
          <w:p w:rsidR="00ED7D26" w:rsidRPr="00C62DF2" w:rsidRDefault="00ED7D26" w:rsidP="00737AC3">
            <w:pPr>
              <w:spacing w:after="0" w:line="240" w:lineRule="auto"/>
              <w:jc w:val="center"/>
              <w:rPr>
                <w:rFonts w:asciiTheme="majorHAnsi" w:eastAsia="Times New Roman" w:hAnsiTheme="majorHAnsi" w:cstheme="majorHAnsi"/>
                <w:b/>
                <w:szCs w:val="28"/>
                <w:lang w:val="en-US"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22</w:t>
            </w:r>
          </w:p>
        </w:tc>
        <w:tc>
          <w:tcPr>
            <w:tcW w:w="850" w:type="dxa"/>
            <w:tcBorders>
              <w:top w:val="single" w:sz="4" w:space="0" w:color="auto"/>
              <w:left w:val="single" w:sz="4" w:space="0" w:color="auto"/>
              <w:bottom w:val="nil"/>
              <w:right w:val="nil"/>
            </w:tcBorders>
            <w:shd w:val="clear" w:color="auto" w:fill="FFFFFF"/>
            <w:vAlign w:val="center"/>
          </w:tcPr>
          <w:p w:rsidR="00ED7D26" w:rsidRPr="00C62DF2" w:rsidRDefault="00ED7D26" w:rsidP="00737AC3">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13</w:t>
            </w:r>
            <w:r>
              <w:rPr>
                <w:rFonts w:asciiTheme="majorHAnsi" w:eastAsia="Times New Roman" w:hAnsiTheme="majorHAnsi" w:cstheme="majorHAnsi"/>
                <w:b/>
                <w:szCs w:val="28"/>
                <w:lang w:val="en-US" w:eastAsia="vi-VN"/>
              </w:rPr>
              <w:t>1</w:t>
            </w:r>
          </w:p>
        </w:tc>
        <w:tc>
          <w:tcPr>
            <w:tcW w:w="851" w:type="dxa"/>
            <w:tcBorders>
              <w:top w:val="single" w:sz="4" w:space="0" w:color="auto"/>
              <w:left w:val="single" w:sz="4" w:space="0" w:color="auto"/>
              <w:bottom w:val="nil"/>
              <w:right w:val="nil"/>
            </w:tcBorders>
            <w:shd w:val="clear" w:color="auto" w:fill="FFFFFF"/>
            <w:vAlign w:val="center"/>
          </w:tcPr>
          <w:p w:rsidR="00ED7D26" w:rsidRPr="00C62DF2" w:rsidRDefault="00ED7D26" w:rsidP="00737AC3">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36</w:t>
            </w:r>
          </w:p>
        </w:tc>
        <w:tc>
          <w:tcPr>
            <w:tcW w:w="992" w:type="dxa"/>
            <w:tcBorders>
              <w:top w:val="single" w:sz="4" w:space="0" w:color="auto"/>
              <w:left w:val="single" w:sz="4" w:space="0" w:color="auto"/>
              <w:bottom w:val="nil"/>
              <w:right w:val="nil"/>
            </w:tcBorders>
            <w:shd w:val="clear" w:color="auto" w:fill="FFFFFF"/>
            <w:vAlign w:val="center"/>
          </w:tcPr>
          <w:p w:rsidR="00ED7D26" w:rsidRPr="00C62DF2" w:rsidRDefault="00ED7D26"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155</w:t>
            </w:r>
          </w:p>
        </w:tc>
        <w:tc>
          <w:tcPr>
            <w:tcW w:w="992" w:type="dxa"/>
            <w:tcBorders>
              <w:top w:val="single" w:sz="4" w:space="0" w:color="auto"/>
              <w:left w:val="single" w:sz="4" w:space="0" w:color="auto"/>
              <w:bottom w:val="nil"/>
              <w:right w:val="single" w:sz="4" w:space="0" w:color="auto"/>
            </w:tcBorders>
            <w:shd w:val="clear" w:color="auto" w:fill="FFFFFF"/>
            <w:vAlign w:val="center"/>
          </w:tcPr>
          <w:p w:rsidR="00ED7D26" w:rsidRPr="00C62DF2" w:rsidRDefault="00ED7D26"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120</w:t>
            </w:r>
          </w:p>
        </w:tc>
      </w:tr>
      <w:tr w:rsidR="00CF52D5" w:rsidRPr="001D79F2" w:rsidTr="00603734">
        <w:trPr>
          <w:trHeight w:hRule="exact" w:val="664"/>
        </w:trPr>
        <w:tc>
          <w:tcPr>
            <w:tcW w:w="548" w:type="dxa"/>
            <w:tcBorders>
              <w:top w:val="single" w:sz="4" w:space="0" w:color="auto"/>
              <w:left w:val="single" w:sz="4" w:space="0" w:color="auto"/>
              <w:bottom w:val="nil"/>
              <w:right w:val="nil"/>
            </w:tcBorders>
            <w:shd w:val="clear" w:color="auto" w:fill="FFFFFF"/>
            <w:vAlign w:val="bottom"/>
          </w:tcPr>
          <w:p w:rsidR="00CF52D5" w:rsidRPr="00253E57" w:rsidRDefault="00CF52D5" w:rsidP="00C62DF2">
            <w:pPr>
              <w:pStyle w:val="Vnbnnidung21"/>
              <w:shd w:val="clear" w:color="auto" w:fill="auto"/>
              <w:spacing w:before="0" w:after="0" w:line="240" w:lineRule="auto"/>
              <w:rPr>
                <w:rStyle w:val="Vnbnnidung20"/>
                <w:b/>
                <w:i/>
                <w:color w:val="000000"/>
                <w:szCs w:val="28"/>
                <w:lang w:eastAsia="vi-VN"/>
              </w:rPr>
            </w:pPr>
          </w:p>
        </w:tc>
        <w:tc>
          <w:tcPr>
            <w:tcW w:w="3143" w:type="dxa"/>
            <w:tcBorders>
              <w:top w:val="single" w:sz="4" w:space="0" w:color="auto"/>
              <w:left w:val="single" w:sz="4" w:space="0" w:color="auto"/>
              <w:bottom w:val="nil"/>
              <w:right w:val="nil"/>
            </w:tcBorders>
            <w:shd w:val="clear" w:color="auto" w:fill="FFFFFF"/>
            <w:vAlign w:val="bottom"/>
          </w:tcPr>
          <w:p w:rsidR="00CF52D5" w:rsidRPr="001D79F2" w:rsidRDefault="00CF52D5" w:rsidP="00C62DF2">
            <w:pPr>
              <w:pStyle w:val="Vnbnnidung21"/>
              <w:shd w:val="clear" w:color="auto" w:fill="auto"/>
              <w:spacing w:before="0" w:after="0" w:line="240" w:lineRule="auto"/>
              <w:jc w:val="left"/>
              <w:rPr>
                <w:szCs w:val="28"/>
              </w:rPr>
            </w:pPr>
            <w:r w:rsidRPr="001D79F2">
              <w:rPr>
                <w:rStyle w:val="Vnbnnidung2Innghing"/>
                <w:color w:val="000000"/>
                <w:szCs w:val="28"/>
                <w:lang w:eastAsia="vi-VN"/>
              </w:rPr>
              <w:t>Tốt</w:t>
            </w:r>
          </w:p>
          <w:p w:rsidR="00CF52D5" w:rsidRPr="001D79F2" w:rsidRDefault="00CF52D5" w:rsidP="00C62DF2">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CF52D5" w:rsidRPr="00757EA2" w:rsidRDefault="00CF52D5" w:rsidP="00603734">
            <w:pPr>
              <w:spacing w:after="0" w:line="240" w:lineRule="auto"/>
              <w:jc w:val="center"/>
              <w:rPr>
                <w:rFonts w:cs="Times New Roman"/>
                <w:b/>
                <w:szCs w:val="28"/>
                <w:lang w:val="en-US"/>
              </w:rPr>
            </w:pPr>
            <w:r>
              <w:rPr>
                <w:rFonts w:cs="Times New Roman"/>
                <w:b/>
                <w:szCs w:val="28"/>
                <w:lang w:val="en-US"/>
              </w:rPr>
              <w:t>4</w:t>
            </w:r>
            <w:r w:rsidR="00ED7D26">
              <w:rPr>
                <w:rFonts w:cs="Times New Roman"/>
                <w:b/>
                <w:szCs w:val="28"/>
                <w:lang w:val="en-US"/>
              </w:rPr>
              <w:t>53</w:t>
            </w:r>
          </w:p>
          <w:p w:rsidR="00CF52D5" w:rsidRPr="008902B1" w:rsidRDefault="00ED7D26" w:rsidP="00CF52D5">
            <w:pPr>
              <w:spacing w:after="0" w:line="240" w:lineRule="auto"/>
              <w:jc w:val="center"/>
              <w:rPr>
                <w:rFonts w:cs="Times New Roman"/>
                <w:b/>
                <w:i/>
                <w:szCs w:val="28"/>
                <w:lang w:val="en-US"/>
              </w:rPr>
            </w:pPr>
            <w:r>
              <w:rPr>
                <w:rFonts w:cs="Times New Roman"/>
                <w:b/>
                <w:i/>
                <w:szCs w:val="28"/>
                <w:lang w:val="en-US"/>
              </w:rPr>
              <w:t>68.2</w:t>
            </w:r>
            <w:r w:rsidR="00CF52D5">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CF52D5" w:rsidRDefault="00ED7D26" w:rsidP="00603734">
            <w:pPr>
              <w:spacing w:after="0" w:line="240" w:lineRule="auto"/>
              <w:jc w:val="center"/>
              <w:rPr>
                <w:rFonts w:cs="Times New Roman"/>
                <w:szCs w:val="28"/>
                <w:lang w:val="en-US"/>
              </w:rPr>
            </w:pPr>
            <w:r>
              <w:rPr>
                <w:rFonts w:cs="Times New Roman"/>
                <w:szCs w:val="28"/>
                <w:lang w:val="en-US"/>
              </w:rPr>
              <w:t>97</w:t>
            </w:r>
          </w:p>
          <w:p w:rsidR="00CF52D5" w:rsidRPr="008902B1" w:rsidRDefault="00ED7D26" w:rsidP="00603734">
            <w:pPr>
              <w:spacing w:after="0" w:line="240" w:lineRule="auto"/>
              <w:jc w:val="center"/>
              <w:rPr>
                <w:rFonts w:cs="Times New Roman"/>
                <w:i/>
                <w:szCs w:val="28"/>
                <w:lang w:val="en-US"/>
              </w:rPr>
            </w:pPr>
            <w:r>
              <w:rPr>
                <w:rFonts w:cs="Times New Roman"/>
                <w:i/>
                <w:szCs w:val="28"/>
                <w:lang w:val="en-US"/>
              </w:rPr>
              <w:t>80</w:t>
            </w:r>
            <w:r w:rsidR="00CF52D5">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CF52D5" w:rsidRDefault="00ED7D26" w:rsidP="00603734">
            <w:pPr>
              <w:spacing w:after="0" w:line="240" w:lineRule="auto"/>
              <w:jc w:val="center"/>
              <w:rPr>
                <w:rFonts w:cs="Times New Roman"/>
                <w:szCs w:val="28"/>
                <w:lang w:val="en-US"/>
              </w:rPr>
            </w:pPr>
            <w:r>
              <w:rPr>
                <w:rFonts w:cs="Times New Roman"/>
                <w:szCs w:val="28"/>
                <w:lang w:val="en-US"/>
              </w:rPr>
              <w:t>97</w:t>
            </w:r>
          </w:p>
          <w:p w:rsidR="00CF52D5" w:rsidRPr="008902B1" w:rsidRDefault="00ED7D26" w:rsidP="00E74007">
            <w:pPr>
              <w:spacing w:after="0" w:line="240" w:lineRule="auto"/>
              <w:jc w:val="center"/>
              <w:rPr>
                <w:rFonts w:cs="Times New Roman"/>
                <w:i/>
                <w:szCs w:val="28"/>
                <w:lang w:val="en-US"/>
              </w:rPr>
            </w:pPr>
            <w:r>
              <w:rPr>
                <w:rFonts w:cs="Times New Roman"/>
                <w:i/>
                <w:szCs w:val="28"/>
                <w:lang w:val="en-US"/>
              </w:rPr>
              <w:t>74</w:t>
            </w:r>
            <w:r w:rsidR="00CF52D5">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CF52D5" w:rsidRDefault="00E74007" w:rsidP="00603734">
            <w:pPr>
              <w:spacing w:after="0" w:line="240" w:lineRule="auto"/>
              <w:jc w:val="center"/>
              <w:rPr>
                <w:rFonts w:cs="Times New Roman"/>
                <w:szCs w:val="28"/>
                <w:lang w:val="en-US"/>
              </w:rPr>
            </w:pPr>
            <w:r>
              <w:rPr>
                <w:rFonts w:cs="Times New Roman"/>
                <w:szCs w:val="28"/>
                <w:lang w:val="en-US"/>
              </w:rPr>
              <w:t>9</w:t>
            </w:r>
            <w:r w:rsidR="00ED7D26">
              <w:rPr>
                <w:rFonts w:cs="Times New Roman"/>
                <w:szCs w:val="28"/>
                <w:lang w:val="en-US"/>
              </w:rPr>
              <w:t>5</w:t>
            </w:r>
          </w:p>
          <w:p w:rsidR="00CF52D5" w:rsidRPr="008902B1" w:rsidRDefault="00CF52D5" w:rsidP="00ED7D26">
            <w:pPr>
              <w:spacing w:after="0" w:line="240" w:lineRule="auto"/>
              <w:jc w:val="center"/>
              <w:rPr>
                <w:rFonts w:cs="Times New Roman"/>
                <w:i/>
                <w:szCs w:val="28"/>
                <w:lang w:val="en-US"/>
              </w:rPr>
            </w:pPr>
            <w:r>
              <w:rPr>
                <w:rFonts w:cs="Times New Roman"/>
                <w:i/>
                <w:szCs w:val="28"/>
                <w:lang w:val="en-US"/>
              </w:rPr>
              <w:t>6</w:t>
            </w:r>
            <w:r w:rsidR="00ED7D26">
              <w:rPr>
                <w:rFonts w:cs="Times New Roman"/>
                <w:i/>
                <w:szCs w:val="28"/>
                <w:lang w:val="en-US"/>
              </w:rPr>
              <w:t>9</w:t>
            </w:r>
            <w:r>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CF52D5" w:rsidRDefault="00ED7D26" w:rsidP="00603734">
            <w:pPr>
              <w:spacing w:after="0" w:line="240" w:lineRule="auto"/>
              <w:jc w:val="center"/>
              <w:rPr>
                <w:rFonts w:cs="Times New Roman"/>
                <w:szCs w:val="28"/>
                <w:lang w:val="en-US"/>
              </w:rPr>
            </w:pPr>
            <w:r>
              <w:rPr>
                <w:rFonts w:cs="Times New Roman"/>
                <w:szCs w:val="28"/>
                <w:lang w:val="en-US"/>
              </w:rPr>
              <w:t>108</w:t>
            </w:r>
          </w:p>
          <w:p w:rsidR="00CF52D5" w:rsidRPr="008902B1" w:rsidRDefault="00CF52D5" w:rsidP="00ED7D26">
            <w:pPr>
              <w:spacing w:after="0" w:line="240" w:lineRule="auto"/>
              <w:jc w:val="center"/>
              <w:rPr>
                <w:rFonts w:cs="Times New Roman"/>
                <w:i/>
                <w:szCs w:val="28"/>
                <w:lang w:val="en-US"/>
              </w:rPr>
            </w:pPr>
            <w:r>
              <w:rPr>
                <w:rFonts w:cs="Times New Roman"/>
                <w:i/>
                <w:szCs w:val="28"/>
                <w:lang w:val="en-US"/>
              </w:rPr>
              <w:t>7</w:t>
            </w:r>
            <w:r w:rsidR="00ED7D26">
              <w:rPr>
                <w:rFonts w:cs="Times New Roman"/>
                <w:i/>
                <w:szCs w:val="28"/>
                <w:lang w:val="en-US"/>
              </w:rPr>
              <w:t>0</w:t>
            </w:r>
            <w:r>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CF52D5" w:rsidRDefault="00ED7D26" w:rsidP="00603734">
            <w:pPr>
              <w:spacing w:after="0" w:line="240" w:lineRule="auto"/>
              <w:jc w:val="center"/>
              <w:rPr>
                <w:rFonts w:cs="Times New Roman"/>
                <w:szCs w:val="28"/>
                <w:lang w:val="en-US"/>
              </w:rPr>
            </w:pPr>
            <w:r>
              <w:rPr>
                <w:rFonts w:cs="Times New Roman"/>
                <w:szCs w:val="28"/>
                <w:lang w:val="en-US"/>
              </w:rPr>
              <w:t>56</w:t>
            </w:r>
          </w:p>
          <w:p w:rsidR="00CF52D5" w:rsidRPr="008902B1" w:rsidRDefault="00ED7D26" w:rsidP="00603734">
            <w:pPr>
              <w:spacing w:after="0" w:line="240" w:lineRule="auto"/>
              <w:jc w:val="center"/>
              <w:rPr>
                <w:rFonts w:cs="Times New Roman"/>
                <w:i/>
                <w:szCs w:val="28"/>
                <w:lang w:val="en-US"/>
              </w:rPr>
            </w:pPr>
            <w:r>
              <w:rPr>
                <w:rFonts w:cs="Times New Roman"/>
                <w:i/>
                <w:szCs w:val="28"/>
                <w:lang w:val="en-US"/>
              </w:rPr>
              <w:t>47</w:t>
            </w:r>
            <w:r w:rsidR="00CF52D5">
              <w:rPr>
                <w:rFonts w:cs="Times New Roman"/>
                <w:i/>
                <w:szCs w:val="28"/>
                <w:lang w:val="en-US"/>
              </w:rPr>
              <w:t>%</w:t>
            </w:r>
          </w:p>
        </w:tc>
      </w:tr>
      <w:tr w:rsidR="00CF52D5" w:rsidRPr="001D79F2" w:rsidTr="00603734">
        <w:trPr>
          <w:trHeight w:hRule="exact" w:val="716"/>
        </w:trPr>
        <w:tc>
          <w:tcPr>
            <w:tcW w:w="548" w:type="dxa"/>
            <w:tcBorders>
              <w:top w:val="single" w:sz="4" w:space="0" w:color="auto"/>
              <w:left w:val="single" w:sz="4" w:space="0" w:color="auto"/>
              <w:bottom w:val="nil"/>
              <w:right w:val="nil"/>
            </w:tcBorders>
            <w:shd w:val="clear" w:color="auto" w:fill="FFFFFF"/>
            <w:vAlign w:val="bottom"/>
          </w:tcPr>
          <w:p w:rsidR="00CF52D5" w:rsidRPr="00253E57" w:rsidRDefault="00CF52D5" w:rsidP="00C62DF2">
            <w:pPr>
              <w:pStyle w:val="Vnbnnidung21"/>
              <w:shd w:val="clear" w:color="auto" w:fill="auto"/>
              <w:spacing w:before="0" w:after="0" w:line="240" w:lineRule="auto"/>
              <w:rPr>
                <w:rStyle w:val="Vnbnnidung20"/>
                <w:b/>
                <w:i/>
                <w:color w:val="000000"/>
                <w:szCs w:val="28"/>
                <w:lang w:eastAsia="vi-VN"/>
              </w:rPr>
            </w:pPr>
          </w:p>
        </w:tc>
        <w:tc>
          <w:tcPr>
            <w:tcW w:w="3143" w:type="dxa"/>
            <w:tcBorders>
              <w:top w:val="single" w:sz="4" w:space="0" w:color="auto"/>
              <w:left w:val="single" w:sz="4" w:space="0" w:color="auto"/>
              <w:bottom w:val="nil"/>
              <w:right w:val="nil"/>
            </w:tcBorders>
            <w:shd w:val="clear" w:color="auto" w:fill="FFFFFF"/>
            <w:vAlign w:val="bottom"/>
          </w:tcPr>
          <w:p w:rsidR="00CF52D5" w:rsidRPr="001D79F2" w:rsidRDefault="00CF52D5" w:rsidP="00C62DF2">
            <w:pPr>
              <w:pStyle w:val="Vnbnnidung21"/>
              <w:shd w:val="clear" w:color="auto" w:fill="auto"/>
              <w:spacing w:before="0" w:after="0" w:line="240" w:lineRule="auto"/>
              <w:jc w:val="left"/>
              <w:rPr>
                <w:szCs w:val="28"/>
              </w:rPr>
            </w:pPr>
            <w:r w:rsidRPr="001D79F2">
              <w:rPr>
                <w:rStyle w:val="Vnbnnidung2Innghing"/>
                <w:color w:val="000000"/>
                <w:szCs w:val="28"/>
                <w:lang w:eastAsia="vi-VN"/>
              </w:rPr>
              <w:t>Đạt</w:t>
            </w:r>
          </w:p>
          <w:p w:rsidR="00CF52D5" w:rsidRPr="001D79F2" w:rsidRDefault="00CF52D5" w:rsidP="00C62DF2">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CF52D5" w:rsidRDefault="00CF52D5" w:rsidP="00603734">
            <w:pPr>
              <w:spacing w:after="0"/>
              <w:jc w:val="center"/>
              <w:rPr>
                <w:rFonts w:cs="Times New Roman"/>
                <w:b/>
                <w:szCs w:val="28"/>
                <w:lang w:val="en-US"/>
              </w:rPr>
            </w:pPr>
            <w:r>
              <w:rPr>
                <w:rFonts w:cs="Times New Roman"/>
                <w:b/>
                <w:szCs w:val="28"/>
                <w:lang w:val="en-US"/>
              </w:rPr>
              <w:t>2</w:t>
            </w:r>
            <w:r w:rsidR="00ED7D26">
              <w:rPr>
                <w:rFonts w:cs="Times New Roman"/>
                <w:b/>
                <w:szCs w:val="28"/>
                <w:lang w:val="en-US"/>
              </w:rPr>
              <w:t>09</w:t>
            </w:r>
          </w:p>
          <w:p w:rsidR="00CF52D5" w:rsidRPr="00FE7A92" w:rsidRDefault="00ED7D26" w:rsidP="00603734">
            <w:pPr>
              <w:spacing w:after="0"/>
              <w:jc w:val="center"/>
              <w:rPr>
                <w:rFonts w:cs="Times New Roman"/>
                <w:b/>
                <w:i/>
                <w:szCs w:val="28"/>
                <w:lang w:val="en-US"/>
              </w:rPr>
            </w:pPr>
            <w:r>
              <w:rPr>
                <w:rFonts w:cs="Times New Roman"/>
                <w:b/>
                <w:i/>
                <w:szCs w:val="28"/>
                <w:lang w:val="en-US"/>
              </w:rPr>
              <w:t>31.5</w:t>
            </w:r>
            <w:r w:rsidR="00CF52D5">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CF52D5" w:rsidRDefault="00ED7D26" w:rsidP="00603734">
            <w:pPr>
              <w:spacing w:after="0"/>
              <w:jc w:val="center"/>
              <w:rPr>
                <w:rFonts w:cs="Times New Roman"/>
                <w:szCs w:val="28"/>
                <w:lang w:val="en-US"/>
              </w:rPr>
            </w:pPr>
            <w:r>
              <w:rPr>
                <w:rFonts w:cs="Times New Roman"/>
                <w:szCs w:val="28"/>
                <w:lang w:val="en-US"/>
              </w:rPr>
              <w:t>25</w:t>
            </w:r>
          </w:p>
          <w:p w:rsidR="00CF52D5" w:rsidRPr="00FE7A92" w:rsidRDefault="00CF52D5" w:rsidP="00ED7D26">
            <w:pPr>
              <w:spacing w:after="0"/>
              <w:jc w:val="center"/>
              <w:rPr>
                <w:rFonts w:cs="Times New Roman"/>
                <w:i/>
                <w:szCs w:val="28"/>
                <w:lang w:val="en-US"/>
              </w:rPr>
            </w:pPr>
            <w:r>
              <w:rPr>
                <w:rFonts w:cs="Times New Roman"/>
                <w:i/>
                <w:szCs w:val="28"/>
                <w:lang w:val="en-US"/>
              </w:rPr>
              <w:t>2</w:t>
            </w:r>
            <w:r w:rsidR="00ED7D26">
              <w:rPr>
                <w:rFonts w:cs="Times New Roman"/>
                <w:i/>
                <w:szCs w:val="28"/>
                <w:lang w:val="en-US"/>
              </w:rPr>
              <w:t>0</w:t>
            </w:r>
            <w:r>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CF52D5" w:rsidRDefault="00ED7D26" w:rsidP="00603734">
            <w:pPr>
              <w:spacing w:after="0"/>
              <w:jc w:val="center"/>
              <w:rPr>
                <w:rFonts w:cs="Times New Roman"/>
                <w:szCs w:val="28"/>
                <w:lang w:val="en-US"/>
              </w:rPr>
            </w:pPr>
            <w:r>
              <w:rPr>
                <w:rFonts w:cs="Times New Roman"/>
                <w:szCs w:val="28"/>
                <w:lang w:val="en-US"/>
              </w:rPr>
              <w:t>34</w:t>
            </w:r>
          </w:p>
          <w:p w:rsidR="00CF52D5" w:rsidRPr="00FE7A92" w:rsidRDefault="00ED7D26" w:rsidP="00603734">
            <w:pPr>
              <w:spacing w:after="0"/>
              <w:jc w:val="center"/>
              <w:rPr>
                <w:rFonts w:cs="Times New Roman"/>
                <w:i/>
                <w:szCs w:val="28"/>
                <w:lang w:val="en-US"/>
              </w:rPr>
            </w:pPr>
            <w:r>
              <w:rPr>
                <w:rFonts w:cs="Times New Roman"/>
                <w:i/>
                <w:szCs w:val="28"/>
                <w:lang w:val="en-US"/>
              </w:rPr>
              <w:t>26</w:t>
            </w:r>
            <w:r w:rsidR="00CF52D5">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CF52D5" w:rsidRDefault="00ED7D26" w:rsidP="00603734">
            <w:pPr>
              <w:spacing w:after="0"/>
              <w:jc w:val="center"/>
              <w:rPr>
                <w:rFonts w:cs="Times New Roman"/>
                <w:szCs w:val="28"/>
                <w:lang w:val="en-US"/>
              </w:rPr>
            </w:pPr>
            <w:r>
              <w:rPr>
                <w:rFonts w:cs="Times New Roman"/>
                <w:szCs w:val="28"/>
                <w:lang w:val="en-US"/>
              </w:rPr>
              <w:t>39</w:t>
            </w:r>
          </w:p>
          <w:p w:rsidR="00CF52D5" w:rsidRPr="00FE7A92" w:rsidRDefault="00ED7D26" w:rsidP="00603734">
            <w:pPr>
              <w:spacing w:after="0"/>
              <w:jc w:val="center"/>
              <w:rPr>
                <w:rFonts w:cs="Times New Roman"/>
                <w:i/>
                <w:szCs w:val="28"/>
                <w:lang w:val="en-US"/>
              </w:rPr>
            </w:pPr>
            <w:r>
              <w:rPr>
                <w:rFonts w:cs="Times New Roman"/>
                <w:i/>
                <w:szCs w:val="28"/>
                <w:lang w:val="en-US"/>
              </w:rPr>
              <w:t>28.5</w:t>
            </w:r>
            <w:r w:rsidR="00CF52D5">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CF52D5" w:rsidRDefault="00ED7D26" w:rsidP="00603734">
            <w:pPr>
              <w:spacing w:after="0"/>
              <w:jc w:val="center"/>
              <w:rPr>
                <w:rFonts w:cs="Times New Roman"/>
                <w:szCs w:val="28"/>
                <w:lang w:val="en-US"/>
              </w:rPr>
            </w:pPr>
            <w:r>
              <w:rPr>
                <w:rFonts w:cs="Times New Roman"/>
                <w:szCs w:val="28"/>
                <w:lang w:val="en-US"/>
              </w:rPr>
              <w:t>47</w:t>
            </w:r>
          </w:p>
          <w:p w:rsidR="00CF52D5" w:rsidRPr="00FE7A92" w:rsidRDefault="00ED7D26" w:rsidP="00CF52D5">
            <w:pPr>
              <w:spacing w:after="0"/>
              <w:jc w:val="center"/>
              <w:rPr>
                <w:rFonts w:cs="Times New Roman"/>
                <w:i/>
                <w:szCs w:val="28"/>
                <w:lang w:val="en-US"/>
              </w:rPr>
            </w:pPr>
            <w:r>
              <w:rPr>
                <w:rFonts w:cs="Times New Roman"/>
                <w:i/>
                <w:szCs w:val="28"/>
                <w:lang w:val="en-US"/>
              </w:rPr>
              <w:t>30</w:t>
            </w:r>
            <w:r w:rsidR="00CF52D5">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CF52D5" w:rsidRDefault="00ED7D26" w:rsidP="00603734">
            <w:pPr>
              <w:spacing w:after="0"/>
              <w:jc w:val="center"/>
              <w:rPr>
                <w:rFonts w:cs="Times New Roman"/>
                <w:szCs w:val="28"/>
                <w:lang w:val="en-US"/>
              </w:rPr>
            </w:pPr>
            <w:r>
              <w:rPr>
                <w:rFonts w:cs="Times New Roman"/>
                <w:szCs w:val="28"/>
                <w:lang w:val="en-US"/>
              </w:rPr>
              <w:t>64</w:t>
            </w:r>
          </w:p>
          <w:p w:rsidR="00CF52D5" w:rsidRPr="00FE7A92" w:rsidRDefault="00ED7D26" w:rsidP="00603734">
            <w:pPr>
              <w:spacing w:after="0"/>
              <w:jc w:val="center"/>
              <w:rPr>
                <w:rFonts w:cs="Times New Roman"/>
                <w:i/>
                <w:szCs w:val="28"/>
                <w:lang w:val="en-US"/>
              </w:rPr>
            </w:pPr>
            <w:r>
              <w:rPr>
                <w:rFonts w:cs="Times New Roman"/>
                <w:i/>
                <w:szCs w:val="28"/>
                <w:lang w:val="en-US"/>
              </w:rPr>
              <w:t>53</w:t>
            </w:r>
            <w:r w:rsidR="00CF52D5">
              <w:rPr>
                <w:rFonts w:cs="Times New Roman"/>
                <w:i/>
                <w:szCs w:val="28"/>
                <w:lang w:val="en-US"/>
              </w:rPr>
              <w:t>%</w:t>
            </w:r>
          </w:p>
        </w:tc>
      </w:tr>
      <w:tr w:rsidR="00CF52D5" w:rsidRPr="001D79F2" w:rsidTr="00603734">
        <w:trPr>
          <w:trHeight w:hRule="exact" w:val="712"/>
        </w:trPr>
        <w:tc>
          <w:tcPr>
            <w:tcW w:w="548" w:type="dxa"/>
            <w:tcBorders>
              <w:top w:val="single" w:sz="4" w:space="0" w:color="auto"/>
              <w:left w:val="single" w:sz="4" w:space="0" w:color="auto"/>
              <w:bottom w:val="nil"/>
              <w:right w:val="nil"/>
            </w:tcBorders>
            <w:shd w:val="clear" w:color="auto" w:fill="FFFFFF"/>
            <w:vAlign w:val="bottom"/>
          </w:tcPr>
          <w:p w:rsidR="00CF52D5" w:rsidRPr="00CF6C54" w:rsidRDefault="00CF52D5" w:rsidP="00C62DF2">
            <w:pPr>
              <w:pStyle w:val="Vnbnnidung21"/>
              <w:shd w:val="clear" w:color="auto" w:fill="auto"/>
              <w:spacing w:before="0" w:after="0" w:line="240" w:lineRule="auto"/>
              <w:rPr>
                <w:rStyle w:val="Vnbnnidung20"/>
                <w:b/>
                <w:i/>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vAlign w:val="bottom"/>
          </w:tcPr>
          <w:p w:rsidR="00CF52D5" w:rsidRDefault="00CF52D5" w:rsidP="00C62DF2">
            <w:pPr>
              <w:pStyle w:val="Vnbnnidung21"/>
              <w:shd w:val="clear" w:color="auto" w:fill="auto"/>
              <w:spacing w:before="0" w:after="0" w:line="240" w:lineRule="auto"/>
              <w:jc w:val="left"/>
              <w:rPr>
                <w:rStyle w:val="Vnbnnidung2Innghing"/>
                <w:color w:val="000000"/>
                <w:szCs w:val="28"/>
                <w:lang w:eastAsia="vi-VN"/>
              </w:rPr>
            </w:pPr>
            <w:r w:rsidRPr="001D79F2">
              <w:rPr>
                <w:rStyle w:val="Vnbnnidung2Innghing"/>
                <w:color w:val="000000"/>
                <w:szCs w:val="28"/>
                <w:lang w:eastAsia="vi-VN"/>
              </w:rPr>
              <w:t>Cần cố gắng</w:t>
            </w:r>
          </w:p>
          <w:p w:rsidR="00CF52D5" w:rsidRPr="001D79F2" w:rsidRDefault="00CF52D5" w:rsidP="00C62DF2">
            <w:pPr>
              <w:pStyle w:val="Vnbnnidung21"/>
              <w:shd w:val="clear" w:color="auto" w:fill="auto"/>
              <w:spacing w:before="0" w:after="0" w:line="240" w:lineRule="auto"/>
              <w:jc w:val="left"/>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CF52D5" w:rsidRPr="00CF52D5" w:rsidRDefault="00ED7D26" w:rsidP="00603734">
            <w:pPr>
              <w:spacing w:after="0"/>
              <w:jc w:val="center"/>
              <w:rPr>
                <w:rFonts w:cs="Times New Roman"/>
                <w:b/>
                <w:szCs w:val="28"/>
                <w:lang w:val="en-US"/>
              </w:rPr>
            </w:pPr>
            <w:r>
              <w:rPr>
                <w:rFonts w:cs="Times New Roman"/>
                <w:b/>
                <w:szCs w:val="28"/>
                <w:lang w:val="en-US"/>
              </w:rPr>
              <w:t>2</w:t>
            </w:r>
          </w:p>
          <w:p w:rsidR="00CF52D5" w:rsidRPr="00253E57" w:rsidRDefault="00CF52D5" w:rsidP="00ED7D26">
            <w:pPr>
              <w:spacing w:after="0"/>
              <w:jc w:val="center"/>
              <w:rPr>
                <w:rFonts w:cs="Times New Roman"/>
                <w:b/>
                <w:i/>
                <w:szCs w:val="28"/>
              </w:rPr>
            </w:pPr>
            <w:r w:rsidRPr="00253E57">
              <w:rPr>
                <w:rFonts w:cs="Times New Roman"/>
                <w:b/>
                <w:i/>
                <w:szCs w:val="28"/>
              </w:rPr>
              <w:t>0.</w:t>
            </w:r>
            <w:r w:rsidR="00ED7D26">
              <w:rPr>
                <w:rFonts w:cs="Times New Roman"/>
                <w:b/>
                <w:i/>
                <w:szCs w:val="28"/>
                <w:lang w:val="en-US"/>
              </w:rPr>
              <w:t>3</w:t>
            </w:r>
            <w:r w:rsidRPr="00253E57">
              <w:rPr>
                <w:rFonts w:cs="Times New Roman"/>
                <w:b/>
                <w:i/>
                <w:szCs w:val="28"/>
              </w:rPr>
              <w:t>%</w:t>
            </w:r>
          </w:p>
        </w:tc>
        <w:tc>
          <w:tcPr>
            <w:tcW w:w="1134" w:type="dxa"/>
            <w:tcBorders>
              <w:top w:val="single" w:sz="4" w:space="0" w:color="auto"/>
              <w:left w:val="single" w:sz="4" w:space="0" w:color="auto"/>
              <w:bottom w:val="nil"/>
              <w:right w:val="nil"/>
            </w:tcBorders>
            <w:shd w:val="clear" w:color="auto" w:fill="FFFFFF"/>
          </w:tcPr>
          <w:p w:rsidR="00CF52D5" w:rsidRPr="00253E57" w:rsidRDefault="00CF52D5" w:rsidP="00603734">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vAlign w:val="bottom"/>
          </w:tcPr>
          <w:p w:rsidR="00CF52D5" w:rsidRPr="0053564B" w:rsidRDefault="00CF52D5" w:rsidP="00C62DF2">
            <w:pPr>
              <w:jc w:val="center"/>
              <w:rPr>
                <w:rFonts w:cs="Times New Roman"/>
                <w:i/>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ED7D26" w:rsidRDefault="00ED7D26" w:rsidP="00ED7D26">
            <w:pPr>
              <w:spacing w:after="0"/>
              <w:jc w:val="center"/>
              <w:rPr>
                <w:rFonts w:cs="Times New Roman"/>
                <w:szCs w:val="28"/>
                <w:lang w:val="en-US"/>
              </w:rPr>
            </w:pPr>
            <w:r>
              <w:rPr>
                <w:rFonts w:cs="Times New Roman"/>
                <w:szCs w:val="28"/>
                <w:lang w:val="en-US"/>
              </w:rPr>
              <w:t>2</w:t>
            </w:r>
          </w:p>
          <w:p w:rsidR="00ED7D26" w:rsidRPr="00253E57" w:rsidRDefault="00ED7D26" w:rsidP="00ED7D26">
            <w:pPr>
              <w:spacing w:after="0"/>
              <w:jc w:val="center"/>
              <w:rPr>
                <w:rFonts w:cs="Times New Roman"/>
                <w:szCs w:val="28"/>
              </w:rPr>
            </w:pPr>
            <w:r w:rsidRPr="00253E57">
              <w:rPr>
                <w:rFonts w:cs="Times New Roman"/>
                <w:i/>
                <w:szCs w:val="28"/>
              </w:rPr>
              <w:t>1</w:t>
            </w:r>
            <w:r>
              <w:rPr>
                <w:rFonts w:cs="Times New Roman"/>
                <w:i/>
                <w:szCs w:val="28"/>
                <w:lang w:val="en-US"/>
              </w:rPr>
              <w:t>.5</w:t>
            </w:r>
            <w:r w:rsidRPr="00253E57">
              <w:rPr>
                <w:rFonts w:cs="Times New Roman"/>
                <w:i/>
                <w:szCs w:val="28"/>
              </w:rPr>
              <w:t>%</w:t>
            </w:r>
          </w:p>
          <w:p w:rsidR="00CF52D5" w:rsidRPr="00ED7D26" w:rsidRDefault="00CF52D5" w:rsidP="00C62DF2">
            <w:pPr>
              <w:jc w:val="center"/>
              <w:rPr>
                <w:rFonts w:cs="Times New Roman"/>
                <w:szCs w:val="28"/>
                <w:lang w:val="en-US"/>
              </w:rPr>
            </w:pPr>
          </w:p>
        </w:tc>
        <w:tc>
          <w:tcPr>
            <w:tcW w:w="992" w:type="dxa"/>
            <w:tcBorders>
              <w:top w:val="single" w:sz="4" w:space="0" w:color="auto"/>
              <w:left w:val="single" w:sz="4" w:space="0" w:color="auto"/>
              <w:bottom w:val="nil"/>
              <w:right w:val="nil"/>
            </w:tcBorders>
            <w:shd w:val="clear" w:color="auto" w:fill="FFFFFF"/>
            <w:vAlign w:val="bottom"/>
          </w:tcPr>
          <w:p w:rsidR="00CF52D5" w:rsidRPr="001D79F2" w:rsidRDefault="00CF52D5" w:rsidP="00C62DF2">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CF52D5" w:rsidRPr="001D79F2" w:rsidRDefault="00CF52D5" w:rsidP="00C62DF2">
            <w:pPr>
              <w:jc w:val="center"/>
              <w:rPr>
                <w:rFonts w:cs="Times New Roman"/>
                <w:szCs w:val="28"/>
              </w:rPr>
            </w:pPr>
          </w:p>
        </w:tc>
      </w:tr>
      <w:tr w:rsidR="00ED7D26" w:rsidRPr="001D79F2" w:rsidTr="00603734">
        <w:trPr>
          <w:trHeight w:hRule="exact" w:val="606"/>
        </w:trPr>
        <w:tc>
          <w:tcPr>
            <w:tcW w:w="548" w:type="dxa"/>
            <w:tcBorders>
              <w:top w:val="single" w:sz="4" w:space="0" w:color="auto"/>
              <w:left w:val="single" w:sz="4" w:space="0" w:color="auto"/>
              <w:bottom w:val="nil"/>
              <w:right w:val="nil"/>
            </w:tcBorders>
            <w:shd w:val="clear" w:color="auto" w:fill="FFFFFF"/>
            <w:vAlign w:val="bottom"/>
          </w:tcPr>
          <w:p w:rsidR="00ED7D26" w:rsidRPr="00CF6C54" w:rsidRDefault="00ED7D26" w:rsidP="00C62DF2">
            <w:pPr>
              <w:pStyle w:val="Vnbnnidung21"/>
              <w:shd w:val="clear" w:color="auto" w:fill="auto"/>
              <w:spacing w:before="0" w:after="0" w:line="240" w:lineRule="auto"/>
              <w:rPr>
                <w:rStyle w:val="Vnbnnidung20"/>
                <w:b/>
                <w:i/>
                <w:color w:val="000000"/>
                <w:szCs w:val="28"/>
                <w:lang w:val="en-US" w:eastAsia="vi-VN"/>
              </w:rPr>
            </w:pPr>
            <w:r w:rsidRPr="00CF6C54">
              <w:rPr>
                <w:rStyle w:val="Vnbnnidung20"/>
                <w:b/>
                <w:i/>
                <w:color w:val="000000"/>
                <w:szCs w:val="28"/>
                <w:lang w:val="en-US" w:eastAsia="vi-VN"/>
              </w:rPr>
              <w:t>c</w:t>
            </w:r>
          </w:p>
        </w:tc>
        <w:tc>
          <w:tcPr>
            <w:tcW w:w="3143" w:type="dxa"/>
            <w:tcBorders>
              <w:top w:val="single" w:sz="4" w:space="0" w:color="auto"/>
              <w:left w:val="single" w:sz="4" w:space="0" w:color="auto"/>
              <w:bottom w:val="nil"/>
              <w:right w:val="nil"/>
            </w:tcBorders>
            <w:shd w:val="clear" w:color="auto" w:fill="FFFFFF"/>
            <w:vAlign w:val="bottom"/>
          </w:tcPr>
          <w:p w:rsidR="00ED7D26" w:rsidRPr="000120D3" w:rsidRDefault="00ED7D26" w:rsidP="00C62DF2">
            <w:pPr>
              <w:pStyle w:val="Vnbnnidung21"/>
              <w:shd w:val="clear" w:color="auto" w:fill="auto"/>
              <w:spacing w:before="0" w:after="0" w:line="240" w:lineRule="auto"/>
              <w:jc w:val="left"/>
              <w:rPr>
                <w:rStyle w:val="Vnbnnidung2Innghing"/>
                <w:b/>
                <w:color w:val="000000"/>
                <w:szCs w:val="28"/>
                <w:lang w:val="en-US" w:eastAsia="vi-VN"/>
              </w:rPr>
            </w:pPr>
            <w:r w:rsidRPr="000120D3">
              <w:rPr>
                <w:rStyle w:val="Vnbnnidung2Innghing"/>
                <w:b/>
                <w:color w:val="000000"/>
                <w:szCs w:val="28"/>
                <w:lang w:val="en-US" w:eastAsia="vi-VN"/>
              </w:rPr>
              <w:t>Tự học giải quyết vấn đề</w:t>
            </w:r>
          </w:p>
        </w:tc>
        <w:tc>
          <w:tcPr>
            <w:tcW w:w="1276" w:type="dxa"/>
            <w:tcBorders>
              <w:top w:val="single" w:sz="4" w:space="0" w:color="auto"/>
              <w:left w:val="single" w:sz="4" w:space="0" w:color="auto"/>
              <w:bottom w:val="nil"/>
              <w:right w:val="nil"/>
            </w:tcBorders>
            <w:shd w:val="clear" w:color="auto" w:fill="FFFFFF"/>
            <w:vAlign w:val="center"/>
          </w:tcPr>
          <w:p w:rsidR="00ED7D26" w:rsidRPr="00C62DF2" w:rsidRDefault="00ED7D26"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664</w:t>
            </w:r>
          </w:p>
        </w:tc>
        <w:tc>
          <w:tcPr>
            <w:tcW w:w="1134" w:type="dxa"/>
            <w:tcBorders>
              <w:top w:val="single" w:sz="4" w:space="0" w:color="auto"/>
              <w:left w:val="single" w:sz="4" w:space="0" w:color="auto"/>
              <w:bottom w:val="nil"/>
              <w:right w:val="nil"/>
            </w:tcBorders>
            <w:shd w:val="clear" w:color="auto" w:fill="FFFFFF"/>
            <w:vAlign w:val="center"/>
          </w:tcPr>
          <w:p w:rsidR="00ED7D26" w:rsidRPr="00C62DF2" w:rsidRDefault="00ED7D26" w:rsidP="00737AC3">
            <w:pPr>
              <w:spacing w:after="0" w:line="240" w:lineRule="auto"/>
              <w:jc w:val="center"/>
              <w:rPr>
                <w:rFonts w:asciiTheme="majorHAnsi" w:eastAsia="Times New Roman" w:hAnsiTheme="majorHAnsi" w:cstheme="majorHAnsi"/>
                <w:b/>
                <w:szCs w:val="28"/>
                <w:lang w:val="en-US"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22</w:t>
            </w:r>
          </w:p>
        </w:tc>
        <w:tc>
          <w:tcPr>
            <w:tcW w:w="850" w:type="dxa"/>
            <w:tcBorders>
              <w:top w:val="single" w:sz="4" w:space="0" w:color="auto"/>
              <w:left w:val="single" w:sz="4" w:space="0" w:color="auto"/>
              <w:bottom w:val="nil"/>
              <w:right w:val="nil"/>
            </w:tcBorders>
            <w:shd w:val="clear" w:color="auto" w:fill="FFFFFF"/>
            <w:vAlign w:val="center"/>
          </w:tcPr>
          <w:p w:rsidR="00ED7D26" w:rsidRPr="00C62DF2" w:rsidRDefault="00ED7D26" w:rsidP="00737AC3">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13</w:t>
            </w:r>
            <w:r>
              <w:rPr>
                <w:rFonts w:asciiTheme="majorHAnsi" w:eastAsia="Times New Roman" w:hAnsiTheme="majorHAnsi" w:cstheme="majorHAnsi"/>
                <w:b/>
                <w:szCs w:val="28"/>
                <w:lang w:val="en-US" w:eastAsia="vi-VN"/>
              </w:rPr>
              <w:t>1</w:t>
            </w:r>
          </w:p>
        </w:tc>
        <w:tc>
          <w:tcPr>
            <w:tcW w:w="851" w:type="dxa"/>
            <w:tcBorders>
              <w:top w:val="single" w:sz="4" w:space="0" w:color="auto"/>
              <w:left w:val="single" w:sz="4" w:space="0" w:color="auto"/>
              <w:bottom w:val="nil"/>
              <w:right w:val="nil"/>
            </w:tcBorders>
            <w:shd w:val="clear" w:color="auto" w:fill="FFFFFF"/>
            <w:vAlign w:val="center"/>
          </w:tcPr>
          <w:p w:rsidR="00ED7D26" w:rsidRPr="00C62DF2" w:rsidRDefault="00ED7D26" w:rsidP="00737AC3">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36</w:t>
            </w:r>
          </w:p>
        </w:tc>
        <w:tc>
          <w:tcPr>
            <w:tcW w:w="992" w:type="dxa"/>
            <w:tcBorders>
              <w:top w:val="single" w:sz="4" w:space="0" w:color="auto"/>
              <w:left w:val="single" w:sz="4" w:space="0" w:color="auto"/>
              <w:bottom w:val="nil"/>
              <w:right w:val="nil"/>
            </w:tcBorders>
            <w:shd w:val="clear" w:color="auto" w:fill="FFFFFF"/>
            <w:vAlign w:val="center"/>
          </w:tcPr>
          <w:p w:rsidR="00ED7D26" w:rsidRPr="00C62DF2" w:rsidRDefault="00ED7D26"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155</w:t>
            </w:r>
          </w:p>
        </w:tc>
        <w:tc>
          <w:tcPr>
            <w:tcW w:w="992" w:type="dxa"/>
            <w:tcBorders>
              <w:top w:val="single" w:sz="4" w:space="0" w:color="auto"/>
              <w:left w:val="single" w:sz="4" w:space="0" w:color="auto"/>
              <w:bottom w:val="nil"/>
              <w:right w:val="single" w:sz="4" w:space="0" w:color="auto"/>
            </w:tcBorders>
            <w:shd w:val="clear" w:color="auto" w:fill="FFFFFF"/>
            <w:vAlign w:val="center"/>
          </w:tcPr>
          <w:p w:rsidR="00ED7D26" w:rsidRPr="00C62DF2" w:rsidRDefault="00ED7D26"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120</w:t>
            </w:r>
          </w:p>
        </w:tc>
      </w:tr>
      <w:tr w:rsidR="00CF52D5" w:rsidRPr="001D79F2" w:rsidTr="00603734">
        <w:trPr>
          <w:trHeight w:hRule="exact" w:val="886"/>
        </w:trPr>
        <w:tc>
          <w:tcPr>
            <w:tcW w:w="548" w:type="dxa"/>
            <w:tcBorders>
              <w:top w:val="single" w:sz="4" w:space="0" w:color="auto"/>
              <w:left w:val="single" w:sz="4" w:space="0" w:color="auto"/>
              <w:bottom w:val="nil"/>
              <w:right w:val="nil"/>
            </w:tcBorders>
            <w:shd w:val="clear" w:color="auto" w:fill="FFFFFF"/>
            <w:vAlign w:val="bottom"/>
          </w:tcPr>
          <w:p w:rsidR="00CF52D5" w:rsidRPr="00CF6C54" w:rsidRDefault="00CF52D5" w:rsidP="00253E57">
            <w:pPr>
              <w:pStyle w:val="Vnbnnidung21"/>
              <w:shd w:val="clear" w:color="auto" w:fill="auto"/>
              <w:spacing w:before="0" w:after="0" w:line="240" w:lineRule="auto"/>
              <w:rPr>
                <w:rStyle w:val="Vnbnnidung20"/>
                <w:b/>
                <w:color w:val="000000"/>
                <w:szCs w:val="28"/>
                <w:lang w:val="en-US" w:eastAsia="vi-VN"/>
              </w:rPr>
            </w:pPr>
          </w:p>
          <w:p w:rsidR="00CF52D5" w:rsidRPr="00CF6C54" w:rsidRDefault="00CF52D5" w:rsidP="00253E57">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CF52D5" w:rsidRPr="001D79F2" w:rsidRDefault="00CF52D5" w:rsidP="00253E57">
            <w:pPr>
              <w:pStyle w:val="Vnbnnidung21"/>
              <w:shd w:val="clear" w:color="auto" w:fill="auto"/>
              <w:spacing w:before="0" w:after="0" w:line="240" w:lineRule="auto"/>
              <w:jc w:val="left"/>
              <w:rPr>
                <w:szCs w:val="28"/>
              </w:rPr>
            </w:pPr>
            <w:r w:rsidRPr="001D79F2">
              <w:rPr>
                <w:rStyle w:val="Vnbnnidung2Innghing"/>
                <w:color w:val="000000"/>
                <w:szCs w:val="28"/>
                <w:lang w:eastAsia="vi-VN"/>
              </w:rPr>
              <w:t>Tốt</w:t>
            </w:r>
          </w:p>
          <w:p w:rsidR="00CF52D5" w:rsidRPr="001D79F2" w:rsidRDefault="00CF52D5" w:rsidP="00253E57">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CF52D5" w:rsidRPr="00757EA2" w:rsidRDefault="00E74007" w:rsidP="00603734">
            <w:pPr>
              <w:spacing w:after="0" w:line="240" w:lineRule="auto"/>
              <w:jc w:val="center"/>
              <w:rPr>
                <w:rFonts w:cs="Times New Roman"/>
                <w:b/>
                <w:szCs w:val="28"/>
                <w:lang w:val="en-US"/>
              </w:rPr>
            </w:pPr>
            <w:r>
              <w:rPr>
                <w:rFonts w:cs="Times New Roman"/>
                <w:b/>
                <w:szCs w:val="28"/>
                <w:lang w:val="en-US"/>
              </w:rPr>
              <w:t>40</w:t>
            </w:r>
            <w:r w:rsidR="008920C7">
              <w:rPr>
                <w:rFonts w:cs="Times New Roman"/>
                <w:b/>
                <w:szCs w:val="28"/>
                <w:lang w:val="en-US"/>
              </w:rPr>
              <w:t>9</w:t>
            </w:r>
          </w:p>
          <w:p w:rsidR="00CF52D5" w:rsidRPr="008902B1" w:rsidRDefault="008920C7" w:rsidP="008920C7">
            <w:pPr>
              <w:spacing w:after="0" w:line="240" w:lineRule="auto"/>
              <w:jc w:val="center"/>
              <w:rPr>
                <w:rFonts w:cs="Times New Roman"/>
                <w:b/>
                <w:i/>
                <w:szCs w:val="28"/>
                <w:lang w:val="en-US"/>
              </w:rPr>
            </w:pPr>
            <w:r>
              <w:rPr>
                <w:rFonts w:cs="Times New Roman"/>
                <w:b/>
                <w:i/>
                <w:szCs w:val="28"/>
                <w:lang w:val="en-US"/>
              </w:rPr>
              <w:t>61.6</w:t>
            </w:r>
            <w:r w:rsidR="00CF52D5">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CF52D5" w:rsidRDefault="00E74007" w:rsidP="00603734">
            <w:pPr>
              <w:spacing w:after="0" w:line="240" w:lineRule="auto"/>
              <w:jc w:val="center"/>
              <w:rPr>
                <w:rFonts w:cs="Times New Roman"/>
                <w:szCs w:val="28"/>
                <w:lang w:val="en-US"/>
              </w:rPr>
            </w:pPr>
            <w:r>
              <w:rPr>
                <w:rFonts w:cs="Times New Roman"/>
                <w:szCs w:val="28"/>
                <w:lang w:val="en-US"/>
              </w:rPr>
              <w:t>9</w:t>
            </w:r>
            <w:r w:rsidR="00ED7D26">
              <w:rPr>
                <w:rFonts w:cs="Times New Roman"/>
                <w:szCs w:val="28"/>
                <w:lang w:val="en-US"/>
              </w:rPr>
              <w:t>2</w:t>
            </w:r>
          </w:p>
          <w:p w:rsidR="00CF52D5" w:rsidRPr="008902B1" w:rsidRDefault="00ED7D26" w:rsidP="00603734">
            <w:pPr>
              <w:spacing w:after="0" w:line="240" w:lineRule="auto"/>
              <w:jc w:val="center"/>
              <w:rPr>
                <w:rFonts w:cs="Times New Roman"/>
                <w:i/>
                <w:szCs w:val="28"/>
                <w:lang w:val="en-US"/>
              </w:rPr>
            </w:pPr>
            <w:r>
              <w:rPr>
                <w:rFonts w:cs="Times New Roman"/>
                <w:i/>
                <w:szCs w:val="28"/>
                <w:lang w:val="en-US"/>
              </w:rPr>
              <w:t>75.4</w:t>
            </w:r>
            <w:r w:rsidR="00CF52D5">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CF52D5" w:rsidRDefault="00ED7D26" w:rsidP="00603734">
            <w:pPr>
              <w:spacing w:after="0" w:line="240" w:lineRule="auto"/>
              <w:jc w:val="center"/>
              <w:rPr>
                <w:rFonts w:cs="Times New Roman"/>
                <w:szCs w:val="28"/>
                <w:lang w:val="en-US"/>
              </w:rPr>
            </w:pPr>
            <w:r>
              <w:rPr>
                <w:rFonts w:cs="Times New Roman"/>
                <w:szCs w:val="28"/>
                <w:lang w:val="en-US"/>
              </w:rPr>
              <w:t>94</w:t>
            </w:r>
          </w:p>
          <w:p w:rsidR="00CF52D5" w:rsidRPr="008902B1" w:rsidRDefault="00ED7D26" w:rsidP="00E74007">
            <w:pPr>
              <w:spacing w:after="0" w:line="240" w:lineRule="auto"/>
              <w:jc w:val="center"/>
              <w:rPr>
                <w:rFonts w:cs="Times New Roman"/>
                <w:i/>
                <w:szCs w:val="28"/>
                <w:lang w:val="en-US"/>
              </w:rPr>
            </w:pPr>
            <w:r>
              <w:rPr>
                <w:rFonts w:cs="Times New Roman"/>
                <w:i/>
                <w:szCs w:val="28"/>
                <w:lang w:val="en-US"/>
              </w:rPr>
              <w:t>72</w:t>
            </w:r>
            <w:r w:rsidR="00CF52D5">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CF52D5" w:rsidRDefault="00ED7D26" w:rsidP="00603734">
            <w:pPr>
              <w:spacing w:after="0" w:line="240" w:lineRule="auto"/>
              <w:jc w:val="center"/>
              <w:rPr>
                <w:rFonts w:cs="Times New Roman"/>
                <w:szCs w:val="28"/>
                <w:lang w:val="en-US"/>
              </w:rPr>
            </w:pPr>
            <w:r>
              <w:rPr>
                <w:rFonts w:cs="Times New Roman"/>
                <w:szCs w:val="28"/>
                <w:lang w:val="en-US"/>
              </w:rPr>
              <w:t>71</w:t>
            </w:r>
          </w:p>
          <w:p w:rsidR="00CF52D5" w:rsidRPr="008902B1" w:rsidRDefault="00E74007" w:rsidP="008920C7">
            <w:pPr>
              <w:spacing w:after="0" w:line="240" w:lineRule="auto"/>
              <w:jc w:val="center"/>
              <w:rPr>
                <w:rFonts w:cs="Times New Roman"/>
                <w:i/>
                <w:szCs w:val="28"/>
                <w:lang w:val="en-US"/>
              </w:rPr>
            </w:pPr>
            <w:r>
              <w:rPr>
                <w:rFonts w:cs="Times New Roman"/>
                <w:i/>
                <w:szCs w:val="28"/>
                <w:lang w:val="en-US"/>
              </w:rPr>
              <w:t>5</w:t>
            </w:r>
            <w:r w:rsidR="008920C7">
              <w:rPr>
                <w:rFonts w:cs="Times New Roman"/>
                <w:i/>
                <w:szCs w:val="28"/>
                <w:lang w:val="en-US"/>
              </w:rPr>
              <w:t>2</w:t>
            </w:r>
            <w:r w:rsidR="00CF52D5">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CF52D5" w:rsidRDefault="008920C7" w:rsidP="00603734">
            <w:pPr>
              <w:spacing w:after="0" w:line="240" w:lineRule="auto"/>
              <w:jc w:val="center"/>
              <w:rPr>
                <w:rFonts w:cs="Times New Roman"/>
                <w:szCs w:val="28"/>
                <w:lang w:val="en-US"/>
              </w:rPr>
            </w:pPr>
            <w:r>
              <w:rPr>
                <w:rFonts w:cs="Times New Roman"/>
                <w:szCs w:val="28"/>
                <w:lang w:val="en-US"/>
              </w:rPr>
              <w:t>102</w:t>
            </w:r>
          </w:p>
          <w:p w:rsidR="00CF52D5" w:rsidRPr="008902B1" w:rsidRDefault="008920C7" w:rsidP="00603734">
            <w:pPr>
              <w:spacing w:after="0" w:line="240" w:lineRule="auto"/>
              <w:jc w:val="center"/>
              <w:rPr>
                <w:rFonts w:cs="Times New Roman"/>
                <w:i/>
                <w:szCs w:val="28"/>
                <w:lang w:val="en-US"/>
              </w:rPr>
            </w:pPr>
            <w:r>
              <w:rPr>
                <w:rFonts w:cs="Times New Roman"/>
                <w:i/>
                <w:szCs w:val="28"/>
                <w:lang w:val="en-US"/>
              </w:rPr>
              <w:t>66</w:t>
            </w:r>
            <w:r w:rsidR="00CF52D5">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CF52D5" w:rsidRDefault="008920C7" w:rsidP="00603734">
            <w:pPr>
              <w:spacing w:after="0" w:line="240" w:lineRule="auto"/>
              <w:jc w:val="center"/>
              <w:rPr>
                <w:rFonts w:cs="Times New Roman"/>
                <w:szCs w:val="28"/>
                <w:lang w:val="en-US"/>
              </w:rPr>
            </w:pPr>
            <w:r>
              <w:rPr>
                <w:rFonts w:cs="Times New Roman"/>
                <w:szCs w:val="28"/>
                <w:lang w:val="en-US"/>
              </w:rPr>
              <w:t>50</w:t>
            </w:r>
          </w:p>
          <w:p w:rsidR="00CF52D5" w:rsidRPr="008902B1" w:rsidRDefault="008920C7" w:rsidP="00E52F4A">
            <w:pPr>
              <w:spacing w:after="0" w:line="240" w:lineRule="auto"/>
              <w:jc w:val="center"/>
              <w:rPr>
                <w:rFonts w:cs="Times New Roman"/>
                <w:i/>
                <w:szCs w:val="28"/>
                <w:lang w:val="en-US"/>
              </w:rPr>
            </w:pPr>
            <w:r>
              <w:rPr>
                <w:rFonts w:cs="Times New Roman"/>
                <w:i/>
                <w:szCs w:val="28"/>
                <w:lang w:val="en-US"/>
              </w:rPr>
              <w:t>42</w:t>
            </w:r>
            <w:r w:rsidR="00CF52D5">
              <w:rPr>
                <w:rFonts w:cs="Times New Roman"/>
                <w:i/>
                <w:szCs w:val="28"/>
                <w:lang w:val="en-US"/>
              </w:rPr>
              <w:t>%</w:t>
            </w:r>
          </w:p>
        </w:tc>
      </w:tr>
      <w:tr w:rsidR="00CF52D5" w:rsidRPr="001D79F2" w:rsidTr="00603734">
        <w:trPr>
          <w:trHeight w:hRule="exact" w:val="856"/>
        </w:trPr>
        <w:tc>
          <w:tcPr>
            <w:tcW w:w="548" w:type="dxa"/>
            <w:tcBorders>
              <w:top w:val="single" w:sz="4" w:space="0" w:color="auto"/>
              <w:left w:val="single" w:sz="4" w:space="0" w:color="auto"/>
              <w:bottom w:val="nil"/>
              <w:right w:val="nil"/>
            </w:tcBorders>
            <w:shd w:val="clear" w:color="auto" w:fill="FFFFFF"/>
            <w:vAlign w:val="bottom"/>
          </w:tcPr>
          <w:p w:rsidR="00CF52D5" w:rsidRPr="00CF6C54" w:rsidRDefault="00CF52D5" w:rsidP="00253E57">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CF52D5" w:rsidRPr="001D79F2" w:rsidRDefault="00CF52D5" w:rsidP="00253E57">
            <w:pPr>
              <w:pStyle w:val="Vnbnnidung21"/>
              <w:shd w:val="clear" w:color="auto" w:fill="auto"/>
              <w:spacing w:before="0" w:after="0" w:line="240" w:lineRule="auto"/>
              <w:jc w:val="left"/>
              <w:rPr>
                <w:szCs w:val="28"/>
              </w:rPr>
            </w:pPr>
            <w:r w:rsidRPr="001D79F2">
              <w:rPr>
                <w:rStyle w:val="Vnbnnidung2Innghing"/>
                <w:color w:val="000000"/>
                <w:szCs w:val="28"/>
                <w:lang w:eastAsia="vi-VN"/>
              </w:rPr>
              <w:t>Đạt</w:t>
            </w:r>
          </w:p>
          <w:p w:rsidR="00CF52D5" w:rsidRPr="001D79F2" w:rsidRDefault="00CF52D5" w:rsidP="00253E57">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CF52D5" w:rsidRDefault="00E74007" w:rsidP="00603734">
            <w:pPr>
              <w:spacing w:after="0"/>
              <w:jc w:val="center"/>
              <w:rPr>
                <w:rFonts w:cs="Times New Roman"/>
                <w:b/>
                <w:szCs w:val="28"/>
                <w:lang w:val="en-US"/>
              </w:rPr>
            </w:pPr>
            <w:r>
              <w:rPr>
                <w:rFonts w:cs="Times New Roman"/>
                <w:b/>
                <w:szCs w:val="28"/>
                <w:lang w:val="en-US"/>
              </w:rPr>
              <w:t>2</w:t>
            </w:r>
            <w:r w:rsidR="008920C7">
              <w:rPr>
                <w:rFonts w:cs="Times New Roman"/>
                <w:b/>
                <w:szCs w:val="28"/>
                <w:lang w:val="en-US"/>
              </w:rPr>
              <w:t>47</w:t>
            </w:r>
          </w:p>
          <w:p w:rsidR="00CF52D5" w:rsidRPr="00FE7A92" w:rsidRDefault="008920C7" w:rsidP="008920C7">
            <w:pPr>
              <w:spacing w:after="0"/>
              <w:jc w:val="center"/>
              <w:rPr>
                <w:rFonts w:cs="Times New Roman"/>
                <w:b/>
                <w:i/>
                <w:szCs w:val="28"/>
                <w:lang w:val="en-US"/>
              </w:rPr>
            </w:pPr>
            <w:r>
              <w:rPr>
                <w:rFonts w:cs="Times New Roman"/>
                <w:b/>
                <w:i/>
                <w:szCs w:val="28"/>
                <w:lang w:val="en-US"/>
              </w:rPr>
              <w:t>37.2</w:t>
            </w:r>
            <w:r w:rsidR="00CF52D5">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CF52D5" w:rsidRDefault="00ED7D26" w:rsidP="00603734">
            <w:pPr>
              <w:spacing w:after="0"/>
              <w:jc w:val="center"/>
              <w:rPr>
                <w:rFonts w:cs="Times New Roman"/>
                <w:szCs w:val="28"/>
                <w:lang w:val="en-US"/>
              </w:rPr>
            </w:pPr>
            <w:r>
              <w:rPr>
                <w:rFonts w:cs="Times New Roman"/>
                <w:szCs w:val="28"/>
                <w:lang w:val="en-US"/>
              </w:rPr>
              <w:t>27</w:t>
            </w:r>
          </w:p>
          <w:p w:rsidR="00CF52D5" w:rsidRPr="00FE7A92" w:rsidRDefault="00ED7D26" w:rsidP="00603734">
            <w:pPr>
              <w:spacing w:after="0"/>
              <w:jc w:val="center"/>
              <w:rPr>
                <w:rFonts w:cs="Times New Roman"/>
                <w:i/>
                <w:szCs w:val="28"/>
                <w:lang w:val="en-US"/>
              </w:rPr>
            </w:pPr>
            <w:r>
              <w:rPr>
                <w:rFonts w:cs="Times New Roman"/>
                <w:i/>
                <w:szCs w:val="28"/>
                <w:lang w:val="en-US"/>
              </w:rPr>
              <w:t>22.1</w:t>
            </w:r>
            <w:r w:rsidR="00CF52D5">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CF52D5" w:rsidRDefault="00ED7D26" w:rsidP="00603734">
            <w:pPr>
              <w:spacing w:after="0"/>
              <w:jc w:val="center"/>
              <w:rPr>
                <w:rFonts w:cs="Times New Roman"/>
                <w:szCs w:val="28"/>
                <w:lang w:val="en-US"/>
              </w:rPr>
            </w:pPr>
            <w:r>
              <w:rPr>
                <w:rFonts w:cs="Times New Roman"/>
                <w:szCs w:val="28"/>
                <w:lang w:val="en-US"/>
              </w:rPr>
              <w:t>36</w:t>
            </w:r>
          </w:p>
          <w:p w:rsidR="00CF52D5" w:rsidRPr="00FE7A92" w:rsidRDefault="00ED7D26" w:rsidP="00603734">
            <w:pPr>
              <w:spacing w:after="0"/>
              <w:jc w:val="center"/>
              <w:rPr>
                <w:rFonts w:cs="Times New Roman"/>
                <w:i/>
                <w:szCs w:val="28"/>
                <w:lang w:val="en-US"/>
              </w:rPr>
            </w:pPr>
            <w:r>
              <w:rPr>
                <w:rFonts w:cs="Times New Roman"/>
                <w:i/>
                <w:szCs w:val="28"/>
                <w:lang w:val="en-US"/>
              </w:rPr>
              <w:t>27.2</w:t>
            </w:r>
            <w:r w:rsidR="00CF52D5">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CF52D5" w:rsidRDefault="00ED7D26" w:rsidP="00603734">
            <w:pPr>
              <w:spacing w:after="0"/>
              <w:jc w:val="center"/>
              <w:rPr>
                <w:rFonts w:cs="Times New Roman"/>
                <w:szCs w:val="28"/>
                <w:lang w:val="en-US"/>
              </w:rPr>
            </w:pPr>
            <w:r>
              <w:rPr>
                <w:rFonts w:cs="Times New Roman"/>
                <w:szCs w:val="28"/>
                <w:lang w:val="en-US"/>
              </w:rPr>
              <w:t>61</w:t>
            </w:r>
          </w:p>
          <w:p w:rsidR="00CF52D5" w:rsidRPr="00FE7A92" w:rsidRDefault="00E74007" w:rsidP="00603734">
            <w:pPr>
              <w:spacing w:after="0"/>
              <w:jc w:val="center"/>
              <w:rPr>
                <w:rFonts w:cs="Times New Roman"/>
                <w:i/>
                <w:szCs w:val="28"/>
                <w:lang w:val="en-US"/>
              </w:rPr>
            </w:pPr>
            <w:r>
              <w:rPr>
                <w:rFonts w:cs="Times New Roman"/>
                <w:i/>
                <w:szCs w:val="28"/>
                <w:lang w:val="en-US"/>
              </w:rPr>
              <w:t>45</w:t>
            </w:r>
            <w:r w:rsidR="00CF52D5">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CF52D5" w:rsidRDefault="008920C7" w:rsidP="00603734">
            <w:pPr>
              <w:spacing w:after="0"/>
              <w:jc w:val="center"/>
              <w:rPr>
                <w:rFonts w:cs="Times New Roman"/>
                <w:szCs w:val="28"/>
                <w:lang w:val="en-US"/>
              </w:rPr>
            </w:pPr>
            <w:r>
              <w:rPr>
                <w:rFonts w:cs="Times New Roman"/>
                <w:szCs w:val="28"/>
                <w:lang w:val="en-US"/>
              </w:rPr>
              <w:t>53</w:t>
            </w:r>
          </w:p>
          <w:p w:rsidR="00CF52D5" w:rsidRPr="00FE7A92" w:rsidRDefault="008920C7" w:rsidP="00603734">
            <w:pPr>
              <w:spacing w:after="0"/>
              <w:jc w:val="center"/>
              <w:rPr>
                <w:rFonts w:cs="Times New Roman"/>
                <w:i/>
                <w:szCs w:val="28"/>
                <w:lang w:val="en-US"/>
              </w:rPr>
            </w:pPr>
            <w:r>
              <w:rPr>
                <w:rFonts w:cs="Times New Roman"/>
                <w:i/>
                <w:szCs w:val="28"/>
                <w:lang w:val="en-US"/>
              </w:rPr>
              <w:t>34</w:t>
            </w:r>
            <w:r w:rsidR="00CF52D5">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CF52D5" w:rsidRDefault="008920C7" w:rsidP="00603734">
            <w:pPr>
              <w:spacing w:after="0"/>
              <w:jc w:val="center"/>
              <w:rPr>
                <w:rFonts w:cs="Times New Roman"/>
                <w:szCs w:val="28"/>
                <w:lang w:val="en-US"/>
              </w:rPr>
            </w:pPr>
            <w:r>
              <w:rPr>
                <w:rFonts w:cs="Times New Roman"/>
                <w:szCs w:val="28"/>
                <w:lang w:val="en-US"/>
              </w:rPr>
              <w:t>70</w:t>
            </w:r>
          </w:p>
          <w:p w:rsidR="00CF52D5" w:rsidRPr="00FE7A92" w:rsidRDefault="008920C7" w:rsidP="00E52F4A">
            <w:pPr>
              <w:spacing w:after="0"/>
              <w:jc w:val="center"/>
              <w:rPr>
                <w:rFonts w:cs="Times New Roman"/>
                <w:i/>
                <w:szCs w:val="28"/>
                <w:lang w:val="en-US"/>
              </w:rPr>
            </w:pPr>
            <w:r>
              <w:rPr>
                <w:rFonts w:cs="Times New Roman"/>
                <w:i/>
                <w:szCs w:val="28"/>
                <w:lang w:val="en-US"/>
              </w:rPr>
              <w:t>58</w:t>
            </w:r>
            <w:r w:rsidR="00CF52D5">
              <w:rPr>
                <w:rFonts w:cs="Times New Roman"/>
                <w:i/>
                <w:szCs w:val="28"/>
                <w:lang w:val="en-US"/>
              </w:rPr>
              <w:t>%</w:t>
            </w:r>
          </w:p>
        </w:tc>
      </w:tr>
      <w:tr w:rsidR="00CF52D5" w:rsidRPr="001D79F2" w:rsidTr="00603734">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CF52D5" w:rsidRPr="00CF6C54" w:rsidRDefault="00CF52D5" w:rsidP="00253E57">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CF52D5" w:rsidRDefault="00CF52D5" w:rsidP="00253E57">
            <w:pPr>
              <w:pStyle w:val="Vnbnnidung21"/>
              <w:shd w:val="clear" w:color="auto" w:fill="auto"/>
              <w:spacing w:before="0" w:after="0" w:line="240" w:lineRule="auto"/>
              <w:jc w:val="left"/>
              <w:rPr>
                <w:rStyle w:val="Vnbnnidung2Innghing"/>
                <w:color w:val="000000"/>
                <w:szCs w:val="28"/>
                <w:lang w:eastAsia="vi-VN"/>
              </w:rPr>
            </w:pPr>
            <w:r w:rsidRPr="001D79F2">
              <w:rPr>
                <w:rStyle w:val="Vnbnnidung2Innghing"/>
                <w:color w:val="000000"/>
                <w:szCs w:val="28"/>
                <w:lang w:eastAsia="vi-VN"/>
              </w:rPr>
              <w:t>Cần cố gắng</w:t>
            </w:r>
          </w:p>
          <w:p w:rsidR="00CF52D5" w:rsidRPr="001D79F2" w:rsidRDefault="00CF52D5" w:rsidP="00253E57">
            <w:pPr>
              <w:pStyle w:val="Vnbnnidung21"/>
              <w:shd w:val="clear" w:color="auto" w:fill="auto"/>
              <w:spacing w:before="0" w:after="0" w:line="240" w:lineRule="auto"/>
              <w:jc w:val="left"/>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CF52D5" w:rsidRPr="00CF52D5" w:rsidRDefault="008920C7" w:rsidP="00603734">
            <w:pPr>
              <w:spacing w:after="0"/>
              <w:jc w:val="center"/>
              <w:rPr>
                <w:rFonts w:cs="Times New Roman"/>
                <w:b/>
                <w:szCs w:val="28"/>
                <w:lang w:val="en-US"/>
              </w:rPr>
            </w:pPr>
            <w:r>
              <w:rPr>
                <w:rFonts w:cs="Times New Roman"/>
                <w:b/>
                <w:szCs w:val="28"/>
                <w:lang w:val="en-US"/>
              </w:rPr>
              <w:t>8</w:t>
            </w:r>
          </w:p>
          <w:p w:rsidR="00CF52D5" w:rsidRPr="00253E57" w:rsidRDefault="008920C7" w:rsidP="00603734">
            <w:pPr>
              <w:spacing w:after="0"/>
              <w:jc w:val="center"/>
              <w:rPr>
                <w:rFonts w:cs="Times New Roman"/>
                <w:b/>
                <w:i/>
                <w:szCs w:val="28"/>
              </w:rPr>
            </w:pPr>
            <w:r>
              <w:rPr>
                <w:rFonts w:cs="Times New Roman"/>
                <w:b/>
                <w:i/>
                <w:szCs w:val="28"/>
                <w:lang w:val="en-US"/>
              </w:rPr>
              <w:t>1.2</w:t>
            </w:r>
            <w:r w:rsidR="00CF52D5" w:rsidRPr="00253E57">
              <w:rPr>
                <w:rFonts w:cs="Times New Roman"/>
                <w:b/>
                <w:i/>
                <w:szCs w:val="28"/>
              </w:rPr>
              <w:t>%</w:t>
            </w:r>
          </w:p>
        </w:tc>
        <w:tc>
          <w:tcPr>
            <w:tcW w:w="1134" w:type="dxa"/>
            <w:tcBorders>
              <w:top w:val="single" w:sz="4" w:space="0" w:color="auto"/>
              <w:left w:val="single" w:sz="4" w:space="0" w:color="auto"/>
              <w:bottom w:val="nil"/>
              <w:right w:val="nil"/>
            </w:tcBorders>
            <w:shd w:val="clear" w:color="auto" w:fill="FFFFFF"/>
          </w:tcPr>
          <w:p w:rsidR="00E74007" w:rsidRPr="00CF52D5" w:rsidRDefault="00ED7D26" w:rsidP="00E74007">
            <w:pPr>
              <w:spacing w:after="0"/>
              <w:jc w:val="center"/>
              <w:rPr>
                <w:rFonts w:cs="Times New Roman"/>
                <w:szCs w:val="28"/>
                <w:lang w:val="en-US"/>
              </w:rPr>
            </w:pPr>
            <w:r>
              <w:rPr>
                <w:rFonts w:cs="Times New Roman"/>
                <w:szCs w:val="28"/>
                <w:lang w:val="en-US"/>
              </w:rPr>
              <w:t>3</w:t>
            </w:r>
          </w:p>
          <w:p w:rsidR="00E74007" w:rsidRPr="00253E57" w:rsidRDefault="00ED7D26" w:rsidP="00E74007">
            <w:pPr>
              <w:spacing w:after="0"/>
              <w:jc w:val="center"/>
              <w:rPr>
                <w:rFonts w:cs="Times New Roman"/>
                <w:szCs w:val="28"/>
              </w:rPr>
            </w:pPr>
            <w:r>
              <w:rPr>
                <w:rFonts w:cs="Times New Roman"/>
                <w:i/>
                <w:szCs w:val="28"/>
                <w:lang w:val="en-US"/>
              </w:rPr>
              <w:t>2.5</w:t>
            </w:r>
            <w:r w:rsidR="00E74007" w:rsidRPr="00253E57">
              <w:rPr>
                <w:rFonts w:cs="Times New Roman"/>
                <w:i/>
                <w:szCs w:val="28"/>
              </w:rPr>
              <w:t>%</w:t>
            </w:r>
          </w:p>
          <w:p w:rsidR="00CF52D5" w:rsidRPr="00253E57" w:rsidRDefault="00CF52D5" w:rsidP="00603734">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vAlign w:val="bottom"/>
          </w:tcPr>
          <w:p w:rsidR="00CF52D5" w:rsidRPr="00CF52D5" w:rsidRDefault="00CF52D5" w:rsidP="00603734">
            <w:pPr>
              <w:spacing w:after="0"/>
              <w:jc w:val="center"/>
              <w:rPr>
                <w:rFonts w:cs="Times New Roman"/>
                <w:szCs w:val="28"/>
                <w:lang w:val="en-US"/>
              </w:rPr>
            </w:pPr>
            <w:r>
              <w:rPr>
                <w:rFonts w:cs="Times New Roman"/>
                <w:szCs w:val="28"/>
                <w:lang w:val="en-US"/>
              </w:rPr>
              <w:t>1</w:t>
            </w:r>
          </w:p>
          <w:p w:rsidR="00CF52D5" w:rsidRPr="00253E57" w:rsidRDefault="00ED7D26" w:rsidP="00603734">
            <w:pPr>
              <w:spacing w:after="0"/>
              <w:jc w:val="center"/>
              <w:rPr>
                <w:rFonts w:cs="Times New Roman"/>
                <w:szCs w:val="28"/>
              </w:rPr>
            </w:pPr>
            <w:r>
              <w:rPr>
                <w:rFonts w:cs="Times New Roman"/>
                <w:i/>
                <w:szCs w:val="28"/>
                <w:lang w:val="en-US"/>
              </w:rPr>
              <w:t>0.8</w:t>
            </w:r>
            <w:r w:rsidR="00CF52D5" w:rsidRPr="00253E57">
              <w:rPr>
                <w:rFonts w:cs="Times New Roman"/>
                <w:i/>
                <w:szCs w:val="28"/>
              </w:rPr>
              <w:t>%</w:t>
            </w:r>
          </w:p>
          <w:p w:rsidR="00CF52D5" w:rsidRPr="0053564B" w:rsidRDefault="00CF52D5" w:rsidP="00603734">
            <w:pPr>
              <w:jc w:val="center"/>
              <w:rPr>
                <w:rFonts w:cs="Times New Roman"/>
                <w:i/>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ED7D26" w:rsidRPr="00CF52D5" w:rsidRDefault="00ED7D26" w:rsidP="00ED7D26">
            <w:pPr>
              <w:spacing w:after="0"/>
              <w:jc w:val="center"/>
              <w:rPr>
                <w:rFonts w:cs="Times New Roman"/>
                <w:szCs w:val="28"/>
                <w:lang w:val="en-US"/>
              </w:rPr>
            </w:pPr>
            <w:r>
              <w:rPr>
                <w:rFonts w:cs="Times New Roman"/>
                <w:szCs w:val="28"/>
                <w:lang w:val="en-US"/>
              </w:rPr>
              <w:t>4</w:t>
            </w:r>
          </w:p>
          <w:p w:rsidR="00ED7D26" w:rsidRPr="00253E57" w:rsidRDefault="008920C7" w:rsidP="00ED7D26">
            <w:pPr>
              <w:spacing w:after="0"/>
              <w:jc w:val="center"/>
              <w:rPr>
                <w:rFonts w:cs="Times New Roman"/>
                <w:szCs w:val="28"/>
              </w:rPr>
            </w:pPr>
            <w:r>
              <w:rPr>
                <w:rFonts w:cs="Times New Roman"/>
                <w:i/>
                <w:szCs w:val="28"/>
                <w:lang w:val="en-US"/>
              </w:rPr>
              <w:t>3</w:t>
            </w:r>
            <w:r w:rsidR="00ED7D26" w:rsidRPr="00253E57">
              <w:rPr>
                <w:rFonts w:cs="Times New Roman"/>
                <w:i/>
                <w:szCs w:val="28"/>
              </w:rPr>
              <w:t>%</w:t>
            </w:r>
          </w:p>
          <w:p w:rsidR="00CF52D5" w:rsidRPr="001D79F2" w:rsidRDefault="00CF52D5"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CF52D5" w:rsidRPr="001D79F2" w:rsidRDefault="00CF52D5"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CF52D5" w:rsidRPr="001D79F2" w:rsidRDefault="00CF52D5" w:rsidP="00603734">
            <w:pPr>
              <w:jc w:val="center"/>
              <w:rPr>
                <w:rFonts w:cs="Times New Roman"/>
                <w:szCs w:val="28"/>
              </w:rPr>
            </w:pPr>
          </w:p>
        </w:tc>
      </w:tr>
      <w:tr w:rsidR="008920C7" w:rsidRPr="001D79F2" w:rsidTr="00737AC3">
        <w:trPr>
          <w:trHeight w:hRule="exact" w:val="861"/>
        </w:trPr>
        <w:tc>
          <w:tcPr>
            <w:tcW w:w="548" w:type="dxa"/>
            <w:tcBorders>
              <w:top w:val="single" w:sz="4" w:space="0" w:color="auto"/>
              <w:left w:val="single" w:sz="4" w:space="0" w:color="auto"/>
              <w:bottom w:val="nil"/>
              <w:right w:val="nil"/>
            </w:tcBorders>
            <w:shd w:val="clear" w:color="auto" w:fill="FFFFFF"/>
          </w:tcPr>
          <w:p w:rsidR="008920C7" w:rsidRPr="00CF6C54" w:rsidRDefault="008920C7" w:rsidP="00E52F4A">
            <w:pPr>
              <w:pStyle w:val="Vnbnnidung21"/>
              <w:shd w:val="clear" w:color="auto" w:fill="auto"/>
              <w:spacing w:before="0" w:after="0" w:line="240" w:lineRule="auto"/>
              <w:jc w:val="left"/>
              <w:rPr>
                <w:rStyle w:val="Vnbnnidung20"/>
                <w:b/>
                <w:i/>
                <w:color w:val="000000"/>
                <w:szCs w:val="28"/>
                <w:lang w:val="en-US" w:eastAsia="vi-VN"/>
              </w:rPr>
            </w:pPr>
            <w:r>
              <w:rPr>
                <w:rStyle w:val="Vnbnnidung20"/>
                <w:b/>
                <w:i/>
                <w:color w:val="000000"/>
                <w:szCs w:val="28"/>
                <w:lang w:val="en-US" w:eastAsia="vi-VN"/>
              </w:rPr>
              <w:t>d</w:t>
            </w:r>
          </w:p>
        </w:tc>
        <w:tc>
          <w:tcPr>
            <w:tcW w:w="3143" w:type="dxa"/>
            <w:tcBorders>
              <w:top w:val="single" w:sz="4" w:space="0" w:color="auto"/>
              <w:left w:val="single" w:sz="4" w:space="0" w:color="auto"/>
              <w:bottom w:val="nil"/>
              <w:right w:val="nil"/>
            </w:tcBorders>
            <w:shd w:val="clear" w:color="auto" w:fill="FFFFFF"/>
          </w:tcPr>
          <w:p w:rsidR="008920C7" w:rsidRPr="000120D3" w:rsidRDefault="008920C7" w:rsidP="00E52F4A">
            <w:pPr>
              <w:pStyle w:val="Vnbnnidung21"/>
              <w:shd w:val="clear" w:color="auto" w:fill="auto"/>
              <w:spacing w:before="0" w:after="0" w:line="240" w:lineRule="auto"/>
              <w:jc w:val="left"/>
              <w:rPr>
                <w:rStyle w:val="Vnbnnidung2Innghing"/>
                <w:b/>
                <w:color w:val="000000"/>
                <w:szCs w:val="28"/>
                <w:lang w:val="en-US" w:eastAsia="vi-VN"/>
              </w:rPr>
            </w:pPr>
            <w:r>
              <w:rPr>
                <w:rStyle w:val="Vnbnnidung2Innghing"/>
                <w:b/>
                <w:color w:val="000000"/>
                <w:szCs w:val="28"/>
                <w:lang w:val="en-US" w:eastAsia="vi-VN"/>
              </w:rPr>
              <w:t>Ngôn ngữ</w:t>
            </w:r>
          </w:p>
        </w:tc>
        <w:tc>
          <w:tcPr>
            <w:tcW w:w="1276" w:type="dxa"/>
            <w:tcBorders>
              <w:top w:val="single" w:sz="4" w:space="0" w:color="auto"/>
              <w:left w:val="single" w:sz="4" w:space="0" w:color="auto"/>
              <w:bottom w:val="nil"/>
              <w:right w:val="nil"/>
            </w:tcBorders>
            <w:shd w:val="clear" w:color="auto" w:fill="FFFFFF"/>
            <w:vAlign w:val="center"/>
          </w:tcPr>
          <w:p w:rsidR="008920C7" w:rsidRPr="00C62DF2" w:rsidRDefault="008920C7"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253</w:t>
            </w:r>
          </w:p>
        </w:tc>
        <w:tc>
          <w:tcPr>
            <w:tcW w:w="1134" w:type="dxa"/>
            <w:tcBorders>
              <w:top w:val="single" w:sz="4" w:space="0" w:color="auto"/>
              <w:left w:val="single" w:sz="4" w:space="0" w:color="auto"/>
              <w:bottom w:val="nil"/>
              <w:right w:val="nil"/>
            </w:tcBorders>
            <w:shd w:val="clear" w:color="auto" w:fill="FFFFFF"/>
            <w:vAlign w:val="center"/>
          </w:tcPr>
          <w:p w:rsidR="008920C7" w:rsidRPr="00C62DF2" w:rsidRDefault="008920C7" w:rsidP="00737AC3">
            <w:pPr>
              <w:spacing w:after="0" w:line="240" w:lineRule="auto"/>
              <w:jc w:val="center"/>
              <w:rPr>
                <w:rFonts w:asciiTheme="majorHAnsi" w:eastAsia="Times New Roman" w:hAnsiTheme="majorHAnsi" w:cstheme="majorHAnsi"/>
                <w:b/>
                <w:szCs w:val="28"/>
                <w:lang w:val="en-US"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22</w:t>
            </w:r>
          </w:p>
        </w:tc>
        <w:tc>
          <w:tcPr>
            <w:tcW w:w="850" w:type="dxa"/>
            <w:tcBorders>
              <w:top w:val="single" w:sz="4" w:space="0" w:color="auto"/>
              <w:left w:val="single" w:sz="4" w:space="0" w:color="auto"/>
              <w:bottom w:val="nil"/>
              <w:right w:val="nil"/>
            </w:tcBorders>
            <w:shd w:val="clear" w:color="auto" w:fill="FFFFFF"/>
            <w:vAlign w:val="center"/>
          </w:tcPr>
          <w:p w:rsidR="008920C7" w:rsidRPr="00C62DF2" w:rsidRDefault="008920C7" w:rsidP="00737AC3">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13</w:t>
            </w:r>
            <w:r>
              <w:rPr>
                <w:rFonts w:asciiTheme="majorHAnsi" w:eastAsia="Times New Roman" w:hAnsiTheme="majorHAnsi" w:cstheme="majorHAnsi"/>
                <w:b/>
                <w:szCs w:val="28"/>
                <w:lang w:val="en-US" w:eastAsia="vi-VN"/>
              </w:rPr>
              <w:t>1</w:t>
            </w:r>
          </w:p>
        </w:tc>
        <w:tc>
          <w:tcPr>
            <w:tcW w:w="851" w:type="dxa"/>
            <w:tcBorders>
              <w:top w:val="single" w:sz="4" w:space="0" w:color="auto"/>
              <w:left w:val="single" w:sz="4" w:space="0" w:color="auto"/>
              <w:bottom w:val="nil"/>
              <w:right w:val="nil"/>
            </w:tcBorders>
            <w:shd w:val="clear" w:color="auto" w:fill="FFFFFF"/>
            <w:vAlign w:val="bottom"/>
          </w:tcPr>
          <w:p w:rsidR="008920C7" w:rsidRPr="001D79F2" w:rsidRDefault="008920C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8920C7" w:rsidRPr="001D79F2" w:rsidRDefault="008920C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8920C7" w:rsidRPr="001D79F2" w:rsidRDefault="008920C7" w:rsidP="00603734">
            <w:pPr>
              <w:jc w:val="center"/>
              <w:rPr>
                <w:rFonts w:cs="Times New Roman"/>
                <w:szCs w:val="28"/>
              </w:rPr>
            </w:pPr>
          </w:p>
        </w:tc>
      </w:tr>
      <w:tr w:rsidR="008920C7" w:rsidRPr="001D79F2" w:rsidTr="00737AC3">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8920C7" w:rsidRPr="00CF6C54" w:rsidRDefault="008920C7" w:rsidP="00603734">
            <w:pPr>
              <w:pStyle w:val="Vnbnnidung21"/>
              <w:shd w:val="clear" w:color="auto" w:fill="auto"/>
              <w:spacing w:before="0" w:after="0" w:line="240" w:lineRule="auto"/>
              <w:rPr>
                <w:rStyle w:val="Vnbnnidung20"/>
                <w:b/>
                <w:color w:val="000000"/>
                <w:szCs w:val="28"/>
                <w:lang w:val="en-US" w:eastAsia="vi-VN"/>
              </w:rPr>
            </w:pPr>
          </w:p>
          <w:p w:rsidR="008920C7" w:rsidRPr="00CF6C54" w:rsidRDefault="008920C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8920C7" w:rsidRPr="001D79F2" w:rsidRDefault="008920C7" w:rsidP="00E52F4A">
            <w:pPr>
              <w:pStyle w:val="Vnbnnidung21"/>
              <w:shd w:val="clear" w:color="auto" w:fill="auto"/>
              <w:spacing w:before="0" w:after="0" w:line="240" w:lineRule="auto"/>
              <w:jc w:val="left"/>
              <w:rPr>
                <w:szCs w:val="28"/>
              </w:rPr>
            </w:pPr>
            <w:r w:rsidRPr="001D79F2">
              <w:rPr>
                <w:rStyle w:val="Vnbnnidung2Innghing"/>
                <w:color w:val="000000"/>
                <w:szCs w:val="28"/>
                <w:lang w:eastAsia="vi-VN"/>
              </w:rPr>
              <w:t>Tốt</w:t>
            </w:r>
          </w:p>
          <w:p w:rsidR="008920C7" w:rsidRPr="001D79F2" w:rsidRDefault="008920C7" w:rsidP="00E52F4A">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8920C7" w:rsidRPr="00757EA2" w:rsidRDefault="001547F7" w:rsidP="00603734">
            <w:pPr>
              <w:spacing w:after="0" w:line="240" w:lineRule="auto"/>
              <w:jc w:val="center"/>
              <w:rPr>
                <w:rFonts w:cs="Times New Roman"/>
                <w:b/>
                <w:szCs w:val="28"/>
                <w:lang w:val="en-US"/>
              </w:rPr>
            </w:pPr>
            <w:r>
              <w:rPr>
                <w:rFonts w:cs="Times New Roman"/>
                <w:b/>
                <w:szCs w:val="28"/>
                <w:lang w:val="en-US"/>
              </w:rPr>
              <w:t>192</w:t>
            </w:r>
          </w:p>
          <w:p w:rsidR="008920C7" w:rsidRPr="008902B1" w:rsidRDefault="001547F7" w:rsidP="00603734">
            <w:pPr>
              <w:spacing w:after="0" w:line="240" w:lineRule="auto"/>
              <w:jc w:val="center"/>
              <w:rPr>
                <w:rFonts w:cs="Times New Roman"/>
                <w:b/>
                <w:i/>
                <w:szCs w:val="28"/>
                <w:lang w:val="en-US"/>
              </w:rPr>
            </w:pPr>
            <w:r>
              <w:rPr>
                <w:rFonts w:cs="Times New Roman"/>
                <w:b/>
                <w:i/>
                <w:szCs w:val="28"/>
                <w:lang w:val="en-US"/>
              </w:rPr>
              <w:t>76</w:t>
            </w:r>
            <w:r w:rsidR="008920C7">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8920C7" w:rsidRPr="00B33857" w:rsidRDefault="008920C7" w:rsidP="00603734">
            <w:pPr>
              <w:spacing w:after="0" w:line="240" w:lineRule="auto"/>
              <w:jc w:val="center"/>
              <w:rPr>
                <w:rFonts w:cs="Times New Roman"/>
                <w:szCs w:val="28"/>
                <w:lang w:val="en-US"/>
              </w:rPr>
            </w:pPr>
            <w:r w:rsidRPr="00B33857">
              <w:rPr>
                <w:rFonts w:cs="Times New Roman"/>
                <w:szCs w:val="28"/>
                <w:lang w:val="en-US"/>
              </w:rPr>
              <w:t>9</w:t>
            </w:r>
            <w:r>
              <w:rPr>
                <w:rFonts w:cs="Times New Roman"/>
                <w:szCs w:val="28"/>
                <w:lang w:val="en-US"/>
              </w:rPr>
              <w:t>6</w:t>
            </w:r>
          </w:p>
          <w:p w:rsidR="008920C7" w:rsidRPr="00B33857" w:rsidRDefault="008920C7" w:rsidP="008920C7">
            <w:pPr>
              <w:spacing w:after="0" w:line="240" w:lineRule="auto"/>
              <w:jc w:val="center"/>
              <w:rPr>
                <w:rFonts w:cs="Times New Roman"/>
                <w:i/>
                <w:szCs w:val="28"/>
                <w:lang w:val="en-US"/>
              </w:rPr>
            </w:pPr>
            <w:r w:rsidRPr="00B33857">
              <w:rPr>
                <w:rFonts w:cs="Times New Roman"/>
                <w:i/>
                <w:szCs w:val="28"/>
                <w:lang w:val="en-US"/>
              </w:rPr>
              <w:t>7</w:t>
            </w:r>
            <w:r>
              <w:rPr>
                <w:rFonts w:cs="Times New Roman"/>
                <w:i/>
                <w:szCs w:val="28"/>
                <w:lang w:val="en-US"/>
              </w:rPr>
              <w:t>8</w:t>
            </w:r>
            <w:r w:rsidRPr="00B33857">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8920C7" w:rsidRPr="00B33857" w:rsidRDefault="008920C7" w:rsidP="00737AC3">
            <w:pPr>
              <w:spacing w:after="0" w:line="240" w:lineRule="auto"/>
              <w:jc w:val="center"/>
              <w:rPr>
                <w:rFonts w:cs="Times New Roman"/>
                <w:szCs w:val="28"/>
                <w:lang w:val="en-US"/>
              </w:rPr>
            </w:pPr>
            <w:r w:rsidRPr="00B33857">
              <w:rPr>
                <w:rFonts w:cs="Times New Roman"/>
                <w:szCs w:val="28"/>
                <w:lang w:val="en-US"/>
              </w:rPr>
              <w:t>9</w:t>
            </w:r>
            <w:r>
              <w:rPr>
                <w:rFonts w:cs="Times New Roman"/>
                <w:szCs w:val="28"/>
                <w:lang w:val="en-US"/>
              </w:rPr>
              <w:t>6</w:t>
            </w:r>
          </w:p>
          <w:p w:rsidR="008920C7" w:rsidRPr="00B33857" w:rsidRDefault="008920C7" w:rsidP="008920C7">
            <w:pPr>
              <w:spacing w:after="0" w:line="240" w:lineRule="auto"/>
              <w:jc w:val="center"/>
              <w:rPr>
                <w:rFonts w:cs="Times New Roman"/>
                <w:i/>
                <w:szCs w:val="28"/>
                <w:lang w:val="en-US"/>
              </w:rPr>
            </w:pPr>
            <w:r w:rsidRPr="00B33857">
              <w:rPr>
                <w:rFonts w:cs="Times New Roman"/>
                <w:i/>
                <w:szCs w:val="28"/>
                <w:lang w:val="en-US"/>
              </w:rPr>
              <w:t>7</w:t>
            </w:r>
            <w:r>
              <w:rPr>
                <w:rFonts w:cs="Times New Roman"/>
                <w:i/>
                <w:szCs w:val="28"/>
                <w:lang w:val="en-US"/>
              </w:rPr>
              <w:t>3</w:t>
            </w:r>
            <w:r w:rsidRPr="00B33857">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vAlign w:val="bottom"/>
          </w:tcPr>
          <w:p w:rsidR="008920C7" w:rsidRPr="001D79F2" w:rsidRDefault="008920C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8920C7" w:rsidRPr="001D79F2" w:rsidRDefault="008920C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8920C7" w:rsidRPr="001D79F2" w:rsidRDefault="008920C7" w:rsidP="00603734">
            <w:pPr>
              <w:jc w:val="center"/>
              <w:rPr>
                <w:rFonts w:cs="Times New Roman"/>
                <w:szCs w:val="28"/>
              </w:rPr>
            </w:pPr>
          </w:p>
        </w:tc>
      </w:tr>
      <w:tr w:rsidR="008920C7" w:rsidRPr="001D79F2" w:rsidTr="00737AC3">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8920C7" w:rsidRPr="00CF6C54" w:rsidRDefault="008920C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8920C7" w:rsidRPr="001D79F2" w:rsidRDefault="008920C7" w:rsidP="00E52F4A">
            <w:pPr>
              <w:pStyle w:val="Vnbnnidung21"/>
              <w:shd w:val="clear" w:color="auto" w:fill="auto"/>
              <w:spacing w:before="0" w:after="0" w:line="240" w:lineRule="auto"/>
              <w:jc w:val="left"/>
              <w:rPr>
                <w:szCs w:val="28"/>
              </w:rPr>
            </w:pPr>
            <w:r w:rsidRPr="001D79F2">
              <w:rPr>
                <w:rStyle w:val="Vnbnnidung2Innghing"/>
                <w:color w:val="000000"/>
                <w:szCs w:val="28"/>
                <w:lang w:eastAsia="vi-VN"/>
              </w:rPr>
              <w:t>Đạt</w:t>
            </w:r>
          </w:p>
          <w:p w:rsidR="008920C7" w:rsidRPr="001D79F2" w:rsidRDefault="008920C7" w:rsidP="00E52F4A">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8920C7" w:rsidRDefault="001547F7" w:rsidP="00603734">
            <w:pPr>
              <w:spacing w:after="0"/>
              <w:jc w:val="center"/>
              <w:rPr>
                <w:rFonts w:cs="Times New Roman"/>
                <w:b/>
                <w:szCs w:val="28"/>
                <w:lang w:val="en-US"/>
              </w:rPr>
            </w:pPr>
            <w:r>
              <w:rPr>
                <w:rFonts w:cs="Times New Roman"/>
                <w:b/>
                <w:szCs w:val="28"/>
                <w:lang w:val="en-US"/>
              </w:rPr>
              <w:t>61</w:t>
            </w:r>
          </w:p>
          <w:p w:rsidR="008920C7" w:rsidRPr="00FE7A92" w:rsidRDefault="008920C7" w:rsidP="001547F7">
            <w:pPr>
              <w:spacing w:after="0"/>
              <w:jc w:val="center"/>
              <w:rPr>
                <w:rFonts w:cs="Times New Roman"/>
                <w:b/>
                <w:i/>
                <w:szCs w:val="28"/>
                <w:lang w:val="en-US"/>
              </w:rPr>
            </w:pPr>
            <w:r>
              <w:rPr>
                <w:rFonts w:cs="Times New Roman"/>
                <w:b/>
                <w:i/>
                <w:szCs w:val="28"/>
                <w:lang w:val="en-US"/>
              </w:rPr>
              <w:t>2</w:t>
            </w:r>
            <w:r w:rsidR="001547F7">
              <w:rPr>
                <w:rFonts w:cs="Times New Roman"/>
                <w:b/>
                <w:i/>
                <w:szCs w:val="28"/>
                <w:lang w:val="en-US"/>
              </w:rPr>
              <w:t>4</w:t>
            </w:r>
            <w:r>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8920C7" w:rsidRPr="00B33857" w:rsidRDefault="008920C7" w:rsidP="00603734">
            <w:pPr>
              <w:spacing w:after="0"/>
              <w:jc w:val="center"/>
              <w:rPr>
                <w:rFonts w:cs="Times New Roman"/>
                <w:szCs w:val="28"/>
                <w:lang w:val="en-US"/>
              </w:rPr>
            </w:pPr>
            <w:r>
              <w:rPr>
                <w:rFonts w:cs="Times New Roman"/>
                <w:szCs w:val="28"/>
                <w:lang w:val="en-US"/>
              </w:rPr>
              <w:t>26</w:t>
            </w:r>
          </w:p>
          <w:p w:rsidR="008920C7" w:rsidRPr="00B33857" w:rsidRDefault="008920C7" w:rsidP="008920C7">
            <w:pPr>
              <w:spacing w:after="0"/>
              <w:jc w:val="center"/>
              <w:rPr>
                <w:rFonts w:cs="Times New Roman"/>
                <w:i/>
                <w:szCs w:val="28"/>
                <w:lang w:val="en-US"/>
              </w:rPr>
            </w:pPr>
            <w:r w:rsidRPr="00B33857">
              <w:rPr>
                <w:rFonts w:cs="Times New Roman"/>
                <w:i/>
                <w:szCs w:val="28"/>
                <w:lang w:val="en-US"/>
              </w:rPr>
              <w:t>2</w:t>
            </w:r>
            <w:r>
              <w:rPr>
                <w:rFonts w:cs="Times New Roman"/>
                <w:i/>
                <w:szCs w:val="28"/>
                <w:lang w:val="en-US"/>
              </w:rPr>
              <w:t>2</w:t>
            </w:r>
            <w:r w:rsidRPr="00B33857">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8920C7" w:rsidRPr="00B33857" w:rsidRDefault="008920C7" w:rsidP="00737AC3">
            <w:pPr>
              <w:spacing w:after="0"/>
              <w:jc w:val="center"/>
              <w:rPr>
                <w:rFonts w:cs="Times New Roman"/>
                <w:szCs w:val="28"/>
                <w:lang w:val="en-US"/>
              </w:rPr>
            </w:pPr>
            <w:r>
              <w:rPr>
                <w:rFonts w:cs="Times New Roman"/>
                <w:szCs w:val="28"/>
                <w:lang w:val="en-US"/>
              </w:rPr>
              <w:t>35</w:t>
            </w:r>
          </w:p>
          <w:p w:rsidR="008920C7" w:rsidRPr="00B33857" w:rsidRDefault="008920C7" w:rsidP="008920C7">
            <w:pPr>
              <w:spacing w:after="0"/>
              <w:jc w:val="center"/>
              <w:rPr>
                <w:rFonts w:cs="Times New Roman"/>
                <w:i/>
                <w:szCs w:val="28"/>
                <w:lang w:val="en-US"/>
              </w:rPr>
            </w:pPr>
            <w:r w:rsidRPr="00B33857">
              <w:rPr>
                <w:rFonts w:cs="Times New Roman"/>
                <w:i/>
                <w:szCs w:val="28"/>
                <w:lang w:val="en-US"/>
              </w:rPr>
              <w:t>2</w:t>
            </w:r>
            <w:r>
              <w:rPr>
                <w:rFonts w:cs="Times New Roman"/>
                <w:i/>
                <w:szCs w:val="28"/>
                <w:lang w:val="en-US"/>
              </w:rPr>
              <w:t>7</w:t>
            </w:r>
            <w:r w:rsidRPr="00B33857">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vAlign w:val="bottom"/>
          </w:tcPr>
          <w:p w:rsidR="008920C7" w:rsidRPr="001D79F2" w:rsidRDefault="008920C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8920C7" w:rsidRPr="001D79F2" w:rsidRDefault="008920C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8920C7" w:rsidRPr="001D79F2" w:rsidRDefault="008920C7" w:rsidP="00603734">
            <w:pPr>
              <w:jc w:val="center"/>
              <w:rPr>
                <w:rFonts w:cs="Times New Roman"/>
                <w:szCs w:val="28"/>
              </w:rPr>
            </w:pPr>
          </w:p>
        </w:tc>
      </w:tr>
      <w:tr w:rsidR="008920C7" w:rsidRPr="001D79F2" w:rsidTr="00E52F4A">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8920C7" w:rsidRPr="00CF6C54" w:rsidRDefault="008920C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8920C7" w:rsidRDefault="008920C7" w:rsidP="00E52F4A">
            <w:pPr>
              <w:pStyle w:val="Vnbnnidung21"/>
              <w:shd w:val="clear" w:color="auto" w:fill="auto"/>
              <w:spacing w:before="0" w:after="0" w:line="240" w:lineRule="auto"/>
              <w:jc w:val="left"/>
              <w:rPr>
                <w:rStyle w:val="Vnbnnidung2Innghing"/>
                <w:color w:val="000000"/>
                <w:szCs w:val="28"/>
                <w:lang w:eastAsia="vi-VN"/>
              </w:rPr>
            </w:pPr>
            <w:r w:rsidRPr="001D79F2">
              <w:rPr>
                <w:rStyle w:val="Vnbnnidung2Innghing"/>
                <w:color w:val="000000"/>
                <w:szCs w:val="28"/>
                <w:lang w:eastAsia="vi-VN"/>
              </w:rPr>
              <w:t>Cần cố gắng</w:t>
            </w:r>
          </w:p>
          <w:p w:rsidR="008920C7" w:rsidRPr="001D79F2" w:rsidRDefault="008920C7" w:rsidP="00E52F4A">
            <w:pPr>
              <w:pStyle w:val="Vnbnnidung21"/>
              <w:shd w:val="clear" w:color="auto" w:fill="auto"/>
              <w:spacing w:before="0" w:after="0" w:line="240" w:lineRule="auto"/>
              <w:jc w:val="left"/>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8920C7" w:rsidRPr="00253E57" w:rsidRDefault="008920C7" w:rsidP="00603734">
            <w:pPr>
              <w:spacing w:after="0"/>
              <w:jc w:val="center"/>
              <w:rPr>
                <w:rFonts w:cs="Times New Roman"/>
                <w:b/>
                <w:i/>
                <w:szCs w:val="28"/>
              </w:rPr>
            </w:pPr>
          </w:p>
        </w:tc>
        <w:tc>
          <w:tcPr>
            <w:tcW w:w="1134" w:type="dxa"/>
            <w:tcBorders>
              <w:top w:val="single" w:sz="4" w:space="0" w:color="auto"/>
              <w:left w:val="single" w:sz="4" w:space="0" w:color="auto"/>
              <w:bottom w:val="nil"/>
              <w:right w:val="nil"/>
            </w:tcBorders>
            <w:shd w:val="clear" w:color="auto" w:fill="FFFFFF"/>
          </w:tcPr>
          <w:p w:rsidR="008920C7" w:rsidRPr="00B33857" w:rsidRDefault="008920C7" w:rsidP="00603734">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vAlign w:val="bottom"/>
          </w:tcPr>
          <w:p w:rsidR="008920C7" w:rsidRDefault="008920C7" w:rsidP="0060373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8920C7" w:rsidRPr="001D79F2" w:rsidRDefault="008920C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8920C7" w:rsidRPr="001D79F2" w:rsidRDefault="008920C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8920C7" w:rsidRPr="001D79F2" w:rsidRDefault="008920C7" w:rsidP="00603734">
            <w:pPr>
              <w:jc w:val="center"/>
              <w:rPr>
                <w:rFonts w:cs="Times New Roman"/>
                <w:szCs w:val="28"/>
              </w:rPr>
            </w:pPr>
          </w:p>
        </w:tc>
      </w:tr>
      <w:tr w:rsidR="001547F7" w:rsidRPr="001D79F2" w:rsidTr="00737AC3">
        <w:trPr>
          <w:trHeight w:hRule="exact" w:val="861"/>
        </w:trPr>
        <w:tc>
          <w:tcPr>
            <w:tcW w:w="548" w:type="dxa"/>
            <w:tcBorders>
              <w:top w:val="single" w:sz="4" w:space="0" w:color="auto"/>
              <w:left w:val="single" w:sz="4" w:space="0" w:color="auto"/>
              <w:bottom w:val="nil"/>
              <w:right w:val="nil"/>
            </w:tcBorders>
            <w:shd w:val="clear" w:color="auto" w:fill="FFFFFF"/>
          </w:tcPr>
          <w:p w:rsidR="001547F7" w:rsidRPr="00CF6C54" w:rsidRDefault="001547F7" w:rsidP="00603734">
            <w:pPr>
              <w:pStyle w:val="Vnbnnidung21"/>
              <w:shd w:val="clear" w:color="auto" w:fill="auto"/>
              <w:spacing w:before="0" w:after="0" w:line="240" w:lineRule="auto"/>
              <w:jc w:val="left"/>
              <w:rPr>
                <w:rStyle w:val="Vnbnnidung20"/>
                <w:b/>
                <w:i/>
                <w:color w:val="000000"/>
                <w:szCs w:val="28"/>
                <w:lang w:val="en-US" w:eastAsia="vi-VN"/>
              </w:rPr>
            </w:pPr>
            <w:r>
              <w:rPr>
                <w:rStyle w:val="Vnbnnidung20"/>
                <w:b/>
                <w:i/>
                <w:color w:val="000000"/>
                <w:szCs w:val="28"/>
                <w:lang w:val="en-US" w:eastAsia="vi-VN"/>
              </w:rPr>
              <w:t>e</w:t>
            </w:r>
          </w:p>
        </w:tc>
        <w:tc>
          <w:tcPr>
            <w:tcW w:w="3143" w:type="dxa"/>
            <w:tcBorders>
              <w:top w:val="single" w:sz="4" w:space="0" w:color="auto"/>
              <w:left w:val="single" w:sz="4" w:space="0" w:color="auto"/>
              <w:bottom w:val="nil"/>
              <w:right w:val="nil"/>
            </w:tcBorders>
            <w:shd w:val="clear" w:color="auto" w:fill="FFFFFF"/>
          </w:tcPr>
          <w:p w:rsidR="001547F7" w:rsidRPr="000120D3" w:rsidRDefault="001547F7" w:rsidP="00603734">
            <w:pPr>
              <w:pStyle w:val="Vnbnnidung21"/>
              <w:shd w:val="clear" w:color="auto" w:fill="auto"/>
              <w:spacing w:before="0" w:after="0" w:line="240" w:lineRule="auto"/>
              <w:jc w:val="left"/>
              <w:rPr>
                <w:rStyle w:val="Vnbnnidung2Innghing"/>
                <w:b/>
                <w:color w:val="000000"/>
                <w:szCs w:val="28"/>
                <w:lang w:val="en-US" w:eastAsia="vi-VN"/>
              </w:rPr>
            </w:pPr>
            <w:r>
              <w:rPr>
                <w:rStyle w:val="Vnbnnidung2Innghing"/>
                <w:b/>
                <w:color w:val="000000"/>
                <w:szCs w:val="28"/>
                <w:lang w:val="en-US" w:eastAsia="vi-VN"/>
              </w:rPr>
              <w:t>Tính toán</w:t>
            </w:r>
          </w:p>
        </w:tc>
        <w:tc>
          <w:tcPr>
            <w:tcW w:w="1276" w:type="dxa"/>
            <w:tcBorders>
              <w:top w:val="single" w:sz="4" w:space="0" w:color="auto"/>
              <w:left w:val="single" w:sz="4" w:space="0" w:color="auto"/>
              <w:bottom w:val="nil"/>
              <w:right w:val="nil"/>
            </w:tcBorders>
            <w:shd w:val="clear" w:color="auto" w:fill="FFFFFF"/>
            <w:vAlign w:val="center"/>
          </w:tcPr>
          <w:p w:rsidR="001547F7" w:rsidRPr="00C62DF2" w:rsidRDefault="001547F7"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253</w:t>
            </w:r>
          </w:p>
        </w:tc>
        <w:tc>
          <w:tcPr>
            <w:tcW w:w="1134" w:type="dxa"/>
            <w:tcBorders>
              <w:top w:val="single" w:sz="4" w:space="0" w:color="auto"/>
              <w:left w:val="single" w:sz="4" w:space="0" w:color="auto"/>
              <w:bottom w:val="nil"/>
              <w:right w:val="nil"/>
            </w:tcBorders>
            <w:shd w:val="clear" w:color="auto" w:fill="FFFFFF"/>
            <w:vAlign w:val="center"/>
          </w:tcPr>
          <w:p w:rsidR="001547F7" w:rsidRPr="00C62DF2" w:rsidRDefault="001547F7" w:rsidP="00737AC3">
            <w:pPr>
              <w:spacing w:after="0" w:line="240" w:lineRule="auto"/>
              <w:jc w:val="center"/>
              <w:rPr>
                <w:rFonts w:asciiTheme="majorHAnsi" w:eastAsia="Times New Roman" w:hAnsiTheme="majorHAnsi" w:cstheme="majorHAnsi"/>
                <w:b/>
                <w:szCs w:val="28"/>
                <w:lang w:val="en-US"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22</w:t>
            </w:r>
          </w:p>
        </w:tc>
        <w:tc>
          <w:tcPr>
            <w:tcW w:w="850" w:type="dxa"/>
            <w:tcBorders>
              <w:top w:val="single" w:sz="4" w:space="0" w:color="auto"/>
              <w:left w:val="single" w:sz="4" w:space="0" w:color="auto"/>
              <w:bottom w:val="nil"/>
              <w:right w:val="nil"/>
            </w:tcBorders>
            <w:shd w:val="clear" w:color="auto" w:fill="FFFFFF"/>
            <w:vAlign w:val="center"/>
          </w:tcPr>
          <w:p w:rsidR="001547F7" w:rsidRPr="00C62DF2" w:rsidRDefault="001547F7" w:rsidP="00737AC3">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13</w:t>
            </w:r>
            <w:r>
              <w:rPr>
                <w:rFonts w:asciiTheme="majorHAnsi" w:eastAsia="Times New Roman" w:hAnsiTheme="majorHAnsi" w:cstheme="majorHAnsi"/>
                <w:b/>
                <w:szCs w:val="28"/>
                <w:lang w:val="en-US" w:eastAsia="vi-VN"/>
              </w:rPr>
              <w:t>1</w:t>
            </w:r>
          </w:p>
        </w:tc>
        <w:tc>
          <w:tcPr>
            <w:tcW w:w="851"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1547F7" w:rsidRPr="001D79F2" w:rsidRDefault="001547F7" w:rsidP="00603734">
            <w:pPr>
              <w:jc w:val="center"/>
              <w:rPr>
                <w:rFonts w:cs="Times New Roman"/>
                <w:szCs w:val="28"/>
              </w:rPr>
            </w:pPr>
          </w:p>
        </w:tc>
      </w:tr>
      <w:tr w:rsidR="001547F7" w:rsidRPr="001D79F2" w:rsidTr="00737AC3">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1547F7" w:rsidRPr="00CF6C54" w:rsidRDefault="001547F7" w:rsidP="00603734">
            <w:pPr>
              <w:pStyle w:val="Vnbnnidung21"/>
              <w:shd w:val="clear" w:color="auto" w:fill="auto"/>
              <w:spacing w:before="0" w:after="0" w:line="240" w:lineRule="auto"/>
              <w:rPr>
                <w:rStyle w:val="Vnbnnidung20"/>
                <w:b/>
                <w:color w:val="000000"/>
                <w:szCs w:val="28"/>
                <w:lang w:val="en-US" w:eastAsia="vi-VN"/>
              </w:rPr>
            </w:pPr>
          </w:p>
          <w:p w:rsidR="001547F7" w:rsidRPr="00CF6C54" w:rsidRDefault="001547F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1547F7" w:rsidRPr="001D79F2" w:rsidRDefault="001547F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Tốt</w:t>
            </w:r>
          </w:p>
          <w:p w:rsidR="001547F7" w:rsidRPr="001D79F2" w:rsidRDefault="001547F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547F7" w:rsidRPr="00757EA2" w:rsidRDefault="001547F7" w:rsidP="00603734">
            <w:pPr>
              <w:spacing w:after="0" w:line="240" w:lineRule="auto"/>
              <w:jc w:val="center"/>
              <w:rPr>
                <w:rFonts w:cs="Times New Roman"/>
                <w:b/>
                <w:szCs w:val="28"/>
                <w:lang w:val="en-US"/>
              </w:rPr>
            </w:pPr>
            <w:r>
              <w:rPr>
                <w:rFonts w:cs="Times New Roman"/>
                <w:b/>
                <w:szCs w:val="28"/>
                <w:lang w:val="en-US"/>
              </w:rPr>
              <w:t>195</w:t>
            </w:r>
          </w:p>
          <w:p w:rsidR="001547F7" w:rsidRPr="008902B1" w:rsidRDefault="001547F7" w:rsidP="00603734">
            <w:pPr>
              <w:spacing w:after="0" w:line="240" w:lineRule="auto"/>
              <w:jc w:val="center"/>
              <w:rPr>
                <w:rFonts w:cs="Times New Roman"/>
                <w:b/>
                <w:i/>
                <w:szCs w:val="28"/>
                <w:lang w:val="en-US"/>
              </w:rPr>
            </w:pPr>
            <w:r>
              <w:rPr>
                <w:rFonts w:cs="Times New Roman"/>
                <w:b/>
                <w:i/>
                <w:szCs w:val="28"/>
                <w:lang w:val="en-US"/>
              </w:rPr>
              <w:t>77%</w:t>
            </w:r>
          </w:p>
        </w:tc>
        <w:tc>
          <w:tcPr>
            <w:tcW w:w="1134" w:type="dxa"/>
            <w:tcBorders>
              <w:top w:val="single" w:sz="4" w:space="0" w:color="auto"/>
              <w:left w:val="single" w:sz="4" w:space="0" w:color="auto"/>
              <w:bottom w:val="nil"/>
              <w:right w:val="nil"/>
            </w:tcBorders>
            <w:shd w:val="clear" w:color="auto" w:fill="FFFFFF"/>
          </w:tcPr>
          <w:p w:rsidR="001547F7" w:rsidRPr="00B33857" w:rsidRDefault="001547F7" w:rsidP="00603734">
            <w:pPr>
              <w:spacing w:after="0" w:line="240" w:lineRule="auto"/>
              <w:jc w:val="center"/>
              <w:rPr>
                <w:rFonts w:cs="Times New Roman"/>
                <w:szCs w:val="28"/>
                <w:lang w:val="en-US"/>
              </w:rPr>
            </w:pPr>
            <w:r>
              <w:rPr>
                <w:rFonts w:cs="Times New Roman"/>
                <w:szCs w:val="28"/>
                <w:lang w:val="en-US"/>
              </w:rPr>
              <w:t>99</w:t>
            </w:r>
          </w:p>
          <w:p w:rsidR="001547F7" w:rsidRPr="00B33857" w:rsidRDefault="001547F7" w:rsidP="00603734">
            <w:pPr>
              <w:spacing w:after="0" w:line="240" w:lineRule="auto"/>
              <w:jc w:val="center"/>
              <w:rPr>
                <w:rFonts w:cs="Times New Roman"/>
                <w:i/>
                <w:szCs w:val="28"/>
                <w:lang w:val="en-US"/>
              </w:rPr>
            </w:pPr>
            <w:r>
              <w:rPr>
                <w:rFonts w:cs="Times New Roman"/>
                <w:i/>
                <w:szCs w:val="28"/>
                <w:lang w:val="en-US"/>
              </w:rPr>
              <w:t>81</w:t>
            </w:r>
            <w:r w:rsidRPr="00B33857">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1547F7" w:rsidRPr="00B33857" w:rsidRDefault="001547F7" w:rsidP="00737AC3">
            <w:pPr>
              <w:spacing w:after="0" w:line="240" w:lineRule="auto"/>
              <w:jc w:val="center"/>
              <w:rPr>
                <w:rFonts w:cs="Times New Roman"/>
                <w:szCs w:val="28"/>
                <w:lang w:val="en-US"/>
              </w:rPr>
            </w:pPr>
            <w:r w:rsidRPr="00B33857">
              <w:rPr>
                <w:rFonts w:cs="Times New Roman"/>
                <w:szCs w:val="28"/>
                <w:lang w:val="en-US"/>
              </w:rPr>
              <w:t>9</w:t>
            </w:r>
            <w:r>
              <w:rPr>
                <w:rFonts w:cs="Times New Roman"/>
                <w:szCs w:val="28"/>
                <w:lang w:val="en-US"/>
              </w:rPr>
              <w:t>6</w:t>
            </w:r>
          </w:p>
          <w:p w:rsidR="001547F7" w:rsidRPr="00B33857" w:rsidRDefault="001547F7" w:rsidP="00737AC3">
            <w:pPr>
              <w:spacing w:after="0" w:line="240" w:lineRule="auto"/>
              <w:jc w:val="center"/>
              <w:rPr>
                <w:rFonts w:cs="Times New Roman"/>
                <w:i/>
                <w:szCs w:val="28"/>
                <w:lang w:val="en-US"/>
              </w:rPr>
            </w:pPr>
            <w:r>
              <w:rPr>
                <w:rFonts w:cs="Times New Roman"/>
                <w:i/>
                <w:szCs w:val="28"/>
                <w:lang w:val="en-US"/>
              </w:rPr>
              <w:t>73</w:t>
            </w:r>
            <w:r w:rsidRPr="00B33857">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1547F7" w:rsidRPr="001D79F2" w:rsidRDefault="001547F7" w:rsidP="00603734">
            <w:pPr>
              <w:jc w:val="center"/>
              <w:rPr>
                <w:rFonts w:cs="Times New Roman"/>
                <w:szCs w:val="28"/>
              </w:rPr>
            </w:pPr>
          </w:p>
        </w:tc>
      </w:tr>
      <w:tr w:rsidR="001547F7" w:rsidRPr="001D79F2" w:rsidTr="00737AC3">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1547F7" w:rsidRPr="00CF6C54" w:rsidRDefault="001547F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1547F7" w:rsidRPr="001D79F2" w:rsidRDefault="001547F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Đạt</w:t>
            </w:r>
          </w:p>
          <w:p w:rsidR="001547F7" w:rsidRPr="001D79F2" w:rsidRDefault="001547F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547F7" w:rsidRDefault="001547F7" w:rsidP="00603734">
            <w:pPr>
              <w:spacing w:after="0"/>
              <w:jc w:val="center"/>
              <w:rPr>
                <w:rFonts w:cs="Times New Roman"/>
                <w:b/>
                <w:szCs w:val="28"/>
                <w:lang w:val="en-US"/>
              </w:rPr>
            </w:pPr>
            <w:r>
              <w:rPr>
                <w:rFonts w:cs="Times New Roman"/>
                <w:b/>
                <w:szCs w:val="28"/>
                <w:lang w:val="en-US"/>
              </w:rPr>
              <w:t>56</w:t>
            </w:r>
          </w:p>
          <w:p w:rsidR="001547F7" w:rsidRPr="00FE7A92" w:rsidRDefault="001547F7" w:rsidP="001547F7">
            <w:pPr>
              <w:spacing w:after="0"/>
              <w:jc w:val="center"/>
              <w:rPr>
                <w:rFonts w:cs="Times New Roman"/>
                <w:b/>
                <w:i/>
                <w:szCs w:val="28"/>
                <w:lang w:val="en-US"/>
              </w:rPr>
            </w:pPr>
            <w:r>
              <w:rPr>
                <w:rFonts w:cs="Times New Roman"/>
                <w:b/>
                <w:i/>
                <w:szCs w:val="28"/>
                <w:lang w:val="en-US"/>
              </w:rPr>
              <w:t>22%</w:t>
            </w:r>
          </w:p>
        </w:tc>
        <w:tc>
          <w:tcPr>
            <w:tcW w:w="1134" w:type="dxa"/>
            <w:tcBorders>
              <w:top w:val="single" w:sz="4" w:space="0" w:color="auto"/>
              <w:left w:val="single" w:sz="4" w:space="0" w:color="auto"/>
              <w:bottom w:val="nil"/>
              <w:right w:val="nil"/>
            </w:tcBorders>
            <w:shd w:val="clear" w:color="auto" w:fill="FFFFFF"/>
          </w:tcPr>
          <w:p w:rsidR="001547F7" w:rsidRPr="00B33857" w:rsidRDefault="001547F7" w:rsidP="00603734">
            <w:pPr>
              <w:spacing w:after="0"/>
              <w:jc w:val="center"/>
              <w:rPr>
                <w:rFonts w:cs="Times New Roman"/>
                <w:szCs w:val="28"/>
                <w:lang w:val="en-US"/>
              </w:rPr>
            </w:pPr>
            <w:r>
              <w:rPr>
                <w:rFonts w:cs="Times New Roman"/>
                <w:szCs w:val="28"/>
                <w:lang w:val="en-US"/>
              </w:rPr>
              <w:t>22</w:t>
            </w:r>
          </w:p>
          <w:p w:rsidR="001547F7" w:rsidRPr="00B33857" w:rsidRDefault="001547F7" w:rsidP="00603734">
            <w:pPr>
              <w:spacing w:after="0"/>
              <w:jc w:val="center"/>
              <w:rPr>
                <w:rFonts w:cs="Times New Roman"/>
                <w:i/>
                <w:szCs w:val="28"/>
                <w:lang w:val="en-US"/>
              </w:rPr>
            </w:pPr>
            <w:r>
              <w:rPr>
                <w:rFonts w:cs="Times New Roman"/>
                <w:i/>
                <w:szCs w:val="28"/>
                <w:lang w:val="en-US"/>
              </w:rPr>
              <w:t>18</w:t>
            </w:r>
            <w:r w:rsidRPr="00B33857">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1547F7" w:rsidRPr="00B33857" w:rsidRDefault="001547F7" w:rsidP="00737AC3">
            <w:pPr>
              <w:spacing w:after="0"/>
              <w:jc w:val="center"/>
              <w:rPr>
                <w:rFonts w:cs="Times New Roman"/>
                <w:szCs w:val="28"/>
                <w:lang w:val="en-US"/>
              </w:rPr>
            </w:pPr>
            <w:r>
              <w:rPr>
                <w:rFonts w:cs="Times New Roman"/>
                <w:szCs w:val="28"/>
                <w:lang w:val="en-US"/>
              </w:rPr>
              <w:t>34</w:t>
            </w:r>
          </w:p>
          <w:p w:rsidR="001547F7" w:rsidRPr="00B33857" w:rsidRDefault="001547F7" w:rsidP="00737AC3">
            <w:pPr>
              <w:spacing w:after="0"/>
              <w:jc w:val="center"/>
              <w:rPr>
                <w:rFonts w:cs="Times New Roman"/>
                <w:i/>
                <w:szCs w:val="28"/>
                <w:lang w:val="en-US"/>
              </w:rPr>
            </w:pPr>
            <w:r>
              <w:rPr>
                <w:rFonts w:cs="Times New Roman"/>
                <w:i/>
                <w:szCs w:val="28"/>
                <w:lang w:val="en-US"/>
              </w:rPr>
              <w:t>26</w:t>
            </w:r>
            <w:r w:rsidRPr="00B33857">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1547F7" w:rsidRPr="001D79F2" w:rsidRDefault="001547F7" w:rsidP="00603734">
            <w:pPr>
              <w:jc w:val="center"/>
              <w:rPr>
                <w:rFonts w:cs="Times New Roman"/>
                <w:szCs w:val="28"/>
              </w:rPr>
            </w:pPr>
          </w:p>
        </w:tc>
      </w:tr>
      <w:tr w:rsidR="001547F7" w:rsidRPr="001D79F2" w:rsidTr="00737AC3">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1547F7" w:rsidRPr="00CF6C54" w:rsidRDefault="001547F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1547F7" w:rsidRDefault="001547F7" w:rsidP="00603734">
            <w:pPr>
              <w:pStyle w:val="Vnbnnidung21"/>
              <w:shd w:val="clear" w:color="auto" w:fill="auto"/>
              <w:spacing w:before="0" w:after="0" w:line="240" w:lineRule="auto"/>
              <w:jc w:val="left"/>
              <w:rPr>
                <w:rStyle w:val="Vnbnnidung2Innghing"/>
                <w:color w:val="000000"/>
                <w:szCs w:val="28"/>
                <w:lang w:eastAsia="vi-VN"/>
              </w:rPr>
            </w:pPr>
            <w:r w:rsidRPr="001D79F2">
              <w:rPr>
                <w:rStyle w:val="Vnbnnidung2Innghing"/>
                <w:color w:val="000000"/>
                <w:szCs w:val="28"/>
                <w:lang w:eastAsia="vi-VN"/>
              </w:rPr>
              <w:t>Cần cố gắng</w:t>
            </w:r>
          </w:p>
          <w:p w:rsidR="001547F7" w:rsidRPr="001D79F2" w:rsidRDefault="001547F7" w:rsidP="00603734">
            <w:pPr>
              <w:pStyle w:val="Vnbnnidung21"/>
              <w:shd w:val="clear" w:color="auto" w:fill="auto"/>
              <w:spacing w:before="0" w:after="0" w:line="240" w:lineRule="auto"/>
              <w:jc w:val="left"/>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547F7" w:rsidRDefault="001547F7" w:rsidP="00E52F4A">
            <w:pPr>
              <w:spacing w:after="0"/>
              <w:jc w:val="center"/>
              <w:rPr>
                <w:rFonts w:cs="Times New Roman"/>
                <w:b/>
                <w:szCs w:val="28"/>
                <w:lang w:val="en-US"/>
              </w:rPr>
            </w:pPr>
            <w:r>
              <w:rPr>
                <w:rFonts w:cs="Times New Roman"/>
                <w:b/>
                <w:szCs w:val="28"/>
                <w:lang w:val="en-US"/>
              </w:rPr>
              <w:t>2</w:t>
            </w:r>
          </w:p>
          <w:p w:rsidR="001547F7" w:rsidRPr="00253E57" w:rsidRDefault="001547F7" w:rsidP="00E52F4A">
            <w:pPr>
              <w:spacing w:after="0"/>
              <w:jc w:val="center"/>
              <w:rPr>
                <w:rFonts w:cs="Times New Roman"/>
                <w:b/>
                <w:i/>
                <w:szCs w:val="28"/>
              </w:rPr>
            </w:pPr>
            <w:r>
              <w:rPr>
                <w:rFonts w:cs="Times New Roman"/>
                <w:b/>
                <w:i/>
                <w:szCs w:val="28"/>
                <w:lang w:val="en-US"/>
              </w:rPr>
              <w:t>1%</w:t>
            </w:r>
          </w:p>
        </w:tc>
        <w:tc>
          <w:tcPr>
            <w:tcW w:w="1134" w:type="dxa"/>
            <w:tcBorders>
              <w:top w:val="single" w:sz="4" w:space="0" w:color="auto"/>
              <w:left w:val="single" w:sz="4" w:space="0" w:color="auto"/>
              <w:bottom w:val="nil"/>
              <w:right w:val="nil"/>
            </w:tcBorders>
            <w:shd w:val="clear" w:color="auto" w:fill="FFFFFF"/>
          </w:tcPr>
          <w:p w:rsidR="001547F7" w:rsidRPr="00B33857" w:rsidRDefault="001547F7" w:rsidP="00603734">
            <w:pPr>
              <w:spacing w:after="0"/>
              <w:jc w:val="center"/>
              <w:rPr>
                <w:rFonts w:cs="Times New Roman"/>
                <w:szCs w:val="28"/>
                <w:lang w:val="en-US"/>
              </w:rPr>
            </w:pPr>
            <w:r>
              <w:rPr>
                <w:rFonts w:cs="Times New Roman"/>
                <w:szCs w:val="28"/>
                <w:lang w:val="en-US"/>
              </w:rPr>
              <w:t>1</w:t>
            </w:r>
          </w:p>
          <w:p w:rsidR="001547F7" w:rsidRPr="00B33857" w:rsidRDefault="001547F7" w:rsidP="00603734">
            <w:pPr>
              <w:spacing w:after="0"/>
              <w:jc w:val="center"/>
              <w:rPr>
                <w:rFonts w:cs="Times New Roman"/>
                <w:i/>
                <w:szCs w:val="28"/>
              </w:rPr>
            </w:pPr>
            <w:r w:rsidRPr="00B33857">
              <w:rPr>
                <w:rFonts w:cs="Times New Roman"/>
                <w:i/>
                <w:szCs w:val="28"/>
                <w:lang w:val="en-US"/>
              </w:rPr>
              <w:t>1%</w:t>
            </w:r>
          </w:p>
        </w:tc>
        <w:tc>
          <w:tcPr>
            <w:tcW w:w="850" w:type="dxa"/>
            <w:tcBorders>
              <w:top w:val="single" w:sz="4" w:space="0" w:color="auto"/>
              <w:left w:val="single" w:sz="4" w:space="0" w:color="auto"/>
              <w:bottom w:val="nil"/>
              <w:right w:val="nil"/>
            </w:tcBorders>
            <w:shd w:val="clear" w:color="auto" w:fill="FFFFFF"/>
          </w:tcPr>
          <w:p w:rsidR="001547F7" w:rsidRPr="00B33857" w:rsidRDefault="001547F7" w:rsidP="00737AC3">
            <w:pPr>
              <w:spacing w:after="0"/>
              <w:jc w:val="center"/>
              <w:rPr>
                <w:rFonts w:cs="Times New Roman"/>
                <w:szCs w:val="28"/>
                <w:lang w:val="en-US"/>
              </w:rPr>
            </w:pPr>
            <w:r>
              <w:rPr>
                <w:rFonts w:cs="Times New Roman"/>
                <w:szCs w:val="28"/>
                <w:lang w:val="en-US"/>
              </w:rPr>
              <w:t>1</w:t>
            </w:r>
          </w:p>
          <w:p w:rsidR="001547F7" w:rsidRPr="00B33857" w:rsidRDefault="001547F7" w:rsidP="00737AC3">
            <w:pPr>
              <w:spacing w:after="0"/>
              <w:jc w:val="center"/>
              <w:rPr>
                <w:rFonts w:cs="Times New Roman"/>
                <w:i/>
                <w:szCs w:val="28"/>
              </w:rPr>
            </w:pPr>
            <w:r w:rsidRPr="00B33857">
              <w:rPr>
                <w:rFonts w:cs="Times New Roman"/>
                <w:i/>
                <w:szCs w:val="28"/>
                <w:lang w:val="en-US"/>
              </w:rPr>
              <w:t>1%</w:t>
            </w:r>
          </w:p>
        </w:tc>
        <w:tc>
          <w:tcPr>
            <w:tcW w:w="851"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1547F7" w:rsidRPr="001D79F2" w:rsidRDefault="001547F7" w:rsidP="00603734">
            <w:pPr>
              <w:jc w:val="center"/>
              <w:rPr>
                <w:rFonts w:cs="Times New Roman"/>
                <w:szCs w:val="28"/>
              </w:rPr>
            </w:pPr>
          </w:p>
        </w:tc>
      </w:tr>
      <w:tr w:rsidR="001547F7" w:rsidRPr="001D79F2" w:rsidTr="00737AC3">
        <w:trPr>
          <w:trHeight w:hRule="exact" w:val="861"/>
        </w:trPr>
        <w:tc>
          <w:tcPr>
            <w:tcW w:w="548" w:type="dxa"/>
            <w:tcBorders>
              <w:top w:val="single" w:sz="4" w:space="0" w:color="auto"/>
              <w:left w:val="single" w:sz="4" w:space="0" w:color="auto"/>
              <w:bottom w:val="nil"/>
              <w:right w:val="nil"/>
            </w:tcBorders>
            <w:shd w:val="clear" w:color="auto" w:fill="FFFFFF"/>
          </w:tcPr>
          <w:p w:rsidR="001547F7" w:rsidRPr="00CF6C54" w:rsidRDefault="001547F7" w:rsidP="00603734">
            <w:pPr>
              <w:pStyle w:val="Vnbnnidung21"/>
              <w:shd w:val="clear" w:color="auto" w:fill="auto"/>
              <w:spacing w:before="0" w:after="0" w:line="240" w:lineRule="auto"/>
              <w:jc w:val="left"/>
              <w:rPr>
                <w:rStyle w:val="Vnbnnidung20"/>
                <w:b/>
                <w:i/>
                <w:color w:val="000000"/>
                <w:szCs w:val="28"/>
                <w:lang w:val="en-US" w:eastAsia="vi-VN"/>
              </w:rPr>
            </w:pPr>
            <w:r>
              <w:rPr>
                <w:rStyle w:val="Vnbnnidung20"/>
                <w:b/>
                <w:i/>
                <w:color w:val="000000"/>
                <w:szCs w:val="28"/>
                <w:lang w:val="en-US" w:eastAsia="vi-VN"/>
              </w:rPr>
              <w:t>e</w:t>
            </w:r>
          </w:p>
        </w:tc>
        <w:tc>
          <w:tcPr>
            <w:tcW w:w="3143" w:type="dxa"/>
            <w:tcBorders>
              <w:top w:val="single" w:sz="4" w:space="0" w:color="auto"/>
              <w:left w:val="single" w:sz="4" w:space="0" w:color="auto"/>
              <w:bottom w:val="nil"/>
              <w:right w:val="nil"/>
            </w:tcBorders>
            <w:shd w:val="clear" w:color="auto" w:fill="FFFFFF"/>
          </w:tcPr>
          <w:p w:rsidR="001547F7" w:rsidRPr="000120D3" w:rsidRDefault="001547F7" w:rsidP="00603734">
            <w:pPr>
              <w:pStyle w:val="Vnbnnidung21"/>
              <w:shd w:val="clear" w:color="auto" w:fill="auto"/>
              <w:spacing w:before="0" w:after="0" w:line="240" w:lineRule="auto"/>
              <w:jc w:val="left"/>
              <w:rPr>
                <w:rStyle w:val="Vnbnnidung2Innghing"/>
                <w:b/>
                <w:color w:val="000000"/>
                <w:szCs w:val="28"/>
                <w:lang w:val="en-US" w:eastAsia="vi-VN"/>
              </w:rPr>
            </w:pPr>
            <w:r>
              <w:rPr>
                <w:rStyle w:val="Vnbnnidung2Innghing"/>
                <w:b/>
                <w:color w:val="000000"/>
                <w:szCs w:val="28"/>
                <w:lang w:val="en-US" w:eastAsia="vi-VN"/>
              </w:rPr>
              <w:t>Khoa học</w:t>
            </w:r>
          </w:p>
        </w:tc>
        <w:tc>
          <w:tcPr>
            <w:tcW w:w="1276" w:type="dxa"/>
            <w:tcBorders>
              <w:top w:val="single" w:sz="4" w:space="0" w:color="auto"/>
              <w:left w:val="single" w:sz="4" w:space="0" w:color="auto"/>
              <w:bottom w:val="nil"/>
              <w:right w:val="nil"/>
            </w:tcBorders>
            <w:shd w:val="clear" w:color="auto" w:fill="FFFFFF"/>
            <w:vAlign w:val="center"/>
          </w:tcPr>
          <w:p w:rsidR="001547F7" w:rsidRPr="00C62DF2" w:rsidRDefault="001547F7"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253</w:t>
            </w:r>
          </w:p>
        </w:tc>
        <w:tc>
          <w:tcPr>
            <w:tcW w:w="1134" w:type="dxa"/>
            <w:tcBorders>
              <w:top w:val="single" w:sz="4" w:space="0" w:color="auto"/>
              <w:left w:val="single" w:sz="4" w:space="0" w:color="auto"/>
              <w:bottom w:val="nil"/>
              <w:right w:val="nil"/>
            </w:tcBorders>
            <w:shd w:val="clear" w:color="auto" w:fill="FFFFFF"/>
            <w:vAlign w:val="center"/>
          </w:tcPr>
          <w:p w:rsidR="001547F7" w:rsidRPr="00C62DF2" w:rsidRDefault="001547F7" w:rsidP="00737AC3">
            <w:pPr>
              <w:spacing w:after="0" w:line="240" w:lineRule="auto"/>
              <w:jc w:val="center"/>
              <w:rPr>
                <w:rFonts w:asciiTheme="majorHAnsi" w:eastAsia="Times New Roman" w:hAnsiTheme="majorHAnsi" w:cstheme="majorHAnsi"/>
                <w:b/>
                <w:szCs w:val="28"/>
                <w:lang w:val="en-US"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22</w:t>
            </w:r>
          </w:p>
        </w:tc>
        <w:tc>
          <w:tcPr>
            <w:tcW w:w="850" w:type="dxa"/>
            <w:tcBorders>
              <w:top w:val="single" w:sz="4" w:space="0" w:color="auto"/>
              <w:left w:val="single" w:sz="4" w:space="0" w:color="auto"/>
              <w:bottom w:val="nil"/>
              <w:right w:val="nil"/>
            </w:tcBorders>
            <w:shd w:val="clear" w:color="auto" w:fill="FFFFFF"/>
            <w:vAlign w:val="center"/>
          </w:tcPr>
          <w:p w:rsidR="001547F7" w:rsidRPr="00C62DF2" w:rsidRDefault="001547F7" w:rsidP="00737AC3">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13</w:t>
            </w:r>
            <w:r>
              <w:rPr>
                <w:rFonts w:asciiTheme="majorHAnsi" w:eastAsia="Times New Roman" w:hAnsiTheme="majorHAnsi" w:cstheme="majorHAnsi"/>
                <w:b/>
                <w:szCs w:val="28"/>
                <w:lang w:val="en-US" w:eastAsia="vi-VN"/>
              </w:rPr>
              <w:t>1</w:t>
            </w:r>
          </w:p>
        </w:tc>
        <w:tc>
          <w:tcPr>
            <w:tcW w:w="851"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1547F7" w:rsidRPr="001D79F2" w:rsidRDefault="001547F7" w:rsidP="00603734">
            <w:pPr>
              <w:jc w:val="center"/>
              <w:rPr>
                <w:rFonts w:cs="Times New Roman"/>
                <w:szCs w:val="28"/>
              </w:rPr>
            </w:pPr>
          </w:p>
        </w:tc>
      </w:tr>
      <w:tr w:rsidR="001547F7" w:rsidRPr="001D79F2" w:rsidTr="00737AC3">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1547F7" w:rsidRPr="00CF6C54" w:rsidRDefault="001547F7" w:rsidP="00603734">
            <w:pPr>
              <w:pStyle w:val="Vnbnnidung21"/>
              <w:shd w:val="clear" w:color="auto" w:fill="auto"/>
              <w:spacing w:before="0" w:after="0" w:line="240" w:lineRule="auto"/>
              <w:rPr>
                <w:rStyle w:val="Vnbnnidung20"/>
                <w:b/>
                <w:color w:val="000000"/>
                <w:szCs w:val="28"/>
                <w:lang w:val="en-US" w:eastAsia="vi-VN"/>
              </w:rPr>
            </w:pPr>
          </w:p>
          <w:p w:rsidR="001547F7" w:rsidRPr="00CF6C54" w:rsidRDefault="001547F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1547F7" w:rsidRPr="001D79F2" w:rsidRDefault="001547F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Tốt</w:t>
            </w:r>
          </w:p>
          <w:p w:rsidR="001547F7" w:rsidRPr="001D79F2" w:rsidRDefault="001547F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547F7" w:rsidRPr="00757EA2" w:rsidRDefault="001547F7" w:rsidP="00603734">
            <w:pPr>
              <w:spacing w:after="0" w:line="240" w:lineRule="auto"/>
              <w:jc w:val="center"/>
              <w:rPr>
                <w:rFonts w:cs="Times New Roman"/>
                <w:b/>
                <w:szCs w:val="28"/>
                <w:lang w:val="en-US"/>
              </w:rPr>
            </w:pPr>
            <w:r>
              <w:rPr>
                <w:rFonts w:cs="Times New Roman"/>
                <w:b/>
                <w:szCs w:val="28"/>
                <w:lang w:val="en-US"/>
              </w:rPr>
              <w:t>193</w:t>
            </w:r>
          </w:p>
          <w:p w:rsidR="001547F7" w:rsidRPr="008902B1" w:rsidRDefault="001547F7" w:rsidP="001547F7">
            <w:pPr>
              <w:spacing w:after="0" w:line="240" w:lineRule="auto"/>
              <w:jc w:val="center"/>
              <w:rPr>
                <w:rFonts w:cs="Times New Roman"/>
                <w:b/>
                <w:i/>
                <w:szCs w:val="28"/>
                <w:lang w:val="en-US"/>
              </w:rPr>
            </w:pPr>
            <w:r>
              <w:rPr>
                <w:rFonts w:cs="Times New Roman"/>
                <w:b/>
                <w:i/>
                <w:szCs w:val="28"/>
                <w:lang w:val="en-US"/>
              </w:rPr>
              <w:t>76%</w:t>
            </w:r>
          </w:p>
        </w:tc>
        <w:tc>
          <w:tcPr>
            <w:tcW w:w="1134" w:type="dxa"/>
            <w:tcBorders>
              <w:top w:val="single" w:sz="4" w:space="0" w:color="auto"/>
              <w:left w:val="single" w:sz="4" w:space="0" w:color="auto"/>
              <w:bottom w:val="nil"/>
              <w:right w:val="nil"/>
            </w:tcBorders>
            <w:shd w:val="clear" w:color="auto" w:fill="FFFFFF"/>
          </w:tcPr>
          <w:p w:rsidR="001547F7" w:rsidRPr="00B33857" w:rsidRDefault="001547F7" w:rsidP="00603734">
            <w:pPr>
              <w:spacing w:after="0" w:line="240" w:lineRule="auto"/>
              <w:jc w:val="center"/>
              <w:rPr>
                <w:rFonts w:cs="Times New Roman"/>
                <w:szCs w:val="28"/>
                <w:lang w:val="en-US"/>
              </w:rPr>
            </w:pPr>
            <w:r w:rsidRPr="00B33857">
              <w:rPr>
                <w:rFonts w:cs="Times New Roman"/>
                <w:szCs w:val="28"/>
                <w:lang w:val="en-US"/>
              </w:rPr>
              <w:t>9</w:t>
            </w:r>
            <w:r>
              <w:rPr>
                <w:rFonts w:cs="Times New Roman"/>
                <w:szCs w:val="28"/>
                <w:lang w:val="en-US"/>
              </w:rPr>
              <w:t>6</w:t>
            </w:r>
          </w:p>
          <w:p w:rsidR="001547F7" w:rsidRPr="00B33857" w:rsidRDefault="001547F7" w:rsidP="001547F7">
            <w:pPr>
              <w:spacing w:after="0" w:line="240" w:lineRule="auto"/>
              <w:jc w:val="center"/>
              <w:rPr>
                <w:rFonts w:cs="Times New Roman"/>
                <w:i/>
                <w:szCs w:val="28"/>
                <w:lang w:val="en-US"/>
              </w:rPr>
            </w:pPr>
            <w:r w:rsidRPr="00B33857">
              <w:rPr>
                <w:rFonts w:cs="Times New Roman"/>
                <w:i/>
                <w:szCs w:val="28"/>
                <w:lang w:val="en-US"/>
              </w:rPr>
              <w:t>7</w:t>
            </w:r>
            <w:r>
              <w:rPr>
                <w:rFonts w:cs="Times New Roman"/>
                <w:i/>
                <w:szCs w:val="28"/>
                <w:lang w:val="en-US"/>
              </w:rPr>
              <w:t>9</w:t>
            </w:r>
            <w:r w:rsidRPr="00B33857">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1547F7" w:rsidRPr="00B33857" w:rsidRDefault="001547F7" w:rsidP="00737AC3">
            <w:pPr>
              <w:spacing w:after="0" w:line="240" w:lineRule="auto"/>
              <w:jc w:val="center"/>
              <w:rPr>
                <w:rFonts w:cs="Times New Roman"/>
                <w:szCs w:val="28"/>
                <w:lang w:val="en-US"/>
              </w:rPr>
            </w:pPr>
            <w:r w:rsidRPr="00B33857">
              <w:rPr>
                <w:rFonts w:cs="Times New Roman"/>
                <w:szCs w:val="28"/>
                <w:lang w:val="en-US"/>
              </w:rPr>
              <w:t>9</w:t>
            </w:r>
            <w:r>
              <w:rPr>
                <w:rFonts w:cs="Times New Roman"/>
                <w:szCs w:val="28"/>
                <w:lang w:val="en-US"/>
              </w:rPr>
              <w:t>7</w:t>
            </w:r>
          </w:p>
          <w:p w:rsidR="001547F7" w:rsidRPr="00B33857" w:rsidRDefault="001547F7" w:rsidP="001547F7">
            <w:pPr>
              <w:spacing w:after="0" w:line="240" w:lineRule="auto"/>
              <w:jc w:val="center"/>
              <w:rPr>
                <w:rFonts w:cs="Times New Roman"/>
                <w:i/>
                <w:szCs w:val="28"/>
                <w:lang w:val="en-US"/>
              </w:rPr>
            </w:pPr>
            <w:r w:rsidRPr="00B33857">
              <w:rPr>
                <w:rFonts w:cs="Times New Roman"/>
                <w:i/>
                <w:szCs w:val="28"/>
                <w:lang w:val="en-US"/>
              </w:rPr>
              <w:t>7</w:t>
            </w:r>
            <w:r>
              <w:rPr>
                <w:rFonts w:cs="Times New Roman"/>
                <w:i/>
                <w:szCs w:val="28"/>
                <w:lang w:val="en-US"/>
              </w:rPr>
              <w:t>4</w:t>
            </w:r>
            <w:r w:rsidRPr="00B33857">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1547F7" w:rsidRPr="001D79F2" w:rsidRDefault="001547F7" w:rsidP="00603734">
            <w:pPr>
              <w:jc w:val="center"/>
              <w:rPr>
                <w:rFonts w:cs="Times New Roman"/>
                <w:szCs w:val="28"/>
              </w:rPr>
            </w:pPr>
          </w:p>
        </w:tc>
      </w:tr>
      <w:tr w:rsidR="001547F7" w:rsidRPr="001D79F2" w:rsidTr="00737AC3">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1547F7" w:rsidRPr="00CF6C54" w:rsidRDefault="001547F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1547F7" w:rsidRPr="001D79F2" w:rsidRDefault="001547F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Đạt</w:t>
            </w:r>
          </w:p>
          <w:p w:rsidR="001547F7" w:rsidRPr="001D79F2" w:rsidRDefault="001547F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547F7" w:rsidRDefault="001547F7" w:rsidP="00603734">
            <w:pPr>
              <w:spacing w:after="0"/>
              <w:jc w:val="center"/>
              <w:rPr>
                <w:rFonts w:cs="Times New Roman"/>
                <w:b/>
                <w:szCs w:val="28"/>
                <w:lang w:val="en-US"/>
              </w:rPr>
            </w:pPr>
            <w:r>
              <w:rPr>
                <w:rFonts w:cs="Times New Roman"/>
                <w:b/>
                <w:szCs w:val="28"/>
                <w:lang w:val="en-US"/>
              </w:rPr>
              <w:t>60</w:t>
            </w:r>
          </w:p>
          <w:p w:rsidR="001547F7" w:rsidRPr="00FE7A92" w:rsidRDefault="001547F7" w:rsidP="001547F7">
            <w:pPr>
              <w:spacing w:after="0"/>
              <w:jc w:val="center"/>
              <w:rPr>
                <w:rFonts w:cs="Times New Roman"/>
                <w:b/>
                <w:i/>
                <w:szCs w:val="28"/>
                <w:lang w:val="en-US"/>
              </w:rPr>
            </w:pPr>
            <w:r>
              <w:rPr>
                <w:rFonts w:cs="Times New Roman"/>
                <w:b/>
                <w:i/>
                <w:szCs w:val="28"/>
                <w:lang w:val="en-US"/>
              </w:rPr>
              <w:t>24%</w:t>
            </w:r>
          </w:p>
        </w:tc>
        <w:tc>
          <w:tcPr>
            <w:tcW w:w="1134" w:type="dxa"/>
            <w:tcBorders>
              <w:top w:val="single" w:sz="4" w:space="0" w:color="auto"/>
              <w:left w:val="single" w:sz="4" w:space="0" w:color="auto"/>
              <w:bottom w:val="nil"/>
              <w:right w:val="nil"/>
            </w:tcBorders>
            <w:shd w:val="clear" w:color="auto" w:fill="FFFFFF"/>
          </w:tcPr>
          <w:p w:rsidR="001547F7" w:rsidRPr="00B33857" w:rsidRDefault="001547F7" w:rsidP="00603734">
            <w:pPr>
              <w:spacing w:after="0"/>
              <w:jc w:val="center"/>
              <w:rPr>
                <w:rFonts w:cs="Times New Roman"/>
                <w:szCs w:val="28"/>
                <w:lang w:val="en-US"/>
              </w:rPr>
            </w:pPr>
            <w:r>
              <w:rPr>
                <w:rFonts w:cs="Times New Roman"/>
                <w:szCs w:val="28"/>
                <w:lang w:val="en-US"/>
              </w:rPr>
              <w:t>26</w:t>
            </w:r>
          </w:p>
          <w:p w:rsidR="001547F7" w:rsidRPr="00B33857" w:rsidRDefault="001547F7" w:rsidP="001547F7">
            <w:pPr>
              <w:spacing w:after="0"/>
              <w:jc w:val="center"/>
              <w:rPr>
                <w:rFonts w:cs="Times New Roman"/>
                <w:i/>
                <w:szCs w:val="28"/>
                <w:lang w:val="en-US"/>
              </w:rPr>
            </w:pPr>
            <w:r w:rsidRPr="00B33857">
              <w:rPr>
                <w:rFonts w:cs="Times New Roman"/>
                <w:i/>
                <w:szCs w:val="28"/>
                <w:lang w:val="en-US"/>
              </w:rPr>
              <w:t>2</w:t>
            </w:r>
            <w:r>
              <w:rPr>
                <w:rFonts w:cs="Times New Roman"/>
                <w:i/>
                <w:szCs w:val="28"/>
                <w:lang w:val="en-US"/>
              </w:rPr>
              <w:t>1</w:t>
            </w:r>
            <w:r w:rsidRPr="00B33857">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1547F7" w:rsidRPr="00B33857" w:rsidRDefault="001547F7" w:rsidP="00737AC3">
            <w:pPr>
              <w:spacing w:after="0"/>
              <w:jc w:val="center"/>
              <w:rPr>
                <w:rFonts w:cs="Times New Roman"/>
                <w:szCs w:val="28"/>
                <w:lang w:val="en-US"/>
              </w:rPr>
            </w:pPr>
            <w:r>
              <w:rPr>
                <w:rFonts w:cs="Times New Roman"/>
                <w:szCs w:val="28"/>
                <w:lang w:val="en-US"/>
              </w:rPr>
              <w:t>34</w:t>
            </w:r>
          </w:p>
          <w:p w:rsidR="001547F7" w:rsidRPr="00B33857" w:rsidRDefault="001547F7" w:rsidP="001547F7">
            <w:pPr>
              <w:spacing w:after="0"/>
              <w:jc w:val="center"/>
              <w:rPr>
                <w:rFonts w:cs="Times New Roman"/>
                <w:i/>
                <w:szCs w:val="28"/>
                <w:lang w:val="en-US"/>
              </w:rPr>
            </w:pPr>
            <w:r w:rsidRPr="00B33857">
              <w:rPr>
                <w:rFonts w:cs="Times New Roman"/>
                <w:i/>
                <w:szCs w:val="28"/>
                <w:lang w:val="en-US"/>
              </w:rPr>
              <w:t>2</w:t>
            </w:r>
            <w:r>
              <w:rPr>
                <w:rFonts w:cs="Times New Roman"/>
                <w:i/>
                <w:szCs w:val="28"/>
                <w:lang w:val="en-US"/>
              </w:rPr>
              <w:t>6</w:t>
            </w:r>
            <w:r w:rsidRPr="00B33857">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1547F7" w:rsidRPr="001D79F2" w:rsidRDefault="001547F7" w:rsidP="00603734">
            <w:pPr>
              <w:jc w:val="center"/>
              <w:rPr>
                <w:rFonts w:cs="Times New Roman"/>
                <w:szCs w:val="28"/>
              </w:rPr>
            </w:pPr>
          </w:p>
        </w:tc>
      </w:tr>
      <w:tr w:rsidR="001547F7" w:rsidRPr="001D79F2" w:rsidTr="00737AC3">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1547F7" w:rsidRPr="00CF6C54" w:rsidRDefault="001547F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1547F7" w:rsidRDefault="001547F7" w:rsidP="00603734">
            <w:pPr>
              <w:pStyle w:val="Vnbnnidung21"/>
              <w:shd w:val="clear" w:color="auto" w:fill="auto"/>
              <w:spacing w:before="0" w:after="0" w:line="240" w:lineRule="auto"/>
              <w:jc w:val="left"/>
              <w:rPr>
                <w:rStyle w:val="Vnbnnidung2Innghing"/>
                <w:color w:val="000000"/>
                <w:szCs w:val="28"/>
                <w:lang w:eastAsia="vi-VN"/>
              </w:rPr>
            </w:pPr>
            <w:r w:rsidRPr="001D79F2">
              <w:rPr>
                <w:rStyle w:val="Vnbnnidung2Innghing"/>
                <w:color w:val="000000"/>
                <w:szCs w:val="28"/>
                <w:lang w:eastAsia="vi-VN"/>
              </w:rPr>
              <w:t>Cần cố gắng</w:t>
            </w:r>
          </w:p>
          <w:p w:rsidR="001547F7" w:rsidRPr="001D79F2" w:rsidRDefault="001547F7" w:rsidP="00603734">
            <w:pPr>
              <w:pStyle w:val="Vnbnnidung21"/>
              <w:shd w:val="clear" w:color="auto" w:fill="auto"/>
              <w:spacing w:before="0" w:after="0" w:line="240" w:lineRule="auto"/>
              <w:jc w:val="left"/>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547F7" w:rsidRPr="00253E57" w:rsidRDefault="001547F7" w:rsidP="00603734">
            <w:pPr>
              <w:spacing w:after="0"/>
              <w:jc w:val="center"/>
              <w:rPr>
                <w:rFonts w:cs="Times New Roman"/>
                <w:b/>
                <w:i/>
                <w:szCs w:val="28"/>
              </w:rPr>
            </w:pPr>
          </w:p>
        </w:tc>
        <w:tc>
          <w:tcPr>
            <w:tcW w:w="1134" w:type="dxa"/>
            <w:tcBorders>
              <w:top w:val="single" w:sz="4" w:space="0" w:color="auto"/>
              <w:left w:val="single" w:sz="4" w:space="0" w:color="auto"/>
              <w:bottom w:val="nil"/>
              <w:right w:val="nil"/>
            </w:tcBorders>
            <w:shd w:val="clear" w:color="auto" w:fill="FFFFFF"/>
          </w:tcPr>
          <w:p w:rsidR="001547F7" w:rsidRPr="00B33857" w:rsidRDefault="001547F7" w:rsidP="00603734">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tcPr>
          <w:p w:rsidR="001547F7" w:rsidRPr="00B33857" w:rsidRDefault="001547F7" w:rsidP="00737AC3">
            <w:pPr>
              <w:spacing w:after="0"/>
              <w:jc w:val="center"/>
              <w:rPr>
                <w:rFonts w:cs="Times New Roman"/>
                <w:i/>
                <w:szCs w:val="28"/>
              </w:rPr>
            </w:pPr>
          </w:p>
        </w:tc>
        <w:tc>
          <w:tcPr>
            <w:tcW w:w="851"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1547F7" w:rsidRPr="001D79F2" w:rsidRDefault="001547F7" w:rsidP="00603734">
            <w:pPr>
              <w:jc w:val="center"/>
              <w:rPr>
                <w:rFonts w:cs="Times New Roman"/>
                <w:szCs w:val="28"/>
              </w:rPr>
            </w:pPr>
          </w:p>
        </w:tc>
      </w:tr>
      <w:tr w:rsidR="001547F7" w:rsidRPr="001D79F2" w:rsidTr="00737AC3">
        <w:trPr>
          <w:trHeight w:hRule="exact" w:val="861"/>
        </w:trPr>
        <w:tc>
          <w:tcPr>
            <w:tcW w:w="548" w:type="dxa"/>
            <w:tcBorders>
              <w:top w:val="single" w:sz="4" w:space="0" w:color="auto"/>
              <w:left w:val="single" w:sz="4" w:space="0" w:color="auto"/>
              <w:bottom w:val="nil"/>
              <w:right w:val="nil"/>
            </w:tcBorders>
            <w:shd w:val="clear" w:color="auto" w:fill="FFFFFF"/>
          </w:tcPr>
          <w:p w:rsidR="001547F7" w:rsidRPr="00CF6C54" w:rsidRDefault="001547F7" w:rsidP="00603734">
            <w:pPr>
              <w:pStyle w:val="Vnbnnidung21"/>
              <w:shd w:val="clear" w:color="auto" w:fill="auto"/>
              <w:spacing w:before="0" w:after="0" w:line="240" w:lineRule="auto"/>
              <w:jc w:val="left"/>
              <w:rPr>
                <w:rStyle w:val="Vnbnnidung20"/>
                <w:b/>
                <w:i/>
                <w:color w:val="000000"/>
                <w:szCs w:val="28"/>
                <w:lang w:val="en-US" w:eastAsia="vi-VN"/>
              </w:rPr>
            </w:pPr>
            <w:r>
              <w:rPr>
                <w:rStyle w:val="Vnbnnidung20"/>
                <w:b/>
                <w:i/>
                <w:color w:val="000000"/>
                <w:szCs w:val="28"/>
                <w:lang w:val="en-US" w:eastAsia="vi-VN"/>
              </w:rPr>
              <w:t>g</w:t>
            </w:r>
          </w:p>
        </w:tc>
        <w:tc>
          <w:tcPr>
            <w:tcW w:w="3143" w:type="dxa"/>
            <w:tcBorders>
              <w:top w:val="single" w:sz="4" w:space="0" w:color="auto"/>
              <w:left w:val="single" w:sz="4" w:space="0" w:color="auto"/>
              <w:bottom w:val="nil"/>
              <w:right w:val="nil"/>
            </w:tcBorders>
            <w:shd w:val="clear" w:color="auto" w:fill="FFFFFF"/>
          </w:tcPr>
          <w:p w:rsidR="001547F7" w:rsidRPr="000120D3" w:rsidRDefault="001547F7" w:rsidP="00603734">
            <w:pPr>
              <w:pStyle w:val="Vnbnnidung21"/>
              <w:shd w:val="clear" w:color="auto" w:fill="auto"/>
              <w:spacing w:before="0" w:after="0" w:line="240" w:lineRule="auto"/>
              <w:jc w:val="left"/>
              <w:rPr>
                <w:rStyle w:val="Vnbnnidung2Innghing"/>
                <w:b/>
                <w:color w:val="000000"/>
                <w:szCs w:val="28"/>
                <w:lang w:val="en-US" w:eastAsia="vi-VN"/>
              </w:rPr>
            </w:pPr>
            <w:r>
              <w:rPr>
                <w:rStyle w:val="Vnbnnidung2Innghing"/>
                <w:b/>
                <w:color w:val="000000"/>
                <w:szCs w:val="28"/>
                <w:lang w:val="en-US" w:eastAsia="vi-VN"/>
              </w:rPr>
              <w:t>Thẩm mĩ</w:t>
            </w:r>
          </w:p>
        </w:tc>
        <w:tc>
          <w:tcPr>
            <w:tcW w:w="1276" w:type="dxa"/>
            <w:tcBorders>
              <w:top w:val="single" w:sz="4" w:space="0" w:color="auto"/>
              <w:left w:val="single" w:sz="4" w:space="0" w:color="auto"/>
              <w:bottom w:val="nil"/>
              <w:right w:val="nil"/>
            </w:tcBorders>
            <w:shd w:val="clear" w:color="auto" w:fill="FFFFFF"/>
            <w:vAlign w:val="center"/>
          </w:tcPr>
          <w:p w:rsidR="001547F7" w:rsidRPr="00C62DF2" w:rsidRDefault="001547F7"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253</w:t>
            </w:r>
          </w:p>
        </w:tc>
        <w:tc>
          <w:tcPr>
            <w:tcW w:w="1134" w:type="dxa"/>
            <w:tcBorders>
              <w:top w:val="single" w:sz="4" w:space="0" w:color="auto"/>
              <w:left w:val="single" w:sz="4" w:space="0" w:color="auto"/>
              <w:bottom w:val="nil"/>
              <w:right w:val="nil"/>
            </w:tcBorders>
            <w:shd w:val="clear" w:color="auto" w:fill="FFFFFF"/>
            <w:vAlign w:val="center"/>
          </w:tcPr>
          <w:p w:rsidR="001547F7" w:rsidRPr="00C62DF2" w:rsidRDefault="001547F7" w:rsidP="00737AC3">
            <w:pPr>
              <w:spacing w:after="0" w:line="240" w:lineRule="auto"/>
              <w:jc w:val="center"/>
              <w:rPr>
                <w:rFonts w:asciiTheme="majorHAnsi" w:eastAsia="Times New Roman" w:hAnsiTheme="majorHAnsi" w:cstheme="majorHAnsi"/>
                <w:b/>
                <w:szCs w:val="28"/>
                <w:lang w:val="en-US"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22</w:t>
            </w:r>
          </w:p>
        </w:tc>
        <w:tc>
          <w:tcPr>
            <w:tcW w:w="850" w:type="dxa"/>
            <w:tcBorders>
              <w:top w:val="single" w:sz="4" w:space="0" w:color="auto"/>
              <w:left w:val="single" w:sz="4" w:space="0" w:color="auto"/>
              <w:bottom w:val="nil"/>
              <w:right w:val="nil"/>
            </w:tcBorders>
            <w:shd w:val="clear" w:color="auto" w:fill="FFFFFF"/>
            <w:vAlign w:val="center"/>
          </w:tcPr>
          <w:p w:rsidR="001547F7" w:rsidRPr="00C62DF2" w:rsidRDefault="001547F7" w:rsidP="00737AC3">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13</w:t>
            </w:r>
            <w:r>
              <w:rPr>
                <w:rFonts w:asciiTheme="majorHAnsi" w:eastAsia="Times New Roman" w:hAnsiTheme="majorHAnsi" w:cstheme="majorHAnsi"/>
                <w:b/>
                <w:szCs w:val="28"/>
                <w:lang w:val="en-US" w:eastAsia="vi-VN"/>
              </w:rPr>
              <w:t>1</w:t>
            </w:r>
          </w:p>
        </w:tc>
        <w:tc>
          <w:tcPr>
            <w:tcW w:w="851"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1547F7" w:rsidRPr="001D79F2" w:rsidRDefault="001547F7" w:rsidP="00603734">
            <w:pPr>
              <w:jc w:val="center"/>
              <w:rPr>
                <w:rFonts w:cs="Times New Roman"/>
                <w:szCs w:val="28"/>
              </w:rPr>
            </w:pPr>
          </w:p>
        </w:tc>
      </w:tr>
      <w:tr w:rsidR="001547F7" w:rsidRPr="001D79F2" w:rsidTr="00737AC3">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1547F7" w:rsidRPr="00CF6C54" w:rsidRDefault="001547F7" w:rsidP="00603734">
            <w:pPr>
              <w:pStyle w:val="Vnbnnidung21"/>
              <w:shd w:val="clear" w:color="auto" w:fill="auto"/>
              <w:spacing w:before="0" w:after="0" w:line="240" w:lineRule="auto"/>
              <w:rPr>
                <w:rStyle w:val="Vnbnnidung20"/>
                <w:b/>
                <w:color w:val="000000"/>
                <w:szCs w:val="28"/>
                <w:lang w:val="en-US" w:eastAsia="vi-VN"/>
              </w:rPr>
            </w:pPr>
          </w:p>
          <w:p w:rsidR="001547F7" w:rsidRPr="00CF6C54" w:rsidRDefault="001547F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1547F7" w:rsidRPr="001D79F2" w:rsidRDefault="001547F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Tốt</w:t>
            </w:r>
          </w:p>
          <w:p w:rsidR="001547F7" w:rsidRPr="001D79F2" w:rsidRDefault="001547F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547F7" w:rsidRPr="00757EA2" w:rsidRDefault="001547F7" w:rsidP="00737AC3">
            <w:pPr>
              <w:spacing w:after="0" w:line="240" w:lineRule="auto"/>
              <w:jc w:val="center"/>
              <w:rPr>
                <w:rFonts w:cs="Times New Roman"/>
                <w:b/>
                <w:szCs w:val="28"/>
                <w:lang w:val="en-US"/>
              </w:rPr>
            </w:pPr>
            <w:r>
              <w:rPr>
                <w:rFonts w:cs="Times New Roman"/>
                <w:b/>
                <w:szCs w:val="28"/>
                <w:lang w:val="en-US"/>
              </w:rPr>
              <w:t>199</w:t>
            </w:r>
          </w:p>
          <w:p w:rsidR="001547F7" w:rsidRPr="008902B1" w:rsidRDefault="001547F7" w:rsidP="00737AC3">
            <w:pPr>
              <w:spacing w:after="0" w:line="240" w:lineRule="auto"/>
              <w:jc w:val="center"/>
              <w:rPr>
                <w:rFonts w:cs="Times New Roman"/>
                <w:b/>
                <w:i/>
                <w:szCs w:val="28"/>
                <w:lang w:val="en-US"/>
              </w:rPr>
            </w:pPr>
            <w:r>
              <w:rPr>
                <w:rFonts w:cs="Times New Roman"/>
                <w:b/>
                <w:i/>
                <w:szCs w:val="28"/>
                <w:lang w:val="en-US"/>
              </w:rPr>
              <w:t>79%</w:t>
            </w:r>
          </w:p>
        </w:tc>
        <w:tc>
          <w:tcPr>
            <w:tcW w:w="1134" w:type="dxa"/>
            <w:tcBorders>
              <w:top w:val="single" w:sz="4" w:space="0" w:color="auto"/>
              <w:left w:val="single" w:sz="4" w:space="0" w:color="auto"/>
              <w:bottom w:val="nil"/>
              <w:right w:val="nil"/>
            </w:tcBorders>
            <w:shd w:val="clear" w:color="auto" w:fill="FFFFFF"/>
          </w:tcPr>
          <w:p w:rsidR="001547F7" w:rsidRPr="00B33857" w:rsidRDefault="001547F7" w:rsidP="00737AC3">
            <w:pPr>
              <w:spacing w:after="0" w:line="240" w:lineRule="auto"/>
              <w:jc w:val="center"/>
              <w:rPr>
                <w:rFonts w:cs="Times New Roman"/>
                <w:szCs w:val="28"/>
                <w:lang w:val="en-US"/>
              </w:rPr>
            </w:pPr>
            <w:r w:rsidRPr="00B33857">
              <w:rPr>
                <w:rFonts w:cs="Times New Roman"/>
                <w:szCs w:val="28"/>
                <w:lang w:val="en-US"/>
              </w:rPr>
              <w:t>10</w:t>
            </w:r>
            <w:r>
              <w:rPr>
                <w:rFonts w:cs="Times New Roman"/>
                <w:szCs w:val="28"/>
                <w:lang w:val="en-US"/>
              </w:rPr>
              <w:t>0</w:t>
            </w:r>
          </w:p>
          <w:p w:rsidR="001547F7" w:rsidRPr="00B33857" w:rsidRDefault="001547F7" w:rsidP="00737AC3">
            <w:pPr>
              <w:spacing w:after="0" w:line="240" w:lineRule="auto"/>
              <w:jc w:val="center"/>
              <w:rPr>
                <w:rFonts w:cs="Times New Roman"/>
                <w:i/>
                <w:szCs w:val="28"/>
                <w:lang w:val="en-US"/>
              </w:rPr>
            </w:pPr>
            <w:r>
              <w:rPr>
                <w:rFonts w:cs="Times New Roman"/>
                <w:i/>
                <w:szCs w:val="28"/>
                <w:lang w:val="en-US"/>
              </w:rPr>
              <w:t>82</w:t>
            </w:r>
            <w:r w:rsidRPr="00B33857">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1547F7" w:rsidRPr="00B33857" w:rsidRDefault="001547F7" w:rsidP="00737AC3">
            <w:pPr>
              <w:spacing w:after="0" w:line="240" w:lineRule="auto"/>
              <w:jc w:val="center"/>
              <w:rPr>
                <w:rFonts w:cs="Times New Roman"/>
                <w:szCs w:val="28"/>
                <w:lang w:val="en-US"/>
              </w:rPr>
            </w:pPr>
            <w:r>
              <w:rPr>
                <w:rFonts w:cs="Times New Roman"/>
                <w:szCs w:val="28"/>
                <w:lang w:val="en-US"/>
              </w:rPr>
              <w:t>99</w:t>
            </w:r>
          </w:p>
          <w:p w:rsidR="001547F7" w:rsidRPr="00B33857" w:rsidRDefault="001547F7" w:rsidP="00737AC3">
            <w:pPr>
              <w:spacing w:after="0" w:line="240" w:lineRule="auto"/>
              <w:jc w:val="center"/>
              <w:rPr>
                <w:rFonts w:cs="Times New Roman"/>
                <w:i/>
                <w:szCs w:val="28"/>
                <w:lang w:val="en-US"/>
              </w:rPr>
            </w:pPr>
            <w:r>
              <w:rPr>
                <w:rFonts w:cs="Times New Roman"/>
                <w:i/>
                <w:szCs w:val="28"/>
                <w:lang w:val="en-US"/>
              </w:rPr>
              <w:t>76</w:t>
            </w:r>
            <w:r w:rsidRPr="00B33857">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1547F7" w:rsidRPr="001D79F2" w:rsidRDefault="001547F7" w:rsidP="00603734">
            <w:pPr>
              <w:jc w:val="center"/>
              <w:rPr>
                <w:rFonts w:cs="Times New Roman"/>
                <w:szCs w:val="28"/>
              </w:rPr>
            </w:pPr>
          </w:p>
        </w:tc>
      </w:tr>
      <w:tr w:rsidR="001547F7" w:rsidRPr="001D79F2" w:rsidTr="00737AC3">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1547F7" w:rsidRPr="00CF6C54" w:rsidRDefault="001547F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1547F7" w:rsidRPr="001D79F2" w:rsidRDefault="001547F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Đạt</w:t>
            </w:r>
          </w:p>
          <w:p w:rsidR="001547F7" w:rsidRPr="001D79F2" w:rsidRDefault="001547F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547F7" w:rsidRDefault="001547F7" w:rsidP="00737AC3">
            <w:pPr>
              <w:spacing w:after="0"/>
              <w:jc w:val="center"/>
              <w:rPr>
                <w:rFonts w:cs="Times New Roman"/>
                <w:b/>
                <w:szCs w:val="28"/>
                <w:lang w:val="en-US"/>
              </w:rPr>
            </w:pPr>
            <w:r>
              <w:rPr>
                <w:rFonts w:cs="Times New Roman"/>
                <w:b/>
                <w:szCs w:val="28"/>
                <w:lang w:val="en-US"/>
              </w:rPr>
              <w:t>54</w:t>
            </w:r>
          </w:p>
          <w:p w:rsidR="001547F7" w:rsidRPr="00FE7A92" w:rsidRDefault="001547F7" w:rsidP="00737AC3">
            <w:pPr>
              <w:spacing w:after="0"/>
              <w:jc w:val="center"/>
              <w:rPr>
                <w:rFonts w:cs="Times New Roman"/>
                <w:b/>
                <w:i/>
                <w:szCs w:val="28"/>
                <w:lang w:val="en-US"/>
              </w:rPr>
            </w:pPr>
            <w:r>
              <w:rPr>
                <w:rFonts w:cs="Times New Roman"/>
                <w:b/>
                <w:i/>
                <w:szCs w:val="28"/>
                <w:lang w:val="en-US"/>
              </w:rPr>
              <w:t>21%</w:t>
            </w:r>
          </w:p>
        </w:tc>
        <w:tc>
          <w:tcPr>
            <w:tcW w:w="1134" w:type="dxa"/>
            <w:tcBorders>
              <w:top w:val="single" w:sz="4" w:space="0" w:color="auto"/>
              <w:left w:val="single" w:sz="4" w:space="0" w:color="auto"/>
              <w:bottom w:val="nil"/>
              <w:right w:val="nil"/>
            </w:tcBorders>
            <w:shd w:val="clear" w:color="auto" w:fill="FFFFFF"/>
          </w:tcPr>
          <w:p w:rsidR="001547F7" w:rsidRPr="00B33857" w:rsidRDefault="001547F7" w:rsidP="00737AC3">
            <w:pPr>
              <w:spacing w:after="0"/>
              <w:jc w:val="center"/>
              <w:rPr>
                <w:rFonts w:cs="Times New Roman"/>
                <w:szCs w:val="28"/>
                <w:lang w:val="en-US"/>
              </w:rPr>
            </w:pPr>
            <w:r>
              <w:rPr>
                <w:rFonts w:cs="Times New Roman"/>
                <w:szCs w:val="28"/>
                <w:lang w:val="en-US"/>
              </w:rPr>
              <w:t>22</w:t>
            </w:r>
          </w:p>
          <w:p w:rsidR="001547F7" w:rsidRPr="00B33857" w:rsidRDefault="001547F7" w:rsidP="00737AC3">
            <w:pPr>
              <w:spacing w:after="0"/>
              <w:jc w:val="center"/>
              <w:rPr>
                <w:rFonts w:cs="Times New Roman"/>
                <w:i/>
                <w:szCs w:val="28"/>
                <w:lang w:val="en-US"/>
              </w:rPr>
            </w:pPr>
            <w:r>
              <w:rPr>
                <w:rFonts w:cs="Times New Roman"/>
                <w:i/>
                <w:szCs w:val="28"/>
                <w:lang w:val="en-US"/>
              </w:rPr>
              <w:t>18</w:t>
            </w:r>
            <w:r w:rsidRPr="00B33857">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1547F7" w:rsidRPr="00B33857" w:rsidRDefault="001547F7" w:rsidP="00737AC3">
            <w:pPr>
              <w:spacing w:after="0"/>
              <w:jc w:val="center"/>
              <w:rPr>
                <w:rFonts w:cs="Times New Roman"/>
                <w:szCs w:val="28"/>
                <w:lang w:val="en-US"/>
              </w:rPr>
            </w:pPr>
            <w:r>
              <w:rPr>
                <w:rFonts w:cs="Times New Roman"/>
                <w:szCs w:val="28"/>
                <w:lang w:val="en-US"/>
              </w:rPr>
              <w:t>32</w:t>
            </w:r>
          </w:p>
          <w:p w:rsidR="001547F7" w:rsidRPr="00B33857" w:rsidRDefault="001547F7" w:rsidP="00737AC3">
            <w:pPr>
              <w:spacing w:after="0"/>
              <w:jc w:val="center"/>
              <w:rPr>
                <w:rFonts w:cs="Times New Roman"/>
                <w:i/>
                <w:szCs w:val="28"/>
                <w:lang w:val="en-US"/>
              </w:rPr>
            </w:pPr>
            <w:r>
              <w:rPr>
                <w:rFonts w:cs="Times New Roman"/>
                <w:i/>
                <w:szCs w:val="28"/>
                <w:lang w:val="en-US"/>
              </w:rPr>
              <w:t>24</w:t>
            </w:r>
            <w:r w:rsidRPr="00B33857">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1547F7" w:rsidRPr="001D79F2" w:rsidRDefault="001547F7" w:rsidP="00603734">
            <w:pPr>
              <w:jc w:val="center"/>
              <w:rPr>
                <w:rFonts w:cs="Times New Roman"/>
                <w:szCs w:val="28"/>
              </w:rPr>
            </w:pPr>
          </w:p>
        </w:tc>
      </w:tr>
      <w:tr w:rsidR="001547F7" w:rsidRPr="001D79F2" w:rsidTr="00E52F4A">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1547F7" w:rsidRPr="00CF6C54" w:rsidRDefault="001547F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1547F7" w:rsidRDefault="001547F7" w:rsidP="00603734">
            <w:pPr>
              <w:pStyle w:val="Vnbnnidung21"/>
              <w:shd w:val="clear" w:color="auto" w:fill="auto"/>
              <w:spacing w:before="0" w:after="0" w:line="240" w:lineRule="auto"/>
              <w:jc w:val="left"/>
              <w:rPr>
                <w:rStyle w:val="Vnbnnidung2Innghing"/>
                <w:color w:val="000000"/>
                <w:szCs w:val="28"/>
                <w:lang w:eastAsia="vi-VN"/>
              </w:rPr>
            </w:pPr>
            <w:r w:rsidRPr="001D79F2">
              <w:rPr>
                <w:rStyle w:val="Vnbnnidung2Innghing"/>
                <w:color w:val="000000"/>
                <w:szCs w:val="28"/>
                <w:lang w:eastAsia="vi-VN"/>
              </w:rPr>
              <w:t>Cần cố gắng</w:t>
            </w:r>
          </w:p>
          <w:p w:rsidR="001547F7" w:rsidRPr="001D79F2" w:rsidRDefault="001547F7" w:rsidP="00603734">
            <w:pPr>
              <w:pStyle w:val="Vnbnnidung21"/>
              <w:shd w:val="clear" w:color="auto" w:fill="auto"/>
              <w:spacing w:before="0" w:after="0" w:line="240" w:lineRule="auto"/>
              <w:jc w:val="left"/>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547F7" w:rsidRPr="00253E57" w:rsidRDefault="001547F7" w:rsidP="00603734">
            <w:pPr>
              <w:spacing w:after="0"/>
              <w:jc w:val="center"/>
              <w:rPr>
                <w:rFonts w:cs="Times New Roman"/>
                <w:b/>
                <w:i/>
                <w:szCs w:val="28"/>
              </w:rPr>
            </w:pPr>
          </w:p>
        </w:tc>
        <w:tc>
          <w:tcPr>
            <w:tcW w:w="1134" w:type="dxa"/>
            <w:tcBorders>
              <w:top w:val="single" w:sz="4" w:space="0" w:color="auto"/>
              <w:left w:val="single" w:sz="4" w:space="0" w:color="auto"/>
              <w:bottom w:val="nil"/>
              <w:right w:val="nil"/>
            </w:tcBorders>
            <w:shd w:val="clear" w:color="auto" w:fill="FFFFFF"/>
          </w:tcPr>
          <w:p w:rsidR="001547F7" w:rsidRPr="00B33857" w:rsidRDefault="001547F7" w:rsidP="00603734">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vAlign w:val="bottom"/>
          </w:tcPr>
          <w:p w:rsidR="001547F7" w:rsidRDefault="001547F7" w:rsidP="0060373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1547F7" w:rsidRPr="001D79F2" w:rsidRDefault="001547F7" w:rsidP="00603734">
            <w:pPr>
              <w:jc w:val="center"/>
              <w:rPr>
                <w:rFonts w:cs="Times New Roman"/>
                <w:szCs w:val="28"/>
              </w:rPr>
            </w:pPr>
          </w:p>
        </w:tc>
      </w:tr>
      <w:tr w:rsidR="001547F7" w:rsidRPr="001D79F2" w:rsidTr="00737AC3">
        <w:trPr>
          <w:trHeight w:hRule="exact" w:val="569"/>
        </w:trPr>
        <w:tc>
          <w:tcPr>
            <w:tcW w:w="548" w:type="dxa"/>
            <w:tcBorders>
              <w:top w:val="single" w:sz="4" w:space="0" w:color="auto"/>
              <w:left w:val="single" w:sz="4" w:space="0" w:color="auto"/>
              <w:bottom w:val="nil"/>
              <w:right w:val="nil"/>
            </w:tcBorders>
            <w:shd w:val="clear" w:color="auto" w:fill="FFFFFF"/>
          </w:tcPr>
          <w:p w:rsidR="001547F7" w:rsidRPr="00CF6C54" w:rsidRDefault="001547F7" w:rsidP="00603734">
            <w:pPr>
              <w:pStyle w:val="Vnbnnidung21"/>
              <w:shd w:val="clear" w:color="auto" w:fill="auto"/>
              <w:spacing w:before="0" w:after="0" w:line="240" w:lineRule="auto"/>
              <w:jc w:val="left"/>
              <w:rPr>
                <w:rStyle w:val="Vnbnnidung20"/>
                <w:b/>
                <w:i/>
                <w:color w:val="000000"/>
                <w:szCs w:val="28"/>
                <w:lang w:val="en-US" w:eastAsia="vi-VN"/>
              </w:rPr>
            </w:pPr>
            <w:r>
              <w:rPr>
                <w:rStyle w:val="Vnbnnidung20"/>
                <w:b/>
                <w:i/>
                <w:color w:val="000000"/>
                <w:szCs w:val="28"/>
                <w:lang w:val="en-US" w:eastAsia="vi-VN"/>
              </w:rPr>
              <w:t>h</w:t>
            </w:r>
          </w:p>
        </w:tc>
        <w:tc>
          <w:tcPr>
            <w:tcW w:w="3143" w:type="dxa"/>
            <w:tcBorders>
              <w:top w:val="single" w:sz="4" w:space="0" w:color="auto"/>
              <w:left w:val="single" w:sz="4" w:space="0" w:color="auto"/>
              <w:bottom w:val="nil"/>
              <w:right w:val="nil"/>
            </w:tcBorders>
            <w:shd w:val="clear" w:color="auto" w:fill="FFFFFF"/>
          </w:tcPr>
          <w:p w:rsidR="001547F7" w:rsidRPr="000120D3" w:rsidRDefault="001547F7" w:rsidP="00603734">
            <w:pPr>
              <w:pStyle w:val="Vnbnnidung21"/>
              <w:shd w:val="clear" w:color="auto" w:fill="auto"/>
              <w:spacing w:before="0" w:after="0" w:line="240" w:lineRule="auto"/>
              <w:jc w:val="left"/>
              <w:rPr>
                <w:rStyle w:val="Vnbnnidung2Innghing"/>
                <w:b/>
                <w:color w:val="000000"/>
                <w:szCs w:val="28"/>
                <w:lang w:val="en-US" w:eastAsia="vi-VN"/>
              </w:rPr>
            </w:pPr>
            <w:r>
              <w:rPr>
                <w:rStyle w:val="Vnbnnidung2Innghing"/>
                <w:b/>
                <w:color w:val="000000"/>
                <w:szCs w:val="28"/>
                <w:lang w:val="en-US" w:eastAsia="vi-VN"/>
              </w:rPr>
              <w:t>Thể chất</w:t>
            </w:r>
          </w:p>
        </w:tc>
        <w:tc>
          <w:tcPr>
            <w:tcW w:w="1276" w:type="dxa"/>
            <w:tcBorders>
              <w:top w:val="single" w:sz="4" w:space="0" w:color="auto"/>
              <w:left w:val="single" w:sz="4" w:space="0" w:color="auto"/>
              <w:bottom w:val="nil"/>
              <w:right w:val="nil"/>
            </w:tcBorders>
            <w:shd w:val="clear" w:color="auto" w:fill="FFFFFF"/>
            <w:vAlign w:val="center"/>
          </w:tcPr>
          <w:p w:rsidR="001547F7" w:rsidRPr="00C62DF2" w:rsidRDefault="001547F7"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253</w:t>
            </w:r>
          </w:p>
        </w:tc>
        <w:tc>
          <w:tcPr>
            <w:tcW w:w="1134" w:type="dxa"/>
            <w:tcBorders>
              <w:top w:val="single" w:sz="4" w:space="0" w:color="auto"/>
              <w:left w:val="single" w:sz="4" w:space="0" w:color="auto"/>
              <w:bottom w:val="nil"/>
              <w:right w:val="nil"/>
            </w:tcBorders>
            <w:shd w:val="clear" w:color="auto" w:fill="FFFFFF"/>
            <w:vAlign w:val="center"/>
          </w:tcPr>
          <w:p w:rsidR="001547F7" w:rsidRPr="00C62DF2" w:rsidRDefault="001547F7" w:rsidP="00737AC3">
            <w:pPr>
              <w:spacing w:after="0" w:line="240" w:lineRule="auto"/>
              <w:jc w:val="center"/>
              <w:rPr>
                <w:rFonts w:asciiTheme="majorHAnsi" w:eastAsia="Times New Roman" w:hAnsiTheme="majorHAnsi" w:cstheme="majorHAnsi"/>
                <w:b/>
                <w:szCs w:val="28"/>
                <w:lang w:val="en-US"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22</w:t>
            </w:r>
          </w:p>
        </w:tc>
        <w:tc>
          <w:tcPr>
            <w:tcW w:w="850" w:type="dxa"/>
            <w:tcBorders>
              <w:top w:val="single" w:sz="4" w:space="0" w:color="auto"/>
              <w:left w:val="single" w:sz="4" w:space="0" w:color="auto"/>
              <w:bottom w:val="nil"/>
              <w:right w:val="nil"/>
            </w:tcBorders>
            <w:shd w:val="clear" w:color="auto" w:fill="FFFFFF"/>
            <w:vAlign w:val="center"/>
          </w:tcPr>
          <w:p w:rsidR="001547F7" w:rsidRPr="00C62DF2" w:rsidRDefault="001547F7" w:rsidP="00737AC3">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13</w:t>
            </w:r>
            <w:r>
              <w:rPr>
                <w:rFonts w:asciiTheme="majorHAnsi" w:eastAsia="Times New Roman" w:hAnsiTheme="majorHAnsi" w:cstheme="majorHAnsi"/>
                <w:b/>
                <w:szCs w:val="28"/>
                <w:lang w:val="en-US" w:eastAsia="vi-VN"/>
              </w:rPr>
              <w:t>1</w:t>
            </w:r>
          </w:p>
        </w:tc>
        <w:tc>
          <w:tcPr>
            <w:tcW w:w="851"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1547F7" w:rsidRPr="001D79F2" w:rsidRDefault="001547F7" w:rsidP="00603734">
            <w:pPr>
              <w:jc w:val="center"/>
              <w:rPr>
                <w:rFonts w:cs="Times New Roman"/>
                <w:szCs w:val="28"/>
              </w:rPr>
            </w:pPr>
          </w:p>
        </w:tc>
      </w:tr>
      <w:tr w:rsidR="001547F7" w:rsidRPr="001D79F2" w:rsidTr="00737AC3">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1547F7" w:rsidRPr="00CF6C54" w:rsidRDefault="001547F7" w:rsidP="00603734">
            <w:pPr>
              <w:pStyle w:val="Vnbnnidung21"/>
              <w:shd w:val="clear" w:color="auto" w:fill="auto"/>
              <w:spacing w:before="0" w:after="0" w:line="240" w:lineRule="auto"/>
              <w:rPr>
                <w:rStyle w:val="Vnbnnidung20"/>
                <w:b/>
                <w:color w:val="000000"/>
                <w:szCs w:val="28"/>
                <w:lang w:val="en-US" w:eastAsia="vi-VN"/>
              </w:rPr>
            </w:pPr>
          </w:p>
          <w:p w:rsidR="001547F7" w:rsidRPr="00CF6C54" w:rsidRDefault="001547F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1547F7" w:rsidRPr="001D79F2" w:rsidRDefault="001547F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Tốt</w:t>
            </w:r>
          </w:p>
          <w:p w:rsidR="001547F7" w:rsidRPr="001D79F2" w:rsidRDefault="001547F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547F7" w:rsidRPr="00757EA2" w:rsidRDefault="001547F7" w:rsidP="00603734">
            <w:pPr>
              <w:spacing w:after="0" w:line="240" w:lineRule="auto"/>
              <w:jc w:val="center"/>
              <w:rPr>
                <w:rFonts w:cs="Times New Roman"/>
                <w:b/>
                <w:szCs w:val="28"/>
                <w:lang w:val="en-US"/>
              </w:rPr>
            </w:pPr>
            <w:r>
              <w:rPr>
                <w:rFonts w:cs="Times New Roman"/>
                <w:b/>
                <w:szCs w:val="28"/>
                <w:lang w:val="en-US"/>
              </w:rPr>
              <w:t>210</w:t>
            </w:r>
          </w:p>
          <w:p w:rsidR="001547F7" w:rsidRPr="008902B1" w:rsidRDefault="001547F7" w:rsidP="001547F7">
            <w:pPr>
              <w:spacing w:after="0" w:line="240" w:lineRule="auto"/>
              <w:jc w:val="center"/>
              <w:rPr>
                <w:rFonts w:cs="Times New Roman"/>
                <w:b/>
                <w:i/>
                <w:szCs w:val="28"/>
                <w:lang w:val="en-US"/>
              </w:rPr>
            </w:pPr>
            <w:r>
              <w:rPr>
                <w:rFonts w:cs="Times New Roman"/>
                <w:b/>
                <w:i/>
                <w:szCs w:val="28"/>
                <w:lang w:val="en-US"/>
              </w:rPr>
              <w:t>83%</w:t>
            </w:r>
          </w:p>
        </w:tc>
        <w:tc>
          <w:tcPr>
            <w:tcW w:w="1134" w:type="dxa"/>
            <w:tcBorders>
              <w:top w:val="single" w:sz="4" w:space="0" w:color="auto"/>
              <w:left w:val="single" w:sz="4" w:space="0" w:color="auto"/>
              <w:bottom w:val="nil"/>
              <w:right w:val="nil"/>
            </w:tcBorders>
            <w:shd w:val="clear" w:color="auto" w:fill="FFFFFF"/>
          </w:tcPr>
          <w:p w:rsidR="001547F7" w:rsidRPr="00B33857" w:rsidRDefault="001547F7" w:rsidP="00603734">
            <w:pPr>
              <w:spacing w:after="0" w:line="240" w:lineRule="auto"/>
              <w:jc w:val="center"/>
              <w:rPr>
                <w:rFonts w:cs="Times New Roman"/>
                <w:szCs w:val="28"/>
                <w:lang w:val="en-US"/>
              </w:rPr>
            </w:pPr>
            <w:r w:rsidRPr="00B33857">
              <w:rPr>
                <w:rFonts w:cs="Times New Roman"/>
                <w:szCs w:val="28"/>
                <w:lang w:val="en-US"/>
              </w:rPr>
              <w:t>10</w:t>
            </w:r>
            <w:r>
              <w:rPr>
                <w:rFonts w:cs="Times New Roman"/>
                <w:szCs w:val="28"/>
                <w:lang w:val="en-US"/>
              </w:rPr>
              <w:t>2</w:t>
            </w:r>
          </w:p>
          <w:p w:rsidR="001547F7" w:rsidRPr="00B33857" w:rsidRDefault="001547F7" w:rsidP="001547F7">
            <w:pPr>
              <w:spacing w:after="0" w:line="240" w:lineRule="auto"/>
              <w:jc w:val="center"/>
              <w:rPr>
                <w:rFonts w:cs="Times New Roman"/>
                <w:i/>
                <w:szCs w:val="28"/>
                <w:lang w:val="en-US"/>
              </w:rPr>
            </w:pPr>
            <w:r>
              <w:rPr>
                <w:rFonts w:cs="Times New Roman"/>
                <w:i/>
                <w:szCs w:val="28"/>
                <w:lang w:val="en-US"/>
              </w:rPr>
              <w:t>84</w:t>
            </w:r>
            <w:r w:rsidRPr="00B33857">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1547F7" w:rsidRPr="00B33857" w:rsidRDefault="001547F7" w:rsidP="00737AC3">
            <w:pPr>
              <w:spacing w:after="0" w:line="240" w:lineRule="auto"/>
              <w:jc w:val="center"/>
              <w:rPr>
                <w:rFonts w:cs="Times New Roman"/>
                <w:szCs w:val="28"/>
                <w:lang w:val="en-US"/>
              </w:rPr>
            </w:pPr>
            <w:r>
              <w:rPr>
                <w:rFonts w:cs="Times New Roman"/>
                <w:szCs w:val="28"/>
                <w:lang w:val="en-US"/>
              </w:rPr>
              <w:t>108</w:t>
            </w:r>
          </w:p>
          <w:p w:rsidR="001547F7" w:rsidRPr="00B33857" w:rsidRDefault="001547F7" w:rsidP="00737AC3">
            <w:pPr>
              <w:spacing w:after="0" w:line="240" w:lineRule="auto"/>
              <w:jc w:val="center"/>
              <w:rPr>
                <w:rFonts w:cs="Times New Roman"/>
                <w:i/>
                <w:szCs w:val="28"/>
                <w:lang w:val="en-US"/>
              </w:rPr>
            </w:pPr>
            <w:r>
              <w:rPr>
                <w:rFonts w:cs="Times New Roman"/>
                <w:i/>
                <w:szCs w:val="28"/>
                <w:lang w:val="en-US"/>
              </w:rPr>
              <w:t>82</w:t>
            </w:r>
            <w:r w:rsidRPr="00B33857">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1547F7" w:rsidRPr="001D79F2" w:rsidRDefault="001547F7" w:rsidP="00603734">
            <w:pPr>
              <w:jc w:val="center"/>
              <w:rPr>
                <w:rFonts w:cs="Times New Roman"/>
                <w:szCs w:val="28"/>
              </w:rPr>
            </w:pPr>
          </w:p>
        </w:tc>
      </w:tr>
      <w:tr w:rsidR="001547F7" w:rsidRPr="001D79F2" w:rsidTr="00737AC3">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1547F7" w:rsidRPr="00CF6C54" w:rsidRDefault="001547F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1547F7" w:rsidRPr="001D79F2" w:rsidRDefault="001547F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Đạt</w:t>
            </w:r>
          </w:p>
          <w:p w:rsidR="001547F7" w:rsidRPr="001D79F2" w:rsidRDefault="001547F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547F7" w:rsidRDefault="001547F7" w:rsidP="00603734">
            <w:pPr>
              <w:spacing w:after="0"/>
              <w:jc w:val="center"/>
              <w:rPr>
                <w:rFonts w:cs="Times New Roman"/>
                <w:b/>
                <w:szCs w:val="28"/>
                <w:lang w:val="en-US"/>
              </w:rPr>
            </w:pPr>
            <w:r>
              <w:rPr>
                <w:rFonts w:cs="Times New Roman"/>
                <w:b/>
                <w:szCs w:val="28"/>
                <w:lang w:val="en-US"/>
              </w:rPr>
              <w:t>43</w:t>
            </w:r>
          </w:p>
          <w:p w:rsidR="001547F7" w:rsidRPr="00FE7A92" w:rsidRDefault="001547F7" w:rsidP="001547F7">
            <w:pPr>
              <w:spacing w:after="0"/>
              <w:jc w:val="center"/>
              <w:rPr>
                <w:rFonts w:cs="Times New Roman"/>
                <w:b/>
                <w:i/>
                <w:szCs w:val="28"/>
                <w:lang w:val="en-US"/>
              </w:rPr>
            </w:pPr>
            <w:r>
              <w:rPr>
                <w:rFonts w:cs="Times New Roman"/>
                <w:b/>
                <w:i/>
                <w:szCs w:val="28"/>
                <w:lang w:val="en-US"/>
              </w:rPr>
              <w:t>17%</w:t>
            </w:r>
          </w:p>
        </w:tc>
        <w:tc>
          <w:tcPr>
            <w:tcW w:w="1134" w:type="dxa"/>
            <w:tcBorders>
              <w:top w:val="single" w:sz="4" w:space="0" w:color="auto"/>
              <w:left w:val="single" w:sz="4" w:space="0" w:color="auto"/>
              <w:bottom w:val="nil"/>
              <w:right w:val="nil"/>
            </w:tcBorders>
            <w:shd w:val="clear" w:color="auto" w:fill="FFFFFF"/>
          </w:tcPr>
          <w:p w:rsidR="001547F7" w:rsidRPr="00B33857" w:rsidRDefault="001547F7" w:rsidP="00603734">
            <w:pPr>
              <w:spacing w:after="0"/>
              <w:jc w:val="center"/>
              <w:rPr>
                <w:rFonts w:cs="Times New Roman"/>
                <w:szCs w:val="28"/>
                <w:lang w:val="en-US"/>
              </w:rPr>
            </w:pPr>
            <w:r>
              <w:rPr>
                <w:rFonts w:cs="Times New Roman"/>
                <w:szCs w:val="28"/>
                <w:lang w:val="en-US"/>
              </w:rPr>
              <w:t>20</w:t>
            </w:r>
          </w:p>
          <w:p w:rsidR="001547F7" w:rsidRPr="00B33857" w:rsidRDefault="001547F7" w:rsidP="001547F7">
            <w:pPr>
              <w:spacing w:after="0"/>
              <w:jc w:val="center"/>
              <w:rPr>
                <w:rFonts w:cs="Times New Roman"/>
                <w:i/>
                <w:szCs w:val="28"/>
                <w:lang w:val="en-US"/>
              </w:rPr>
            </w:pPr>
            <w:r>
              <w:rPr>
                <w:rFonts w:cs="Times New Roman"/>
                <w:i/>
                <w:szCs w:val="28"/>
                <w:lang w:val="en-US"/>
              </w:rPr>
              <w:t>16</w:t>
            </w:r>
            <w:r w:rsidRPr="00B33857">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1547F7" w:rsidRPr="00B33857" w:rsidRDefault="001547F7" w:rsidP="00737AC3">
            <w:pPr>
              <w:spacing w:after="0"/>
              <w:jc w:val="center"/>
              <w:rPr>
                <w:rFonts w:cs="Times New Roman"/>
                <w:szCs w:val="28"/>
                <w:lang w:val="en-US"/>
              </w:rPr>
            </w:pPr>
            <w:r>
              <w:rPr>
                <w:rFonts w:cs="Times New Roman"/>
                <w:szCs w:val="28"/>
                <w:lang w:val="en-US"/>
              </w:rPr>
              <w:t>23</w:t>
            </w:r>
          </w:p>
          <w:p w:rsidR="001547F7" w:rsidRPr="00B33857" w:rsidRDefault="001547F7" w:rsidP="00737AC3">
            <w:pPr>
              <w:spacing w:after="0"/>
              <w:jc w:val="center"/>
              <w:rPr>
                <w:rFonts w:cs="Times New Roman"/>
                <w:i/>
                <w:szCs w:val="28"/>
                <w:lang w:val="en-US"/>
              </w:rPr>
            </w:pPr>
            <w:r>
              <w:rPr>
                <w:rFonts w:cs="Times New Roman"/>
                <w:i/>
                <w:szCs w:val="28"/>
                <w:lang w:val="en-US"/>
              </w:rPr>
              <w:t>18</w:t>
            </w:r>
            <w:r w:rsidRPr="00B33857">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1547F7" w:rsidRPr="001D79F2" w:rsidRDefault="001547F7" w:rsidP="00603734">
            <w:pPr>
              <w:jc w:val="center"/>
              <w:rPr>
                <w:rFonts w:cs="Times New Roman"/>
                <w:szCs w:val="28"/>
              </w:rPr>
            </w:pPr>
          </w:p>
        </w:tc>
      </w:tr>
      <w:tr w:rsidR="001547F7" w:rsidRPr="001D79F2" w:rsidTr="00E52F4A">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1547F7" w:rsidRPr="00CF6C54" w:rsidRDefault="001547F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1547F7" w:rsidRDefault="001547F7" w:rsidP="00603734">
            <w:pPr>
              <w:pStyle w:val="Vnbnnidung21"/>
              <w:shd w:val="clear" w:color="auto" w:fill="auto"/>
              <w:spacing w:before="0" w:after="0" w:line="240" w:lineRule="auto"/>
              <w:jc w:val="left"/>
              <w:rPr>
                <w:rStyle w:val="Vnbnnidung2Innghing"/>
                <w:color w:val="000000"/>
                <w:szCs w:val="28"/>
                <w:lang w:eastAsia="vi-VN"/>
              </w:rPr>
            </w:pPr>
            <w:r w:rsidRPr="001D79F2">
              <w:rPr>
                <w:rStyle w:val="Vnbnnidung2Innghing"/>
                <w:color w:val="000000"/>
                <w:szCs w:val="28"/>
                <w:lang w:eastAsia="vi-VN"/>
              </w:rPr>
              <w:t>Cần cố gắng</w:t>
            </w:r>
          </w:p>
          <w:p w:rsidR="001547F7" w:rsidRPr="001D79F2" w:rsidRDefault="001547F7" w:rsidP="00603734">
            <w:pPr>
              <w:pStyle w:val="Vnbnnidung21"/>
              <w:shd w:val="clear" w:color="auto" w:fill="auto"/>
              <w:spacing w:before="0" w:after="0" w:line="240" w:lineRule="auto"/>
              <w:jc w:val="left"/>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547F7" w:rsidRPr="00253E57" w:rsidRDefault="001547F7" w:rsidP="00603734">
            <w:pPr>
              <w:spacing w:after="0"/>
              <w:jc w:val="center"/>
              <w:rPr>
                <w:rFonts w:cs="Times New Roman"/>
                <w:b/>
                <w:i/>
                <w:szCs w:val="28"/>
              </w:rPr>
            </w:pPr>
          </w:p>
        </w:tc>
        <w:tc>
          <w:tcPr>
            <w:tcW w:w="1134" w:type="dxa"/>
            <w:tcBorders>
              <w:top w:val="single" w:sz="4" w:space="0" w:color="auto"/>
              <w:left w:val="single" w:sz="4" w:space="0" w:color="auto"/>
              <w:bottom w:val="nil"/>
              <w:right w:val="nil"/>
            </w:tcBorders>
            <w:shd w:val="clear" w:color="auto" w:fill="FFFFFF"/>
          </w:tcPr>
          <w:p w:rsidR="001547F7" w:rsidRDefault="001547F7" w:rsidP="00E74007">
            <w:pPr>
              <w:spacing w:after="0"/>
              <w:jc w:val="center"/>
              <w:rPr>
                <w:rFonts w:cs="Times New Roman"/>
                <w:szCs w:val="28"/>
                <w:lang w:val="en-US"/>
              </w:rPr>
            </w:pPr>
          </w:p>
        </w:tc>
        <w:tc>
          <w:tcPr>
            <w:tcW w:w="850" w:type="dxa"/>
            <w:tcBorders>
              <w:top w:val="single" w:sz="4" w:space="0" w:color="auto"/>
              <w:left w:val="single" w:sz="4" w:space="0" w:color="auto"/>
              <w:bottom w:val="nil"/>
              <w:right w:val="nil"/>
            </w:tcBorders>
            <w:shd w:val="clear" w:color="auto" w:fill="FFFFFF"/>
            <w:vAlign w:val="bottom"/>
          </w:tcPr>
          <w:p w:rsidR="001547F7" w:rsidRDefault="001547F7" w:rsidP="0060373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1547F7" w:rsidRPr="001D79F2" w:rsidRDefault="001547F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1547F7" w:rsidRPr="001D79F2" w:rsidRDefault="001547F7" w:rsidP="00603734">
            <w:pPr>
              <w:jc w:val="center"/>
              <w:rPr>
                <w:rFonts w:cs="Times New Roman"/>
                <w:szCs w:val="28"/>
              </w:rPr>
            </w:pPr>
          </w:p>
        </w:tc>
      </w:tr>
      <w:tr w:rsidR="001547F7" w:rsidRPr="001D79F2" w:rsidTr="00C62DF2">
        <w:trPr>
          <w:trHeight w:hRule="exact" w:val="606"/>
        </w:trPr>
        <w:tc>
          <w:tcPr>
            <w:tcW w:w="548" w:type="dxa"/>
            <w:tcBorders>
              <w:top w:val="single" w:sz="4" w:space="0" w:color="auto"/>
              <w:left w:val="single" w:sz="4" w:space="0" w:color="auto"/>
              <w:bottom w:val="nil"/>
              <w:right w:val="nil"/>
            </w:tcBorders>
            <w:shd w:val="clear" w:color="auto" w:fill="FFFFFF"/>
            <w:vAlign w:val="bottom"/>
          </w:tcPr>
          <w:p w:rsidR="001547F7" w:rsidRPr="00CF6C54" w:rsidRDefault="001547F7" w:rsidP="00253E57">
            <w:pPr>
              <w:pStyle w:val="Vnbnnidung21"/>
              <w:shd w:val="clear" w:color="auto" w:fill="auto"/>
              <w:spacing w:before="0" w:after="0" w:line="240" w:lineRule="auto"/>
              <w:rPr>
                <w:rStyle w:val="Vnbnnidung20"/>
                <w:b/>
                <w:color w:val="000000"/>
                <w:szCs w:val="28"/>
                <w:lang w:val="en-US" w:eastAsia="vi-VN"/>
              </w:rPr>
            </w:pPr>
            <w:r w:rsidRPr="00CF6C54">
              <w:rPr>
                <w:rStyle w:val="Vnbnnidung20"/>
                <w:b/>
                <w:color w:val="000000"/>
                <w:szCs w:val="28"/>
                <w:lang w:val="en-US" w:eastAsia="vi-VN"/>
              </w:rPr>
              <w:lastRenderedPageBreak/>
              <w:t>2</w:t>
            </w:r>
          </w:p>
        </w:tc>
        <w:tc>
          <w:tcPr>
            <w:tcW w:w="3143" w:type="dxa"/>
            <w:tcBorders>
              <w:top w:val="single" w:sz="4" w:space="0" w:color="auto"/>
              <w:left w:val="single" w:sz="4" w:space="0" w:color="auto"/>
              <w:bottom w:val="nil"/>
              <w:right w:val="nil"/>
            </w:tcBorders>
            <w:shd w:val="clear" w:color="auto" w:fill="FFFFFF"/>
            <w:vAlign w:val="bottom"/>
          </w:tcPr>
          <w:p w:rsidR="001547F7" w:rsidRPr="00CF6C54" w:rsidRDefault="001547F7" w:rsidP="00C62DF2">
            <w:pPr>
              <w:pStyle w:val="Vnbnnidung21"/>
              <w:shd w:val="clear" w:color="auto" w:fill="auto"/>
              <w:spacing w:before="0" w:after="0" w:line="240" w:lineRule="auto"/>
              <w:jc w:val="left"/>
              <w:rPr>
                <w:rStyle w:val="Vnbnnidung2Innghing"/>
                <w:b/>
                <w:i w:val="0"/>
                <w:color w:val="000000"/>
                <w:szCs w:val="28"/>
                <w:lang w:val="en-US" w:eastAsia="vi-VN"/>
              </w:rPr>
            </w:pPr>
            <w:r w:rsidRPr="00CF6C54">
              <w:rPr>
                <w:rStyle w:val="Vnbnnidung2Innghing"/>
                <w:b/>
                <w:i w:val="0"/>
                <w:color w:val="000000"/>
                <w:szCs w:val="28"/>
                <w:lang w:val="en-US" w:eastAsia="vi-VN"/>
              </w:rPr>
              <w:t>Phẩm chất</w:t>
            </w:r>
          </w:p>
        </w:tc>
        <w:tc>
          <w:tcPr>
            <w:tcW w:w="1276" w:type="dxa"/>
            <w:tcBorders>
              <w:top w:val="single" w:sz="4" w:space="0" w:color="auto"/>
              <w:left w:val="single" w:sz="4" w:space="0" w:color="auto"/>
              <w:bottom w:val="nil"/>
              <w:right w:val="nil"/>
            </w:tcBorders>
            <w:shd w:val="clear" w:color="auto" w:fill="FFFFFF"/>
            <w:vAlign w:val="bottom"/>
          </w:tcPr>
          <w:p w:rsidR="001547F7" w:rsidRPr="00757EA2" w:rsidRDefault="001547F7" w:rsidP="00C62DF2">
            <w:pPr>
              <w:jc w:val="center"/>
              <w:rPr>
                <w:rFonts w:cs="Times New Roman"/>
                <w:b/>
                <w:szCs w:val="28"/>
                <w:lang w:val="en-US"/>
              </w:rPr>
            </w:pPr>
          </w:p>
        </w:tc>
        <w:tc>
          <w:tcPr>
            <w:tcW w:w="1134" w:type="dxa"/>
            <w:tcBorders>
              <w:top w:val="single" w:sz="4" w:space="0" w:color="auto"/>
              <w:left w:val="single" w:sz="4" w:space="0" w:color="auto"/>
              <w:bottom w:val="nil"/>
              <w:right w:val="nil"/>
            </w:tcBorders>
            <w:shd w:val="clear" w:color="auto" w:fill="FFFFFF"/>
            <w:vAlign w:val="bottom"/>
          </w:tcPr>
          <w:p w:rsidR="001547F7" w:rsidRPr="002D26B7" w:rsidRDefault="001547F7" w:rsidP="00C62DF2">
            <w:pPr>
              <w:jc w:val="center"/>
              <w:rPr>
                <w:rFonts w:cs="Times New Roman"/>
                <w:b/>
                <w:szCs w:val="28"/>
                <w:lang w:val="en-US"/>
              </w:rPr>
            </w:pPr>
          </w:p>
        </w:tc>
        <w:tc>
          <w:tcPr>
            <w:tcW w:w="850" w:type="dxa"/>
            <w:tcBorders>
              <w:top w:val="single" w:sz="4" w:space="0" w:color="auto"/>
              <w:left w:val="single" w:sz="4" w:space="0" w:color="auto"/>
              <w:bottom w:val="nil"/>
              <w:right w:val="nil"/>
            </w:tcBorders>
            <w:shd w:val="clear" w:color="auto" w:fill="FFFFFF"/>
            <w:vAlign w:val="bottom"/>
          </w:tcPr>
          <w:p w:rsidR="001547F7" w:rsidRPr="002D26B7" w:rsidRDefault="001547F7" w:rsidP="00C62DF2">
            <w:pPr>
              <w:jc w:val="center"/>
              <w:rPr>
                <w:rFonts w:cs="Times New Roman"/>
                <w:b/>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1547F7" w:rsidRPr="002D26B7" w:rsidRDefault="001547F7" w:rsidP="00C62DF2">
            <w:pPr>
              <w:jc w:val="center"/>
              <w:rPr>
                <w:rFonts w:cs="Times New Roman"/>
                <w:b/>
                <w:szCs w:val="28"/>
                <w:lang w:val="en-US"/>
              </w:rPr>
            </w:pPr>
          </w:p>
        </w:tc>
        <w:tc>
          <w:tcPr>
            <w:tcW w:w="992" w:type="dxa"/>
            <w:tcBorders>
              <w:top w:val="single" w:sz="4" w:space="0" w:color="auto"/>
              <w:left w:val="single" w:sz="4" w:space="0" w:color="auto"/>
              <w:bottom w:val="nil"/>
              <w:right w:val="nil"/>
            </w:tcBorders>
            <w:shd w:val="clear" w:color="auto" w:fill="FFFFFF"/>
            <w:vAlign w:val="bottom"/>
          </w:tcPr>
          <w:p w:rsidR="001547F7" w:rsidRPr="002D26B7" w:rsidRDefault="001547F7" w:rsidP="00C62DF2">
            <w:pPr>
              <w:jc w:val="center"/>
              <w:rPr>
                <w:rFonts w:cs="Times New Roman"/>
                <w:b/>
                <w:szCs w:val="28"/>
                <w:lang w:val="en-US"/>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1547F7" w:rsidRPr="002D26B7" w:rsidRDefault="001547F7" w:rsidP="00C62DF2">
            <w:pPr>
              <w:jc w:val="center"/>
              <w:rPr>
                <w:rFonts w:cs="Times New Roman"/>
                <w:b/>
                <w:szCs w:val="28"/>
                <w:lang w:val="en-US"/>
              </w:rPr>
            </w:pPr>
          </w:p>
        </w:tc>
      </w:tr>
      <w:tr w:rsidR="00996884" w:rsidRPr="002D26B7" w:rsidTr="00D44B70">
        <w:trPr>
          <w:trHeight w:hRule="exact" w:val="817"/>
        </w:trPr>
        <w:tc>
          <w:tcPr>
            <w:tcW w:w="548" w:type="dxa"/>
            <w:tcBorders>
              <w:top w:val="single" w:sz="4" w:space="0" w:color="auto"/>
              <w:left w:val="single" w:sz="4" w:space="0" w:color="auto"/>
              <w:bottom w:val="nil"/>
              <w:right w:val="nil"/>
            </w:tcBorders>
            <w:shd w:val="clear" w:color="auto" w:fill="FFFFFF"/>
            <w:vAlign w:val="bottom"/>
          </w:tcPr>
          <w:p w:rsidR="00996884" w:rsidRPr="00CF6C54" w:rsidRDefault="00996884" w:rsidP="00253E57">
            <w:pPr>
              <w:pStyle w:val="Vnbnnidung21"/>
              <w:shd w:val="clear" w:color="auto" w:fill="auto"/>
              <w:spacing w:before="0" w:after="0" w:line="240" w:lineRule="auto"/>
              <w:rPr>
                <w:rStyle w:val="Vnbnnidung2Inm1"/>
                <w:i/>
                <w:color w:val="000000"/>
                <w:szCs w:val="28"/>
                <w:lang w:val="en-US" w:eastAsia="vi-VN"/>
              </w:rPr>
            </w:pPr>
            <w:r w:rsidRPr="00CF6C54">
              <w:rPr>
                <w:rStyle w:val="Vnbnnidung2Inm1"/>
                <w:i/>
                <w:color w:val="000000"/>
                <w:szCs w:val="28"/>
                <w:lang w:val="en-US" w:eastAsia="vi-VN"/>
              </w:rPr>
              <w:t>a</w:t>
            </w:r>
          </w:p>
        </w:tc>
        <w:tc>
          <w:tcPr>
            <w:tcW w:w="3143" w:type="dxa"/>
            <w:tcBorders>
              <w:top w:val="single" w:sz="4" w:space="0" w:color="auto"/>
              <w:left w:val="single" w:sz="4" w:space="0" w:color="auto"/>
              <w:bottom w:val="nil"/>
              <w:right w:val="nil"/>
            </w:tcBorders>
            <w:shd w:val="clear" w:color="auto" w:fill="FFFFFF"/>
          </w:tcPr>
          <w:p w:rsidR="00996884" w:rsidRPr="00CF6C54" w:rsidRDefault="00996884" w:rsidP="00253E57">
            <w:pPr>
              <w:pStyle w:val="Vnbnnidung21"/>
              <w:shd w:val="clear" w:color="auto" w:fill="auto"/>
              <w:spacing w:before="0" w:after="0" w:line="240" w:lineRule="auto"/>
              <w:rPr>
                <w:rStyle w:val="Vnbnnidung2Inm1"/>
                <w:i/>
                <w:color w:val="000000"/>
                <w:szCs w:val="28"/>
                <w:lang w:val="en-US" w:eastAsia="vi-VN"/>
              </w:rPr>
            </w:pPr>
            <w:r>
              <w:rPr>
                <w:rStyle w:val="Vnbnnidung2Inm1"/>
                <w:i/>
                <w:color w:val="000000"/>
                <w:szCs w:val="28"/>
                <w:lang w:val="en-US" w:eastAsia="vi-VN"/>
              </w:rPr>
              <w:t>Chăm chỉ (</w:t>
            </w:r>
            <w:r w:rsidRPr="00CF6C54">
              <w:rPr>
                <w:rStyle w:val="Vnbnnidung2Inm1"/>
                <w:i/>
                <w:color w:val="000000"/>
                <w:szCs w:val="28"/>
                <w:lang w:val="en-US" w:eastAsia="vi-VN"/>
              </w:rPr>
              <w:t>Chăm học</w:t>
            </w:r>
            <w:r>
              <w:rPr>
                <w:rStyle w:val="Vnbnnidung2Inm1"/>
                <w:i/>
                <w:color w:val="000000"/>
                <w:szCs w:val="28"/>
                <w:lang w:val="en-US" w:eastAsia="vi-VN"/>
              </w:rPr>
              <w:t>,</w:t>
            </w:r>
            <w:r w:rsidRPr="00CF6C54">
              <w:rPr>
                <w:rStyle w:val="Vnbnnidung2Inm1"/>
                <w:i/>
                <w:color w:val="000000"/>
                <w:szCs w:val="28"/>
                <w:lang w:val="en-US" w:eastAsia="vi-VN"/>
              </w:rPr>
              <w:t xml:space="preserve"> chăm làm</w:t>
            </w:r>
            <w:r>
              <w:rPr>
                <w:rStyle w:val="Vnbnnidung2Inm1"/>
                <w:i/>
                <w:color w:val="000000"/>
                <w:szCs w:val="28"/>
                <w:lang w:val="en-US" w:eastAsia="vi-VN"/>
              </w:rPr>
              <w:t>)</w:t>
            </w:r>
          </w:p>
        </w:tc>
        <w:tc>
          <w:tcPr>
            <w:tcW w:w="1276" w:type="dxa"/>
            <w:tcBorders>
              <w:top w:val="single" w:sz="4" w:space="0" w:color="auto"/>
              <w:left w:val="single" w:sz="4" w:space="0" w:color="auto"/>
              <w:bottom w:val="nil"/>
              <w:right w:val="nil"/>
            </w:tcBorders>
            <w:shd w:val="clear" w:color="auto" w:fill="FFFFFF"/>
            <w:vAlign w:val="center"/>
          </w:tcPr>
          <w:p w:rsidR="00996884" w:rsidRPr="00C62DF2" w:rsidRDefault="00996884"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664</w:t>
            </w:r>
          </w:p>
        </w:tc>
        <w:tc>
          <w:tcPr>
            <w:tcW w:w="1134" w:type="dxa"/>
            <w:tcBorders>
              <w:top w:val="single" w:sz="4" w:space="0" w:color="auto"/>
              <w:left w:val="single" w:sz="4" w:space="0" w:color="auto"/>
              <w:bottom w:val="nil"/>
              <w:right w:val="nil"/>
            </w:tcBorders>
            <w:shd w:val="clear" w:color="auto" w:fill="FFFFFF"/>
            <w:vAlign w:val="center"/>
          </w:tcPr>
          <w:p w:rsidR="00996884" w:rsidRPr="00C62DF2" w:rsidRDefault="00996884" w:rsidP="00737AC3">
            <w:pPr>
              <w:spacing w:after="0" w:line="240" w:lineRule="auto"/>
              <w:jc w:val="center"/>
              <w:rPr>
                <w:rFonts w:asciiTheme="majorHAnsi" w:eastAsia="Times New Roman" w:hAnsiTheme="majorHAnsi" w:cstheme="majorHAnsi"/>
                <w:b/>
                <w:szCs w:val="28"/>
                <w:lang w:val="en-US"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22</w:t>
            </w:r>
          </w:p>
        </w:tc>
        <w:tc>
          <w:tcPr>
            <w:tcW w:w="850" w:type="dxa"/>
            <w:tcBorders>
              <w:top w:val="single" w:sz="4" w:space="0" w:color="auto"/>
              <w:left w:val="single" w:sz="4" w:space="0" w:color="auto"/>
              <w:bottom w:val="nil"/>
              <w:right w:val="nil"/>
            </w:tcBorders>
            <w:shd w:val="clear" w:color="auto" w:fill="FFFFFF"/>
            <w:vAlign w:val="center"/>
          </w:tcPr>
          <w:p w:rsidR="00996884" w:rsidRPr="00C62DF2" w:rsidRDefault="00996884" w:rsidP="00737AC3">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13</w:t>
            </w:r>
            <w:r>
              <w:rPr>
                <w:rFonts w:asciiTheme="majorHAnsi" w:eastAsia="Times New Roman" w:hAnsiTheme="majorHAnsi" w:cstheme="majorHAnsi"/>
                <w:b/>
                <w:szCs w:val="28"/>
                <w:lang w:val="en-US" w:eastAsia="vi-VN"/>
              </w:rPr>
              <w:t>1</w:t>
            </w:r>
          </w:p>
        </w:tc>
        <w:tc>
          <w:tcPr>
            <w:tcW w:w="851" w:type="dxa"/>
            <w:tcBorders>
              <w:top w:val="single" w:sz="4" w:space="0" w:color="auto"/>
              <w:left w:val="single" w:sz="4" w:space="0" w:color="auto"/>
              <w:bottom w:val="nil"/>
              <w:right w:val="nil"/>
            </w:tcBorders>
            <w:shd w:val="clear" w:color="auto" w:fill="FFFFFF"/>
            <w:vAlign w:val="center"/>
          </w:tcPr>
          <w:p w:rsidR="00996884" w:rsidRPr="00C62DF2" w:rsidRDefault="00996884" w:rsidP="00737AC3">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36</w:t>
            </w:r>
          </w:p>
        </w:tc>
        <w:tc>
          <w:tcPr>
            <w:tcW w:w="992" w:type="dxa"/>
            <w:tcBorders>
              <w:top w:val="single" w:sz="4" w:space="0" w:color="auto"/>
              <w:left w:val="single" w:sz="4" w:space="0" w:color="auto"/>
              <w:bottom w:val="nil"/>
              <w:right w:val="nil"/>
            </w:tcBorders>
            <w:shd w:val="clear" w:color="auto" w:fill="FFFFFF"/>
            <w:vAlign w:val="center"/>
          </w:tcPr>
          <w:p w:rsidR="00996884" w:rsidRPr="00C62DF2" w:rsidRDefault="00996884"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155</w:t>
            </w:r>
          </w:p>
        </w:tc>
        <w:tc>
          <w:tcPr>
            <w:tcW w:w="992" w:type="dxa"/>
            <w:tcBorders>
              <w:top w:val="single" w:sz="4" w:space="0" w:color="auto"/>
              <w:left w:val="single" w:sz="4" w:space="0" w:color="auto"/>
              <w:bottom w:val="nil"/>
              <w:right w:val="single" w:sz="4" w:space="0" w:color="auto"/>
            </w:tcBorders>
            <w:shd w:val="clear" w:color="auto" w:fill="FFFFFF"/>
            <w:vAlign w:val="center"/>
          </w:tcPr>
          <w:p w:rsidR="00996884" w:rsidRPr="00C62DF2" w:rsidRDefault="00996884"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120</w:t>
            </w:r>
          </w:p>
        </w:tc>
      </w:tr>
      <w:tr w:rsidR="001547F7" w:rsidRPr="001D79F2" w:rsidTr="00253E57">
        <w:trPr>
          <w:trHeight w:hRule="exact" w:val="790"/>
        </w:trPr>
        <w:tc>
          <w:tcPr>
            <w:tcW w:w="548" w:type="dxa"/>
            <w:tcBorders>
              <w:top w:val="single" w:sz="4" w:space="0" w:color="auto"/>
              <w:left w:val="single" w:sz="4" w:space="0" w:color="auto"/>
              <w:bottom w:val="nil"/>
              <w:right w:val="nil"/>
            </w:tcBorders>
            <w:shd w:val="clear" w:color="auto" w:fill="FFFFFF"/>
            <w:vAlign w:val="bottom"/>
          </w:tcPr>
          <w:p w:rsidR="001547F7" w:rsidRPr="00CF6C54" w:rsidRDefault="001547F7"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1547F7" w:rsidRPr="001D79F2" w:rsidRDefault="001547F7" w:rsidP="00253E57">
            <w:pPr>
              <w:pStyle w:val="Vnbnnidung21"/>
              <w:shd w:val="clear" w:color="auto" w:fill="auto"/>
              <w:spacing w:before="0" w:after="0" w:line="240" w:lineRule="auto"/>
              <w:rPr>
                <w:szCs w:val="28"/>
              </w:rPr>
            </w:pPr>
            <w:r w:rsidRPr="001D79F2">
              <w:rPr>
                <w:rStyle w:val="Vnbnnidung2Innghing"/>
                <w:color w:val="000000"/>
                <w:szCs w:val="28"/>
                <w:lang w:eastAsia="vi-VN"/>
              </w:rPr>
              <w:t>Tốt</w:t>
            </w:r>
          </w:p>
          <w:p w:rsidR="001547F7" w:rsidRPr="001D79F2" w:rsidRDefault="001547F7"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547F7" w:rsidRPr="00D44B70" w:rsidRDefault="00D44B70" w:rsidP="00603734">
            <w:pPr>
              <w:spacing w:after="0" w:line="240" w:lineRule="auto"/>
              <w:jc w:val="center"/>
              <w:rPr>
                <w:rFonts w:cs="Times New Roman"/>
                <w:b/>
                <w:szCs w:val="28"/>
              </w:rPr>
            </w:pPr>
            <w:r w:rsidRPr="00D44B70">
              <w:rPr>
                <w:rFonts w:cs="Times New Roman"/>
                <w:b/>
                <w:szCs w:val="28"/>
              </w:rPr>
              <w:t>409</w:t>
            </w:r>
          </w:p>
          <w:p w:rsidR="001547F7" w:rsidRPr="00D44B70" w:rsidRDefault="00D44B70" w:rsidP="00D44B70">
            <w:pPr>
              <w:spacing w:after="0" w:line="240" w:lineRule="auto"/>
              <w:jc w:val="center"/>
              <w:rPr>
                <w:rFonts w:cs="Times New Roman"/>
                <w:b/>
                <w:i/>
                <w:szCs w:val="28"/>
              </w:rPr>
            </w:pPr>
            <w:r w:rsidRPr="00D44B70">
              <w:rPr>
                <w:rFonts w:cs="Times New Roman"/>
                <w:b/>
                <w:i/>
                <w:szCs w:val="28"/>
              </w:rPr>
              <w:t>61.</w:t>
            </w:r>
            <w:r>
              <w:rPr>
                <w:rFonts w:cs="Times New Roman"/>
                <w:b/>
                <w:i/>
                <w:szCs w:val="28"/>
                <w:lang w:val="en-US"/>
              </w:rPr>
              <w:t>5</w:t>
            </w:r>
            <w:r w:rsidR="001547F7" w:rsidRPr="00D44B70">
              <w:rPr>
                <w:rFonts w:cs="Times New Roman"/>
                <w:b/>
                <w:i/>
                <w:szCs w:val="28"/>
              </w:rPr>
              <w:t>%</w:t>
            </w:r>
          </w:p>
        </w:tc>
        <w:tc>
          <w:tcPr>
            <w:tcW w:w="1134" w:type="dxa"/>
            <w:tcBorders>
              <w:top w:val="single" w:sz="4" w:space="0" w:color="auto"/>
              <w:left w:val="single" w:sz="4" w:space="0" w:color="auto"/>
              <w:bottom w:val="nil"/>
              <w:right w:val="nil"/>
            </w:tcBorders>
            <w:shd w:val="clear" w:color="auto" w:fill="FFFFFF"/>
          </w:tcPr>
          <w:p w:rsidR="001547F7" w:rsidRPr="00D44B70" w:rsidRDefault="00996884" w:rsidP="00603734">
            <w:pPr>
              <w:spacing w:after="0" w:line="240" w:lineRule="auto"/>
              <w:jc w:val="center"/>
              <w:rPr>
                <w:rFonts w:cs="Times New Roman"/>
                <w:szCs w:val="28"/>
              </w:rPr>
            </w:pPr>
            <w:r w:rsidRPr="00D44B70">
              <w:rPr>
                <w:rFonts w:cs="Times New Roman"/>
                <w:szCs w:val="28"/>
              </w:rPr>
              <w:t>100</w:t>
            </w:r>
          </w:p>
          <w:p w:rsidR="001547F7" w:rsidRPr="00D44B70" w:rsidRDefault="00D44B70" w:rsidP="00603734">
            <w:pPr>
              <w:spacing w:after="0" w:line="240" w:lineRule="auto"/>
              <w:jc w:val="center"/>
              <w:rPr>
                <w:rFonts w:cs="Times New Roman"/>
                <w:i/>
                <w:szCs w:val="28"/>
              </w:rPr>
            </w:pPr>
            <w:r w:rsidRPr="00D44B70">
              <w:rPr>
                <w:rFonts w:cs="Times New Roman"/>
                <w:i/>
                <w:szCs w:val="28"/>
              </w:rPr>
              <w:t>82</w:t>
            </w:r>
            <w:r w:rsidR="001547F7" w:rsidRPr="00D44B70">
              <w:rPr>
                <w:rFonts w:cs="Times New Roman"/>
                <w:i/>
                <w:szCs w:val="28"/>
              </w:rPr>
              <w:t>%</w:t>
            </w:r>
          </w:p>
        </w:tc>
        <w:tc>
          <w:tcPr>
            <w:tcW w:w="850" w:type="dxa"/>
            <w:tcBorders>
              <w:top w:val="single" w:sz="4" w:space="0" w:color="auto"/>
              <w:left w:val="single" w:sz="4" w:space="0" w:color="auto"/>
              <w:bottom w:val="nil"/>
              <w:right w:val="nil"/>
            </w:tcBorders>
            <w:shd w:val="clear" w:color="auto" w:fill="FFFFFF"/>
          </w:tcPr>
          <w:p w:rsidR="001547F7" w:rsidRPr="00D44B70" w:rsidRDefault="00D44B70" w:rsidP="00603734">
            <w:pPr>
              <w:spacing w:after="0" w:line="240" w:lineRule="auto"/>
              <w:jc w:val="center"/>
              <w:rPr>
                <w:rFonts w:cs="Times New Roman"/>
                <w:szCs w:val="28"/>
              </w:rPr>
            </w:pPr>
            <w:r w:rsidRPr="00D44B70">
              <w:rPr>
                <w:rFonts w:cs="Times New Roman"/>
                <w:szCs w:val="28"/>
              </w:rPr>
              <w:t>9</w:t>
            </w:r>
            <w:r w:rsidR="001547F7" w:rsidRPr="00D44B70">
              <w:rPr>
                <w:rFonts w:cs="Times New Roman"/>
                <w:szCs w:val="28"/>
              </w:rPr>
              <w:t>4</w:t>
            </w:r>
          </w:p>
          <w:p w:rsidR="001547F7" w:rsidRPr="00D44B70" w:rsidRDefault="00D44B70" w:rsidP="00603734">
            <w:pPr>
              <w:spacing w:after="0" w:line="240" w:lineRule="auto"/>
              <w:jc w:val="center"/>
              <w:rPr>
                <w:rFonts w:cs="Times New Roman"/>
                <w:i/>
                <w:szCs w:val="28"/>
              </w:rPr>
            </w:pPr>
            <w:r w:rsidRPr="00D44B70">
              <w:rPr>
                <w:rFonts w:cs="Times New Roman"/>
                <w:i/>
                <w:szCs w:val="28"/>
              </w:rPr>
              <w:t>72</w:t>
            </w:r>
            <w:r w:rsidR="001547F7" w:rsidRPr="00D44B70">
              <w:rPr>
                <w:rFonts w:cs="Times New Roman"/>
                <w:i/>
                <w:szCs w:val="28"/>
              </w:rPr>
              <w:t>%</w:t>
            </w:r>
          </w:p>
        </w:tc>
        <w:tc>
          <w:tcPr>
            <w:tcW w:w="851" w:type="dxa"/>
            <w:tcBorders>
              <w:top w:val="single" w:sz="4" w:space="0" w:color="auto"/>
              <w:left w:val="single" w:sz="4" w:space="0" w:color="auto"/>
              <w:bottom w:val="nil"/>
              <w:right w:val="nil"/>
            </w:tcBorders>
            <w:shd w:val="clear" w:color="auto" w:fill="FFFFFF"/>
          </w:tcPr>
          <w:p w:rsidR="001547F7" w:rsidRPr="00D44B70" w:rsidRDefault="001547F7" w:rsidP="00603734">
            <w:pPr>
              <w:spacing w:after="0" w:line="240" w:lineRule="auto"/>
              <w:jc w:val="center"/>
              <w:rPr>
                <w:rFonts w:cs="Times New Roman"/>
                <w:szCs w:val="28"/>
              </w:rPr>
            </w:pPr>
            <w:r w:rsidRPr="00D44B70">
              <w:rPr>
                <w:rFonts w:cs="Times New Roman"/>
                <w:szCs w:val="28"/>
              </w:rPr>
              <w:t>7</w:t>
            </w:r>
            <w:r w:rsidR="00D44B70" w:rsidRPr="00D44B70">
              <w:rPr>
                <w:rFonts w:cs="Times New Roman"/>
                <w:szCs w:val="28"/>
              </w:rPr>
              <w:t>0</w:t>
            </w:r>
          </w:p>
          <w:p w:rsidR="001547F7" w:rsidRPr="00D44B70" w:rsidRDefault="001547F7" w:rsidP="00D44B70">
            <w:pPr>
              <w:spacing w:after="0" w:line="240" w:lineRule="auto"/>
              <w:jc w:val="center"/>
              <w:rPr>
                <w:rFonts w:cs="Times New Roman"/>
                <w:i/>
                <w:szCs w:val="28"/>
              </w:rPr>
            </w:pPr>
            <w:r w:rsidRPr="00D44B70">
              <w:rPr>
                <w:rFonts w:cs="Times New Roman"/>
                <w:i/>
                <w:szCs w:val="28"/>
              </w:rPr>
              <w:t>5</w:t>
            </w:r>
            <w:r w:rsidR="00D44B70" w:rsidRPr="00D44B70">
              <w:rPr>
                <w:rFonts w:cs="Times New Roman"/>
                <w:i/>
                <w:szCs w:val="28"/>
              </w:rPr>
              <w:t>1</w:t>
            </w:r>
            <w:r w:rsidRPr="00D44B70">
              <w:rPr>
                <w:rFonts w:cs="Times New Roman"/>
                <w:i/>
                <w:szCs w:val="28"/>
              </w:rPr>
              <w:t>%</w:t>
            </w:r>
          </w:p>
        </w:tc>
        <w:tc>
          <w:tcPr>
            <w:tcW w:w="992" w:type="dxa"/>
            <w:tcBorders>
              <w:top w:val="single" w:sz="4" w:space="0" w:color="auto"/>
              <w:left w:val="single" w:sz="4" w:space="0" w:color="auto"/>
              <w:bottom w:val="nil"/>
              <w:right w:val="nil"/>
            </w:tcBorders>
            <w:shd w:val="clear" w:color="auto" w:fill="FFFFFF"/>
          </w:tcPr>
          <w:p w:rsidR="001547F7" w:rsidRPr="00D44B70" w:rsidRDefault="00D44B70" w:rsidP="00603734">
            <w:pPr>
              <w:spacing w:after="0" w:line="240" w:lineRule="auto"/>
              <w:jc w:val="center"/>
              <w:rPr>
                <w:rFonts w:cs="Times New Roman"/>
                <w:szCs w:val="28"/>
              </w:rPr>
            </w:pPr>
            <w:r w:rsidRPr="00D44B70">
              <w:rPr>
                <w:rFonts w:cs="Times New Roman"/>
                <w:szCs w:val="28"/>
              </w:rPr>
              <w:t>95</w:t>
            </w:r>
          </w:p>
          <w:p w:rsidR="001547F7" w:rsidRPr="00D44B70" w:rsidRDefault="001547F7" w:rsidP="00D44B70">
            <w:pPr>
              <w:spacing w:after="0" w:line="240" w:lineRule="auto"/>
              <w:jc w:val="center"/>
              <w:rPr>
                <w:rFonts w:cs="Times New Roman"/>
                <w:i/>
                <w:szCs w:val="28"/>
              </w:rPr>
            </w:pPr>
            <w:r w:rsidRPr="00D44B70">
              <w:rPr>
                <w:rFonts w:cs="Times New Roman"/>
                <w:i/>
                <w:szCs w:val="28"/>
              </w:rPr>
              <w:t>6</w:t>
            </w:r>
            <w:r w:rsidR="00D44B70" w:rsidRPr="00D44B70">
              <w:rPr>
                <w:rFonts w:cs="Times New Roman"/>
                <w:i/>
                <w:szCs w:val="28"/>
              </w:rPr>
              <w:t>1</w:t>
            </w:r>
            <w:r w:rsidRPr="00D44B70">
              <w:rPr>
                <w:rFonts w:cs="Times New Roman"/>
                <w:i/>
                <w:szCs w:val="28"/>
              </w:rPr>
              <w:t>%</w:t>
            </w:r>
          </w:p>
        </w:tc>
        <w:tc>
          <w:tcPr>
            <w:tcW w:w="992" w:type="dxa"/>
            <w:tcBorders>
              <w:top w:val="single" w:sz="4" w:space="0" w:color="auto"/>
              <w:left w:val="single" w:sz="4" w:space="0" w:color="auto"/>
              <w:bottom w:val="nil"/>
              <w:right w:val="single" w:sz="4" w:space="0" w:color="auto"/>
            </w:tcBorders>
            <w:shd w:val="clear" w:color="auto" w:fill="FFFFFF"/>
          </w:tcPr>
          <w:p w:rsidR="001547F7" w:rsidRPr="00D44B70" w:rsidRDefault="001547F7" w:rsidP="00603734">
            <w:pPr>
              <w:spacing w:after="0" w:line="240" w:lineRule="auto"/>
              <w:jc w:val="center"/>
              <w:rPr>
                <w:rFonts w:cs="Times New Roman"/>
                <w:szCs w:val="28"/>
              </w:rPr>
            </w:pPr>
            <w:r w:rsidRPr="00D44B70">
              <w:rPr>
                <w:rFonts w:cs="Times New Roman"/>
                <w:szCs w:val="28"/>
              </w:rPr>
              <w:t>58</w:t>
            </w:r>
          </w:p>
          <w:p w:rsidR="001547F7" w:rsidRPr="00D44B70" w:rsidRDefault="00D44B70" w:rsidP="00603734">
            <w:pPr>
              <w:spacing w:after="0" w:line="240" w:lineRule="auto"/>
              <w:jc w:val="center"/>
              <w:rPr>
                <w:rFonts w:cs="Times New Roman"/>
                <w:i/>
                <w:szCs w:val="28"/>
              </w:rPr>
            </w:pPr>
            <w:r w:rsidRPr="00D44B70">
              <w:rPr>
                <w:rFonts w:cs="Times New Roman"/>
                <w:i/>
                <w:szCs w:val="28"/>
              </w:rPr>
              <w:t>42</w:t>
            </w:r>
            <w:r w:rsidR="001547F7" w:rsidRPr="00D44B70">
              <w:rPr>
                <w:rFonts w:cs="Times New Roman"/>
                <w:i/>
                <w:szCs w:val="28"/>
              </w:rPr>
              <w:t>%</w:t>
            </w:r>
          </w:p>
        </w:tc>
      </w:tr>
      <w:tr w:rsidR="001547F7" w:rsidRPr="001D79F2" w:rsidTr="00603734">
        <w:trPr>
          <w:trHeight w:hRule="exact" w:val="666"/>
        </w:trPr>
        <w:tc>
          <w:tcPr>
            <w:tcW w:w="548" w:type="dxa"/>
            <w:tcBorders>
              <w:top w:val="single" w:sz="4" w:space="0" w:color="auto"/>
              <w:left w:val="single" w:sz="4" w:space="0" w:color="auto"/>
              <w:bottom w:val="nil"/>
              <w:right w:val="nil"/>
            </w:tcBorders>
            <w:shd w:val="clear" w:color="auto" w:fill="FFFFFF"/>
            <w:vAlign w:val="bottom"/>
          </w:tcPr>
          <w:p w:rsidR="001547F7" w:rsidRPr="00CF6C54" w:rsidRDefault="001547F7"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1547F7" w:rsidRPr="001D79F2" w:rsidRDefault="001547F7" w:rsidP="00253E57">
            <w:pPr>
              <w:pStyle w:val="Vnbnnidung21"/>
              <w:shd w:val="clear" w:color="auto" w:fill="auto"/>
              <w:spacing w:before="0" w:after="0" w:line="240" w:lineRule="auto"/>
              <w:rPr>
                <w:szCs w:val="28"/>
              </w:rPr>
            </w:pPr>
            <w:r w:rsidRPr="001D79F2">
              <w:rPr>
                <w:rStyle w:val="Vnbnnidung2Innghing"/>
                <w:color w:val="000000"/>
                <w:szCs w:val="28"/>
                <w:lang w:eastAsia="vi-VN"/>
              </w:rPr>
              <w:t>Đạt</w:t>
            </w:r>
          </w:p>
          <w:p w:rsidR="001547F7" w:rsidRPr="001D79F2" w:rsidRDefault="001547F7"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547F7" w:rsidRPr="00D44B70" w:rsidRDefault="001547F7" w:rsidP="00603734">
            <w:pPr>
              <w:spacing w:after="0"/>
              <w:jc w:val="center"/>
              <w:rPr>
                <w:rFonts w:cs="Times New Roman"/>
                <w:b/>
                <w:szCs w:val="28"/>
              </w:rPr>
            </w:pPr>
            <w:r w:rsidRPr="00D44B70">
              <w:rPr>
                <w:rFonts w:cs="Times New Roman"/>
                <w:b/>
                <w:szCs w:val="28"/>
              </w:rPr>
              <w:t>2</w:t>
            </w:r>
            <w:r w:rsidR="00D44B70" w:rsidRPr="00D44B70">
              <w:rPr>
                <w:rFonts w:cs="Times New Roman"/>
                <w:b/>
                <w:szCs w:val="28"/>
              </w:rPr>
              <w:t>50</w:t>
            </w:r>
          </w:p>
          <w:p w:rsidR="001547F7" w:rsidRPr="00D44B70" w:rsidRDefault="00D44B70" w:rsidP="00603734">
            <w:pPr>
              <w:spacing w:after="0"/>
              <w:jc w:val="center"/>
              <w:rPr>
                <w:rFonts w:cs="Times New Roman"/>
                <w:b/>
                <w:i/>
                <w:szCs w:val="28"/>
              </w:rPr>
            </w:pPr>
            <w:r>
              <w:rPr>
                <w:rFonts w:cs="Times New Roman"/>
                <w:b/>
                <w:i/>
                <w:szCs w:val="28"/>
                <w:lang w:val="en-US"/>
              </w:rPr>
              <w:t>37.8</w:t>
            </w:r>
            <w:r w:rsidR="001547F7" w:rsidRPr="00D44B70">
              <w:rPr>
                <w:rFonts w:cs="Times New Roman"/>
                <w:b/>
                <w:i/>
                <w:szCs w:val="28"/>
              </w:rPr>
              <w:t>%</w:t>
            </w:r>
          </w:p>
        </w:tc>
        <w:tc>
          <w:tcPr>
            <w:tcW w:w="1134" w:type="dxa"/>
            <w:tcBorders>
              <w:top w:val="single" w:sz="4" w:space="0" w:color="auto"/>
              <w:left w:val="single" w:sz="4" w:space="0" w:color="auto"/>
              <w:bottom w:val="nil"/>
              <w:right w:val="nil"/>
            </w:tcBorders>
            <w:shd w:val="clear" w:color="auto" w:fill="FFFFFF"/>
          </w:tcPr>
          <w:p w:rsidR="001547F7" w:rsidRPr="00D44B70" w:rsidRDefault="00996884" w:rsidP="00603734">
            <w:pPr>
              <w:spacing w:after="0"/>
              <w:jc w:val="center"/>
              <w:rPr>
                <w:rFonts w:cs="Times New Roman"/>
                <w:szCs w:val="28"/>
              </w:rPr>
            </w:pPr>
            <w:r w:rsidRPr="00D44B70">
              <w:rPr>
                <w:rFonts w:cs="Times New Roman"/>
                <w:szCs w:val="28"/>
              </w:rPr>
              <w:t>22</w:t>
            </w:r>
          </w:p>
          <w:p w:rsidR="001547F7" w:rsidRPr="00D44B70" w:rsidRDefault="00D44B70" w:rsidP="00603734">
            <w:pPr>
              <w:spacing w:after="0"/>
              <w:jc w:val="center"/>
              <w:rPr>
                <w:rFonts w:cs="Times New Roman"/>
                <w:i/>
                <w:szCs w:val="28"/>
              </w:rPr>
            </w:pPr>
            <w:r w:rsidRPr="00D44B70">
              <w:rPr>
                <w:rFonts w:cs="Times New Roman"/>
                <w:i/>
                <w:szCs w:val="28"/>
              </w:rPr>
              <w:t>18</w:t>
            </w:r>
            <w:r w:rsidR="001547F7" w:rsidRPr="00D44B70">
              <w:rPr>
                <w:rFonts w:cs="Times New Roman"/>
                <w:i/>
                <w:szCs w:val="28"/>
              </w:rPr>
              <w:t>%</w:t>
            </w:r>
          </w:p>
        </w:tc>
        <w:tc>
          <w:tcPr>
            <w:tcW w:w="850" w:type="dxa"/>
            <w:tcBorders>
              <w:top w:val="single" w:sz="4" w:space="0" w:color="auto"/>
              <w:left w:val="single" w:sz="4" w:space="0" w:color="auto"/>
              <w:bottom w:val="nil"/>
              <w:right w:val="nil"/>
            </w:tcBorders>
            <w:shd w:val="clear" w:color="auto" w:fill="FFFFFF"/>
          </w:tcPr>
          <w:p w:rsidR="001547F7" w:rsidRPr="00D44B70" w:rsidRDefault="00D44B70" w:rsidP="00603734">
            <w:pPr>
              <w:spacing w:after="0"/>
              <w:jc w:val="center"/>
              <w:rPr>
                <w:rFonts w:cs="Times New Roman"/>
                <w:szCs w:val="28"/>
              </w:rPr>
            </w:pPr>
            <w:r w:rsidRPr="00D44B70">
              <w:rPr>
                <w:rFonts w:cs="Times New Roman"/>
                <w:szCs w:val="28"/>
              </w:rPr>
              <w:t>37</w:t>
            </w:r>
          </w:p>
          <w:p w:rsidR="001547F7" w:rsidRPr="00D44B70" w:rsidRDefault="00D44B70" w:rsidP="00603734">
            <w:pPr>
              <w:spacing w:after="0"/>
              <w:jc w:val="center"/>
              <w:rPr>
                <w:rFonts w:cs="Times New Roman"/>
                <w:i/>
                <w:szCs w:val="28"/>
              </w:rPr>
            </w:pPr>
            <w:r w:rsidRPr="00D44B70">
              <w:rPr>
                <w:rFonts w:cs="Times New Roman"/>
                <w:i/>
                <w:szCs w:val="28"/>
              </w:rPr>
              <w:t>2</w:t>
            </w:r>
            <w:r w:rsidR="001547F7" w:rsidRPr="00D44B70">
              <w:rPr>
                <w:rFonts w:cs="Times New Roman"/>
                <w:i/>
                <w:szCs w:val="28"/>
              </w:rPr>
              <w:t>8%</w:t>
            </w:r>
          </w:p>
        </w:tc>
        <w:tc>
          <w:tcPr>
            <w:tcW w:w="851" w:type="dxa"/>
            <w:tcBorders>
              <w:top w:val="single" w:sz="4" w:space="0" w:color="auto"/>
              <w:left w:val="single" w:sz="4" w:space="0" w:color="auto"/>
              <w:bottom w:val="nil"/>
              <w:right w:val="nil"/>
            </w:tcBorders>
            <w:shd w:val="clear" w:color="auto" w:fill="FFFFFF"/>
          </w:tcPr>
          <w:p w:rsidR="001547F7" w:rsidRPr="00D44B70" w:rsidRDefault="00D44B70" w:rsidP="00603734">
            <w:pPr>
              <w:spacing w:after="0"/>
              <w:jc w:val="center"/>
              <w:rPr>
                <w:rFonts w:cs="Times New Roman"/>
                <w:szCs w:val="28"/>
              </w:rPr>
            </w:pPr>
            <w:r w:rsidRPr="00D44B70">
              <w:rPr>
                <w:rFonts w:cs="Times New Roman"/>
                <w:szCs w:val="28"/>
              </w:rPr>
              <w:t>61</w:t>
            </w:r>
          </w:p>
          <w:p w:rsidR="001547F7" w:rsidRPr="00D44B70" w:rsidRDefault="00D44B70" w:rsidP="00603734">
            <w:pPr>
              <w:spacing w:after="0"/>
              <w:jc w:val="center"/>
              <w:rPr>
                <w:rFonts w:cs="Times New Roman"/>
                <w:i/>
                <w:szCs w:val="28"/>
              </w:rPr>
            </w:pPr>
            <w:r w:rsidRPr="00D44B70">
              <w:rPr>
                <w:rFonts w:cs="Times New Roman"/>
                <w:i/>
                <w:szCs w:val="28"/>
              </w:rPr>
              <w:t>45</w:t>
            </w:r>
            <w:r w:rsidR="001547F7" w:rsidRPr="00D44B70">
              <w:rPr>
                <w:rFonts w:cs="Times New Roman"/>
                <w:i/>
                <w:szCs w:val="28"/>
              </w:rPr>
              <w:t>%</w:t>
            </w:r>
          </w:p>
        </w:tc>
        <w:tc>
          <w:tcPr>
            <w:tcW w:w="992" w:type="dxa"/>
            <w:tcBorders>
              <w:top w:val="single" w:sz="4" w:space="0" w:color="auto"/>
              <w:left w:val="single" w:sz="4" w:space="0" w:color="auto"/>
              <w:bottom w:val="nil"/>
              <w:right w:val="nil"/>
            </w:tcBorders>
            <w:shd w:val="clear" w:color="auto" w:fill="FFFFFF"/>
          </w:tcPr>
          <w:p w:rsidR="001547F7" w:rsidRPr="00D44B70" w:rsidRDefault="00D44B70" w:rsidP="00603734">
            <w:pPr>
              <w:spacing w:after="0"/>
              <w:jc w:val="center"/>
              <w:rPr>
                <w:rFonts w:cs="Times New Roman"/>
                <w:szCs w:val="28"/>
              </w:rPr>
            </w:pPr>
            <w:r w:rsidRPr="00D44B70">
              <w:rPr>
                <w:rFonts w:cs="Times New Roman"/>
                <w:szCs w:val="28"/>
              </w:rPr>
              <w:t>60</w:t>
            </w:r>
          </w:p>
          <w:p w:rsidR="001547F7" w:rsidRPr="00D44B70" w:rsidRDefault="00D44B70" w:rsidP="00603734">
            <w:pPr>
              <w:spacing w:after="0"/>
              <w:jc w:val="center"/>
              <w:rPr>
                <w:rFonts w:cs="Times New Roman"/>
                <w:i/>
                <w:szCs w:val="28"/>
              </w:rPr>
            </w:pPr>
            <w:r w:rsidRPr="00D44B70">
              <w:rPr>
                <w:rFonts w:cs="Times New Roman"/>
                <w:i/>
                <w:szCs w:val="28"/>
              </w:rPr>
              <w:t>3</w:t>
            </w:r>
            <w:r w:rsidR="001547F7" w:rsidRPr="00D44B70">
              <w:rPr>
                <w:rFonts w:cs="Times New Roman"/>
                <w:i/>
                <w:szCs w:val="28"/>
              </w:rPr>
              <w:t>9%</w:t>
            </w:r>
          </w:p>
        </w:tc>
        <w:tc>
          <w:tcPr>
            <w:tcW w:w="992" w:type="dxa"/>
            <w:tcBorders>
              <w:top w:val="single" w:sz="4" w:space="0" w:color="auto"/>
              <w:left w:val="single" w:sz="4" w:space="0" w:color="auto"/>
              <w:bottom w:val="nil"/>
              <w:right w:val="single" w:sz="4" w:space="0" w:color="auto"/>
            </w:tcBorders>
            <w:shd w:val="clear" w:color="auto" w:fill="FFFFFF"/>
          </w:tcPr>
          <w:p w:rsidR="001547F7" w:rsidRPr="00D44B70" w:rsidRDefault="00D44B70" w:rsidP="00603734">
            <w:pPr>
              <w:spacing w:after="0"/>
              <w:jc w:val="center"/>
              <w:rPr>
                <w:rFonts w:cs="Times New Roman"/>
                <w:szCs w:val="28"/>
              </w:rPr>
            </w:pPr>
            <w:r w:rsidRPr="00D44B70">
              <w:rPr>
                <w:rFonts w:cs="Times New Roman"/>
                <w:szCs w:val="28"/>
              </w:rPr>
              <w:t>70</w:t>
            </w:r>
          </w:p>
          <w:p w:rsidR="001547F7" w:rsidRPr="00D44B70" w:rsidRDefault="00D44B70" w:rsidP="00603734">
            <w:pPr>
              <w:spacing w:after="0"/>
              <w:jc w:val="center"/>
              <w:rPr>
                <w:rFonts w:cs="Times New Roman"/>
                <w:i/>
                <w:szCs w:val="28"/>
              </w:rPr>
            </w:pPr>
            <w:r w:rsidRPr="00D44B70">
              <w:rPr>
                <w:rFonts w:cs="Times New Roman"/>
                <w:i/>
                <w:szCs w:val="28"/>
              </w:rPr>
              <w:t>58</w:t>
            </w:r>
            <w:r w:rsidR="001547F7" w:rsidRPr="00D44B70">
              <w:rPr>
                <w:rFonts w:cs="Times New Roman"/>
                <w:i/>
                <w:szCs w:val="28"/>
              </w:rPr>
              <w:t>%</w:t>
            </w:r>
          </w:p>
        </w:tc>
      </w:tr>
      <w:tr w:rsidR="001547F7" w:rsidRPr="001D79F2" w:rsidTr="00603734">
        <w:trPr>
          <w:trHeight w:hRule="exact" w:val="704"/>
        </w:trPr>
        <w:tc>
          <w:tcPr>
            <w:tcW w:w="548" w:type="dxa"/>
            <w:tcBorders>
              <w:top w:val="single" w:sz="4" w:space="0" w:color="auto"/>
              <w:left w:val="single" w:sz="4" w:space="0" w:color="auto"/>
              <w:bottom w:val="nil"/>
              <w:right w:val="nil"/>
            </w:tcBorders>
            <w:shd w:val="clear" w:color="auto" w:fill="FFFFFF"/>
            <w:vAlign w:val="bottom"/>
          </w:tcPr>
          <w:p w:rsidR="001547F7" w:rsidRPr="00CF6C54" w:rsidRDefault="001547F7"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1547F7" w:rsidRDefault="001547F7"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Cần cố gắng</w:t>
            </w:r>
          </w:p>
          <w:p w:rsidR="001547F7" w:rsidRPr="001D79F2" w:rsidRDefault="001547F7" w:rsidP="00253E57">
            <w:pPr>
              <w:pStyle w:val="Vnbnnidung21"/>
              <w:shd w:val="clear" w:color="auto" w:fill="auto"/>
              <w:spacing w:before="0" w:after="0" w:line="240" w:lineRule="auto"/>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547F7" w:rsidRPr="00CF52D5" w:rsidRDefault="00D44B70" w:rsidP="00603734">
            <w:pPr>
              <w:spacing w:after="0"/>
              <w:jc w:val="center"/>
              <w:rPr>
                <w:rFonts w:cs="Times New Roman"/>
                <w:b/>
                <w:szCs w:val="28"/>
                <w:lang w:val="en-US"/>
              </w:rPr>
            </w:pPr>
            <w:r>
              <w:rPr>
                <w:rFonts w:cs="Times New Roman"/>
                <w:b/>
                <w:szCs w:val="28"/>
                <w:lang w:val="en-US"/>
              </w:rPr>
              <w:t>5</w:t>
            </w:r>
          </w:p>
          <w:p w:rsidR="001547F7" w:rsidRPr="00253E57" w:rsidRDefault="001547F7" w:rsidP="00D44B70">
            <w:pPr>
              <w:spacing w:after="0"/>
              <w:jc w:val="center"/>
              <w:rPr>
                <w:rFonts w:cs="Times New Roman"/>
                <w:b/>
                <w:i/>
                <w:szCs w:val="28"/>
              </w:rPr>
            </w:pPr>
            <w:r w:rsidRPr="00253E57">
              <w:rPr>
                <w:rFonts w:cs="Times New Roman"/>
                <w:b/>
                <w:i/>
                <w:szCs w:val="28"/>
              </w:rPr>
              <w:t>0.</w:t>
            </w:r>
            <w:r w:rsidR="00D44B70">
              <w:rPr>
                <w:rFonts w:cs="Times New Roman"/>
                <w:b/>
                <w:i/>
                <w:szCs w:val="28"/>
                <w:lang w:val="en-US"/>
              </w:rPr>
              <w:t>7</w:t>
            </w:r>
            <w:r w:rsidRPr="00253E57">
              <w:rPr>
                <w:rFonts w:cs="Times New Roman"/>
                <w:b/>
                <w:i/>
                <w:szCs w:val="28"/>
              </w:rPr>
              <w:t>%</w:t>
            </w:r>
          </w:p>
        </w:tc>
        <w:tc>
          <w:tcPr>
            <w:tcW w:w="1134" w:type="dxa"/>
            <w:tcBorders>
              <w:top w:val="single" w:sz="4" w:space="0" w:color="auto"/>
              <w:left w:val="single" w:sz="4" w:space="0" w:color="auto"/>
              <w:bottom w:val="nil"/>
              <w:right w:val="nil"/>
            </w:tcBorders>
            <w:shd w:val="clear" w:color="auto" w:fill="FFFFFF"/>
          </w:tcPr>
          <w:p w:rsidR="001547F7" w:rsidRPr="00253E57" w:rsidRDefault="001547F7" w:rsidP="00603734">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vAlign w:val="bottom"/>
          </w:tcPr>
          <w:p w:rsidR="001547F7" w:rsidRPr="0053564B" w:rsidRDefault="001547F7" w:rsidP="00603734">
            <w:pPr>
              <w:jc w:val="center"/>
              <w:rPr>
                <w:rFonts w:cs="Times New Roman"/>
                <w:i/>
                <w:szCs w:val="28"/>
                <w:lang w:val="en-US"/>
              </w:rPr>
            </w:pPr>
          </w:p>
        </w:tc>
        <w:tc>
          <w:tcPr>
            <w:tcW w:w="851" w:type="dxa"/>
            <w:tcBorders>
              <w:top w:val="single" w:sz="4" w:space="0" w:color="auto"/>
              <w:left w:val="single" w:sz="4" w:space="0" w:color="auto"/>
              <w:bottom w:val="nil"/>
              <w:right w:val="nil"/>
            </w:tcBorders>
            <w:shd w:val="clear" w:color="auto" w:fill="FFFFFF"/>
            <w:vAlign w:val="center"/>
          </w:tcPr>
          <w:p w:rsidR="00D44B70" w:rsidRPr="00CF52D5" w:rsidRDefault="00D44B70" w:rsidP="00D44B70">
            <w:pPr>
              <w:spacing w:after="0"/>
              <w:jc w:val="center"/>
              <w:rPr>
                <w:rFonts w:cs="Times New Roman"/>
                <w:szCs w:val="28"/>
                <w:lang w:val="en-US"/>
              </w:rPr>
            </w:pPr>
            <w:r>
              <w:rPr>
                <w:rFonts w:cs="Times New Roman"/>
                <w:szCs w:val="28"/>
                <w:lang w:val="en-US"/>
              </w:rPr>
              <w:t>5</w:t>
            </w:r>
          </w:p>
          <w:p w:rsidR="00D44B70" w:rsidRPr="00253E57" w:rsidRDefault="00D44B70" w:rsidP="00D44B70">
            <w:pPr>
              <w:spacing w:after="0"/>
              <w:jc w:val="center"/>
              <w:rPr>
                <w:rFonts w:cs="Times New Roman"/>
                <w:szCs w:val="28"/>
              </w:rPr>
            </w:pPr>
            <w:r>
              <w:rPr>
                <w:rFonts w:cs="Times New Roman"/>
                <w:i/>
                <w:szCs w:val="28"/>
                <w:lang w:val="en-US"/>
              </w:rPr>
              <w:t>4</w:t>
            </w:r>
            <w:r w:rsidRPr="00253E57">
              <w:rPr>
                <w:rFonts w:cs="Times New Roman"/>
                <w:i/>
                <w:szCs w:val="28"/>
              </w:rPr>
              <w:t>%</w:t>
            </w:r>
          </w:p>
          <w:p w:rsidR="001547F7" w:rsidRPr="00C62DF2" w:rsidRDefault="001547F7" w:rsidP="00603734">
            <w:pPr>
              <w:spacing w:after="0" w:line="240" w:lineRule="auto"/>
              <w:jc w:val="center"/>
              <w:rPr>
                <w:rFonts w:asciiTheme="majorHAnsi" w:eastAsia="Times New Roman" w:hAnsiTheme="majorHAnsi" w:cstheme="majorHAnsi"/>
                <w:b/>
                <w:szCs w:val="28"/>
                <w:lang w:eastAsia="vi-VN"/>
              </w:rPr>
            </w:pPr>
          </w:p>
        </w:tc>
        <w:tc>
          <w:tcPr>
            <w:tcW w:w="992" w:type="dxa"/>
            <w:tcBorders>
              <w:top w:val="single" w:sz="4" w:space="0" w:color="auto"/>
              <w:left w:val="single" w:sz="4" w:space="0" w:color="auto"/>
              <w:bottom w:val="nil"/>
              <w:right w:val="nil"/>
            </w:tcBorders>
            <w:shd w:val="clear" w:color="auto" w:fill="FFFFFF"/>
            <w:vAlign w:val="center"/>
          </w:tcPr>
          <w:p w:rsidR="001547F7" w:rsidRPr="00253E57" w:rsidRDefault="001547F7" w:rsidP="00603734">
            <w:pPr>
              <w:spacing w:after="0" w:line="240" w:lineRule="auto"/>
              <w:jc w:val="center"/>
              <w:rPr>
                <w:rFonts w:asciiTheme="majorHAnsi" w:eastAsia="Times New Roman" w:hAnsiTheme="majorHAnsi" w:cstheme="majorHAnsi"/>
                <w:b/>
                <w:szCs w:val="28"/>
                <w:lang w:eastAsia="vi-VN"/>
              </w:rPr>
            </w:pPr>
          </w:p>
        </w:tc>
        <w:tc>
          <w:tcPr>
            <w:tcW w:w="992" w:type="dxa"/>
            <w:tcBorders>
              <w:top w:val="single" w:sz="4" w:space="0" w:color="auto"/>
              <w:left w:val="single" w:sz="4" w:space="0" w:color="auto"/>
              <w:bottom w:val="nil"/>
              <w:right w:val="single" w:sz="4" w:space="0" w:color="auto"/>
            </w:tcBorders>
            <w:shd w:val="clear" w:color="auto" w:fill="FFFFFF"/>
            <w:vAlign w:val="center"/>
          </w:tcPr>
          <w:p w:rsidR="001547F7" w:rsidRPr="00253E57" w:rsidRDefault="001547F7" w:rsidP="00603734">
            <w:pPr>
              <w:spacing w:after="0" w:line="240" w:lineRule="auto"/>
              <w:jc w:val="center"/>
              <w:rPr>
                <w:rFonts w:asciiTheme="majorHAnsi" w:eastAsia="Times New Roman" w:hAnsiTheme="majorHAnsi" w:cstheme="majorHAnsi"/>
                <w:b/>
                <w:szCs w:val="28"/>
                <w:lang w:eastAsia="vi-VN"/>
              </w:rPr>
            </w:pPr>
          </w:p>
        </w:tc>
      </w:tr>
      <w:tr w:rsidR="00996884" w:rsidRPr="00CF6C54" w:rsidTr="00D44B70">
        <w:trPr>
          <w:trHeight w:hRule="exact" w:val="803"/>
        </w:trPr>
        <w:tc>
          <w:tcPr>
            <w:tcW w:w="548" w:type="dxa"/>
            <w:tcBorders>
              <w:top w:val="single" w:sz="4" w:space="0" w:color="auto"/>
              <w:left w:val="single" w:sz="4" w:space="0" w:color="auto"/>
              <w:bottom w:val="nil"/>
              <w:right w:val="nil"/>
            </w:tcBorders>
            <w:shd w:val="clear" w:color="auto" w:fill="FFFFFF"/>
            <w:vAlign w:val="bottom"/>
          </w:tcPr>
          <w:p w:rsidR="00996884" w:rsidRPr="00CF6C54" w:rsidRDefault="00996884" w:rsidP="00253E57">
            <w:pPr>
              <w:pStyle w:val="Vnbnnidung21"/>
              <w:shd w:val="clear" w:color="auto" w:fill="auto"/>
              <w:spacing w:before="0" w:after="0" w:line="240" w:lineRule="auto"/>
              <w:rPr>
                <w:rStyle w:val="Vnbnnidung2Inm1"/>
                <w:i/>
                <w:color w:val="000000"/>
                <w:szCs w:val="28"/>
                <w:lang w:val="en-US" w:eastAsia="vi-VN"/>
              </w:rPr>
            </w:pPr>
            <w:r w:rsidRPr="00CF6C54">
              <w:rPr>
                <w:rStyle w:val="Vnbnnidung2Inm1"/>
                <w:i/>
                <w:color w:val="000000"/>
                <w:szCs w:val="28"/>
                <w:lang w:val="en-US" w:eastAsia="vi-VN"/>
              </w:rPr>
              <w:t>b</w:t>
            </w:r>
          </w:p>
        </w:tc>
        <w:tc>
          <w:tcPr>
            <w:tcW w:w="3143" w:type="dxa"/>
            <w:tcBorders>
              <w:top w:val="single" w:sz="4" w:space="0" w:color="auto"/>
              <w:left w:val="single" w:sz="4" w:space="0" w:color="auto"/>
              <w:bottom w:val="nil"/>
              <w:right w:val="nil"/>
            </w:tcBorders>
            <w:shd w:val="clear" w:color="auto" w:fill="FFFFFF"/>
          </w:tcPr>
          <w:p w:rsidR="00996884" w:rsidRPr="00CF6C54" w:rsidRDefault="00D44B70" w:rsidP="00253E57">
            <w:pPr>
              <w:pStyle w:val="Vnbnnidung21"/>
              <w:shd w:val="clear" w:color="auto" w:fill="auto"/>
              <w:spacing w:before="0" w:after="0" w:line="240" w:lineRule="auto"/>
              <w:rPr>
                <w:rStyle w:val="Vnbnnidung2Inm1"/>
                <w:i/>
                <w:color w:val="000000"/>
                <w:szCs w:val="28"/>
                <w:lang w:val="en-US" w:eastAsia="vi-VN"/>
              </w:rPr>
            </w:pPr>
            <w:r>
              <w:rPr>
                <w:rStyle w:val="Vnbnnidung2Inm1"/>
                <w:i/>
                <w:color w:val="000000"/>
                <w:szCs w:val="28"/>
                <w:lang w:val="en-US" w:eastAsia="vi-VN"/>
              </w:rPr>
              <w:t>T</w:t>
            </w:r>
            <w:r w:rsidRPr="00CF6C54">
              <w:rPr>
                <w:rStyle w:val="Vnbnnidung2Inm1"/>
                <w:i/>
                <w:color w:val="000000"/>
                <w:szCs w:val="28"/>
                <w:lang w:val="en-US" w:eastAsia="vi-VN"/>
              </w:rPr>
              <w:t>rách nhiệm</w:t>
            </w:r>
            <w:r>
              <w:rPr>
                <w:rStyle w:val="Vnbnnidung2Inm1"/>
                <w:i/>
                <w:color w:val="000000"/>
                <w:szCs w:val="28"/>
                <w:lang w:val="en-US" w:eastAsia="vi-VN"/>
              </w:rPr>
              <w:t xml:space="preserve"> (</w:t>
            </w:r>
            <w:r w:rsidR="00996884" w:rsidRPr="00CF6C54">
              <w:rPr>
                <w:rStyle w:val="Vnbnnidung2Inm1"/>
                <w:i/>
                <w:color w:val="000000"/>
                <w:szCs w:val="28"/>
                <w:lang w:val="en-US" w:eastAsia="vi-VN"/>
              </w:rPr>
              <w:t>Tự tin</w:t>
            </w:r>
            <w:r>
              <w:rPr>
                <w:rStyle w:val="Vnbnnidung2Inm1"/>
                <w:i/>
                <w:color w:val="000000"/>
                <w:szCs w:val="28"/>
                <w:lang w:val="en-US" w:eastAsia="vi-VN"/>
              </w:rPr>
              <w:t>,</w:t>
            </w:r>
            <w:r w:rsidR="00996884" w:rsidRPr="00CF6C54">
              <w:rPr>
                <w:rStyle w:val="Vnbnnidung2Inm1"/>
                <w:i/>
                <w:color w:val="000000"/>
                <w:szCs w:val="28"/>
                <w:lang w:val="en-US" w:eastAsia="vi-VN"/>
              </w:rPr>
              <w:t xml:space="preserve"> trách nhiệm</w:t>
            </w:r>
            <w:r>
              <w:rPr>
                <w:rStyle w:val="Vnbnnidung2Inm1"/>
                <w:i/>
                <w:color w:val="000000"/>
                <w:szCs w:val="28"/>
                <w:lang w:val="en-US" w:eastAsia="vi-VN"/>
              </w:rPr>
              <w:t>)</w:t>
            </w:r>
          </w:p>
        </w:tc>
        <w:tc>
          <w:tcPr>
            <w:tcW w:w="1276" w:type="dxa"/>
            <w:tcBorders>
              <w:top w:val="single" w:sz="4" w:space="0" w:color="auto"/>
              <w:left w:val="single" w:sz="4" w:space="0" w:color="auto"/>
              <w:bottom w:val="nil"/>
              <w:right w:val="nil"/>
            </w:tcBorders>
            <w:shd w:val="clear" w:color="auto" w:fill="FFFFFF"/>
            <w:vAlign w:val="center"/>
          </w:tcPr>
          <w:p w:rsidR="00996884" w:rsidRPr="00C62DF2" w:rsidRDefault="00996884"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664</w:t>
            </w:r>
          </w:p>
        </w:tc>
        <w:tc>
          <w:tcPr>
            <w:tcW w:w="1134" w:type="dxa"/>
            <w:tcBorders>
              <w:top w:val="single" w:sz="4" w:space="0" w:color="auto"/>
              <w:left w:val="single" w:sz="4" w:space="0" w:color="auto"/>
              <w:bottom w:val="nil"/>
              <w:right w:val="nil"/>
            </w:tcBorders>
            <w:shd w:val="clear" w:color="auto" w:fill="FFFFFF"/>
            <w:vAlign w:val="center"/>
          </w:tcPr>
          <w:p w:rsidR="00996884" w:rsidRPr="00C62DF2" w:rsidRDefault="00996884" w:rsidP="00737AC3">
            <w:pPr>
              <w:spacing w:after="0" w:line="240" w:lineRule="auto"/>
              <w:jc w:val="center"/>
              <w:rPr>
                <w:rFonts w:asciiTheme="majorHAnsi" w:eastAsia="Times New Roman" w:hAnsiTheme="majorHAnsi" w:cstheme="majorHAnsi"/>
                <w:b/>
                <w:szCs w:val="28"/>
                <w:lang w:val="en-US"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22</w:t>
            </w:r>
          </w:p>
        </w:tc>
        <w:tc>
          <w:tcPr>
            <w:tcW w:w="850" w:type="dxa"/>
            <w:tcBorders>
              <w:top w:val="single" w:sz="4" w:space="0" w:color="auto"/>
              <w:left w:val="single" w:sz="4" w:space="0" w:color="auto"/>
              <w:bottom w:val="nil"/>
              <w:right w:val="nil"/>
            </w:tcBorders>
            <w:shd w:val="clear" w:color="auto" w:fill="FFFFFF"/>
            <w:vAlign w:val="center"/>
          </w:tcPr>
          <w:p w:rsidR="00996884" w:rsidRPr="00C62DF2" w:rsidRDefault="00996884" w:rsidP="00737AC3">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13</w:t>
            </w:r>
            <w:r>
              <w:rPr>
                <w:rFonts w:asciiTheme="majorHAnsi" w:eastAsia="Times New Roman" w:hAnsiTheme="majorHAnsi" w:cstheme="majorHAnsi"/>
                <w:b/>
                <w:szCs w:val="28"/>
                <w:lang w:val="en-US" w:eastAsia="vi-VN"/>
              </w:rPr>
              <w:t>1</w:t>
            </w:r>
          </w:p>
        </w:tc>
        <w:tc>
          <w:tcPr>
            <w:tcW w:w="851" w:type="dxa"/>
            <w:tcBorders>
              <w:top w:val="single" w:sz="4" w:space="0" w:color="auto"/>
              <w:left w:val="single" w:sz="4" w:space="0" w:color="auto"/>
              <w:bottom w:val="nil"/>
              <w:right w:val="nil"/>
            </w:tcBorders>
            <w:shd w:val="clear" w:color="auto" w:fill="FFFFFF"/>
            <w:vAlign w:val="center"/>
          </w:tcPr>
          <w:p w:rsidR="00996884" w:rsidRPr="00C62DF2" w:rsidRDefault="00996884" w:rsidP="00737AC3">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36</w:t>
            </w:r>
          </w:p>
        </w:tc>
        <w:tc>
          <w:tcPr>
            <w:tcW w:w="992" w:type="dxa"/>
            <w:tcBorders>
              <w:top w:val="single" w:sz="4" w:space="0" w:color="auto"/>
              <w:left w:val="single" w:sz="4" w:space="0" w:color="auto"/>
              <w:bottom w:val="nil"/>
              <w:right w:val="nil"/>
            </w:tcBorders>
            <w:shd w:val="clear" w:color="auto" w:fill="FFFFFF"/>
            <w:vAlign w:val="center"/>
          </w:tcPr>
          <w:p w:rsidR="00996884" w:rsidRPr="00C62DF2" w:rsidRDefault="00996884"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155</w:t>
            </w:r>
          </w:p>
        </w:tc>
        <w:tc>
          <w:tcPr>
            <w:tcW w:w="992" w:type="dxa"/>
            <w:tcBorders>
              <w:top w:val="single" w:sz="4" w:space="0" w:color="auto"/>
              <w:left w:val="single" w:sz="4" w:space="0" w:color="auto"/>
              <w:bottom w:val="nil"/>
              <w:right w:val="single" w:sz="4" w:space="0" w:color="auto"/>
            </w:tcBorders>
            <w:shd w:val="clear" w:color="auto" w:fill="FFFFFF"/>
            <w:vAlign w:val="center"/>
          </w:tcPr>
          <w:p w:rsidR="00996884" w:rsidRPr="00C62DF2" w:rsidRDefault="00996884"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120</w:t>
            </w:r>
          </w:p>
        </w:tc>
      </w:tr>
      <w:tr w:rsidR="00737AC3" w:rsidRPr="001D79F2" w:rsidTr="003A26DD">
        <w:trPr>
          <w:trHeight w:hRule="exact" w:val="708"/>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Tốt</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757EA2" w:rsidRDefault="00737AC3" w:rsidP="00737AC3">
            <w:pPr>
              <w:spacing w:after="0" w:line="240" w:lineRule="auto"/>
              <w:jc w:val="center"/>
              <w:rPr>
                <w:rFonts w:cs="Times New Roman"/>
                <w:b/>
                <w:szCs w:val="28"/>
                <w:lang w:val="en-US"/>
              </w:rPr>
            </w:pPr>
            <w:r>
              <w:rPr>
                <w:rFonts w:cs="Times New Roman"/>
                <w:b/>
                <w:szCs w:val="28"/>
                <w:lang w:val="en-US"/>
              </w:rPr>
              <w:t>430</w:t>
            </w:r>
          </w:p>
          <w:p w:rsidR="00737AC3" w:rsidRPr="008902B1" w:rsidRDefault="00737AC3" w:rsidP="00737AC3">
            <w:pPr>
              <w:spacing w:after="0" w:line="240" w:lineRule="auto"/>
              <w:jc w:val="center"/>
              <w:rPr>
                <w:rFonts w:cs="Times New Roman"/>
                <w:b/>
                <w:i/>
                <w:szCs w:val="28"/>
                <w:lang w:val="en-US"/>
              </w:rPr>
            </w:pPr>
            <w:r>
              <w:rPr>
                <w:rFonts w:cs="Times New Roman"/>
                <w:b/>
                <w:i/>
                <w:szCs w:val="28"/>
                <w:lang w:val="en-US"/>
              </w:rPr>
              <w:t>64.8%</w:t>
            </w:r>
          </w:p>
        </w:tc>
        <w:tc>
          <w:tcPr>
            <w:tcW w:w="1134" w:type="dxa"/>
            <w:tcBorders>
              <w:top w:val="single" w:sz="4" w:space="0" w:color="auto"/>
              <w:left w:val="single" w:sz="4" w:space="0" w:color="auto"/>
              <w:bottom w:val="nil"/>
              <w:right w:val="nil"/>
            </w:tcBorders>
            <w:shd w:val="clear" w:color="auto" w:fill="FFFFFF"/>
          </w:tcPr>
          <w:p w:rsidR="00737AC3" w:rsidRDefault="00737AC3" w:rsidP="00737AC3">
            <w:pPr>
              <w:spacing w:after="0" w:line="240" w:lineRule="auto"/>
              <w:jc w:val="center"/>
              <w:rPr>
                <w:rFonts w:cs="Times New Roman"/>
                <w:szCs w:val="28"/>
                <w:lang w:val="en-US"/>
              </w:rPr>
            </w:pPr>
            <w:r>
              <w:rPr>
                <w:rFonts w:cs="Times New Roman"/>
                <w:szCs w:val="28"/>
                <w:lang w:val="en-US"/>
              </w:rPr>
              <w:t>102</w:t>
            </w:r>
          </w:p>
          <w:p w:rsidR="00737AC3" w:rsidRPr="008902B1" w:rsidRDefault="00737AC3" w:rsidP="00737AC3">
            <w:pPr>
              <w:spacing w:after="0" w:line="240" w:lineRule="auto"/>
              <w:jc w:val="center"/>
              <w:rPr>
                <w:rFonts w:cs="Times New Roman"/>
                <w:i/>
                <w:szCs w:val="28"/>
                <w:lang w:val="en-US"/>
              </w:rPr>
            </w:pPr>
            <w:r>
              <w:rPr>
                <w:rFonts w:cs="Times New Roman"/>
                <w:i/>
                <w:szCs w:val="28"/>
                <w:lang w:val="en-US"/>
              </w:rPr>
              <w:t>84%</w:t>
            </w:r>
          </w:p>
        </w:tc>
        <w:tc>
          <w:tcPr>
            <w:tcW w:w="850" w:type="dxa"/>
            <w:tcBorders>
              <w:top w:val="single" w:sz="4" w:space="0" w:color="auto"/>
              <w:left w:val="single" w:sz="4" w:space="0" w:color="auto"/>
              <w:bottom w:val="nil"/>
              <w:right w:val="nil"/>
            </w:tcBorders>
            <w:shd w:val="clear" w:color="auto" w:fill="FFFFFF"/>
          </w:tcPr>
          <w:p w:rsidR="00737AC3" w:rsidRDefault="00737AC3" w:rsidP="00737AC3">
            <w:pPr>
              <w:spacing w:after="0" w:line="240" w:lineRule="auto"/>
              <w:jc w:val="center"/>
              <w:rPr>
                <w:rFonts w:cs="Times New Roman"/>
                <w:szCs w:val="28"/>
                <w:lang w:val="en-US"/>
              </w:rPr>
            </w:pPr>
            <w:r>
              <w:rPr>
                <w:rFonts w:cs="Times New Roman"/>
                <w:szCs w:val="28"/>
                <w:lang w:val="en-US"/>
              </w:rPr>
              <w:t>94</w:t>
            </w:r>
          </w:p>
          <w:p w:rsidR="00737AC3" w:rsidRPr="008902B1" w:rsidRDefault="00737AC3" w:rsidP="00737AC3">
            <w:pPr>
              <w:spacing w:after="0" w:line="240" w:lineRule="auto"/>
              <w:jc w:val="center"/>
              <w:rPr>
                <w:rFonts w:cs="Times New Roman"/>
                <w:i/>
                <w:szCs w:val="28"/>
                <w:lang w:val="en-US"/>
              </w:rPr>
            </w:pPr>
            <w:r>
              <w:rPr>
                <w:rFonts w:cs="Times New Roman"/>
                <w:i/>
                <w:szCs w:val="28"/>
                <w:lang w:val="en-US"/>
              </w:rPr>
              <w:t>72%</w:t>
            </w:r>
          </w:p>
        </w:tc>
        <w:tc>
          <w:tcPr>
            <w:tcW w:w="851" w:type="dxa"/>
            <w:tcBorders>
              <w:top w:val="single" w:sz="4" w:space="0" w:color="auto"/>
              <w:left w:val="single" w:sz="4" w:space="0" w:color="auto"/>
              <w:bottom w:val="nil"/>
              <w:right w:val="nil"/>
            </w:tcBorders>
            <w:shd w:val="clear" w:color="auto" w:fill="FFFFFF"/>
          </w:tcPr>
          <w:p w:rsidR="00737AC3" w:rsidRDefault="00737AC3" w:rsidP="00737AC3">
            <w:pPr>
              <w:spacing w:after="0" w:line="240" w:lineRule="auto"/>
              <w:jc w:val="center"/>
              <w:rPr>
                <w:rFonts w:cs="Times New Roman"/>
                <w:szCs w:val="28"/>
                <w:lang w:val="en-US"/>
              </w:rPr>
            </w:pPr>
            <w:r>
              <w:rPr>
                <w:rFonts w:cs="Times New Roman"/>
                <w:szCs w:val="28"/>
                <w:lang w:val="en-US"/>
              </w:rPr>
              <w:t>78</w:t>
            </w:r>
          </w:p>
          <w:p w:rsidR="00737AC3" w:rsidRPr="008902B1" w:rsidRDefault="00737AC3" w:rsidP="00737AC3">
            <w:pPr>
              <w:spacing w:after="0" w:line="240" w:lineRule="auto"/>
              <w:jc w:val="center"/>
              <w:rPr>
                <w:rFonts w:cs="Times New Roman"/>
                <w:i/>
                <w:szCs w:val="28"/>
                <w:lang w:val="en-US"/>
              </w:rPr>
            </w:pPr>
            <w:r>
              <w:rPr>
                <w:rFonts w:cs="Times New Roman"/>
                <w:i/>
                <w:szCs w:val="28"/>
                <w:lang w:val="en-US"/>
              </w:rPr>
              <w:t>57.5%</w:t>
            </w:r>
          </w:p>
        </w:tc>
        <w:tc>
          <w:tcPr>
            <w:tcW w:w="992" w:type="dxa"/>
            <w:tcBorders>
              <w:top w:val="single" w:sz="4" w:space="0" w:color="auto"/>
              <w:left w:val="single" w:sz="4" w:space="0" w:color="auto"/>
              <w:bottom w:val="nil"/>
              <w:right w:val="nil"/>
            </w:tcBorders>
            <w:shd w:val="clear" w:color="auto" w:fill="FFFFFF"/>
          </w:tcPr>
          <w:p w:rsidR="00737AC3" w:rsidRDefault="00737AC3" w:rsidP="00737AC3">
            <w:pPr>
              <w:spacing w:after="0" w:line="240" w:lineRule="auto"/>
              <w:jc w:val="center"/>
              <w:rPr>
                <w:rFonts w:cs="Times New Roman"/>
                <w:szCs w:val="28"/>
                <w:lang w:val="en-US"/>
              </w:rPr>
            </w:pPr>
            <w:r>
              <w:rPr>
                <w:rFonts w:cs="Times New Roman"/>
                <w:szCs w:val="28"/>
                <w:lang w:val="en-US"/>
              </w:rPr>
              <w:t>100</w:t>
            </w:r>
          </w:p>
          <w:p w:rsidR="00737AC3" w:rsidRPr="008902B1" w:rsidRDefault="00737AC3" w:rsidP="00737AC3">
            <w:pPr>
              <w:spacing w:after="0" w:line="240" w:lineRule="auto"/>
              <w:jc w:val="center"/>
              <w:rPr>
                <w:rFonts w:cs="Times New Roman"/>
                <w:i/>
                <w:szCs w:val="28"/>
                <w:lang w:val="en-US"/>
              </w:rPr>
            </w:pPr>
            <w:r>
              <w:rPr>
                <w:rFonts w:cs="Times New Roman"/>
                <w:i/>
                <w:szCs w:val="28"/>
                <w:lang w:val="en-US"/>
              </w:rPr>
              <w:t>65%</w:t>
            </w:r>
          </w:p>
        </w:tc>
        <w:tc>
          <w:tcPr>
            <w:tcW w:w="992" w:type="dxa"/>
            <w:tcBorders>
              <w:top w:val="single" w:sz="4" w:space="0" w:color="auto"/>
              <w:left w:val="single" w:sz="4" w:space="0" w:color="auto"/>
              <w:bottom w:val="nil"/>
              <w:right w:val="single" w:sz="4" w:space="0" w:color="auto"/>
            </w:tcBorders>
            <w:shd w:val="clear" w:color="auto" w:fill="FFFFFF"/>
          </w:tcPr>
          <w:p w:rsidR="00737AC3" w:rsidRDefault="00737AC3" w:rsidP="00737AC3">
            <w:pPr>
              <w:spacing w:after="0" w:line="240" w:lineRule="auto"/>
              <w:jc w:val="center"/>
              <w:rPr>
                <w:rFonts w:cs="Times New Roman"/>
                <w:szCs w:val="28"/>
                <w:lang w:val="en-US"/>
              </w:rPr>
            </w:pPr>
            <w:r>
              <w:rPr>
                <w:rFonts w:cs="Times New Roman"/>
                <w:szCs w:val="28"/>
                <w:lang w:val="en-US"/>
              </w:rPr>
              <w:t>56</w:t>
            </w:r>
          </w:p>
          <w:p w:rsidR="00737AC3" w:rsidRPr="008902B1" w:rsidRDefault="00737AC3" w:rsidP="00737AC3">
            <w:pPr>
              <w:spacing w:after="0" w:line="240" w:lineRule="auto"/>
              <w:jc w:val="center"/>
              <w:rPr>
                <w:rFonts w:cs="Times New Roman"/>
                <w:i/>
                <w:szCs w:val="28"/>
                <w:lang w:val="en-US"/>
              </w:rPr>
            </w:pPr>
            <w:r>
              <w:rPr>
                <w:rFonts w:cs="Times New Roman"/>
                <w:i/>
                <w:szCs w:val="28"/>
                <w:lang w:val="en-US"/>
              </w:rPr>
              <w:t>47%</w:t>
            </w:r>
          </w:p>
        </w:tc>
      </w:tr>
      <w:tr w:rsidR="00737AC3" w:rsidRPr="001D79F2" w:rsidTr="003A26DD">
        <w:trPr>
          <w:trHeight w:hRule="exact" w:val="705"/>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Đạt</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D44B70" w:rsidRDefault="00737AC3" w:rsidP="00737AC3">
            <w:pPr>
              <w:spacing w:after="0"/>
              <w:jc w:val="center"/>
              <w:rPr>
                <w:rFonts w:cs="Times New Roman"/>
                <w:b/>
                <w:szCs w:val="28"/>
              </w:rPr>
            </w:pPr>
            <w:r w:rsidRPr="00D44B70">
              <w:rPr>
                <w:rFonts w:cs="Times New Roman"/>
                <w:b/>
                <w:szCs w:val="28"/>
              </w:rPr>
              <w:t>232</w:t>
            </w:r>
          </w:p>
          <w:p w:rsidR="00737AC3" w:rsidRPr="00D44B70" w:rsidRDefault="00737AC3" w:rsidP="00737AC3">
            <w:pPr>
              <w:spacing w:after="0"/>
              <w:jc w:val="center"/>
              <w:rPr>
                <w:rFonts w:cs="Times New Roman"/>
                <w:b/>
                <w:i/>
                <w:szCs w:val="28"/>
              </w:rPr>
            </w:pPr>
            <w:r w:rsidRPr="00D44B70">
              <w:rPr>
                <w:rFonts w:cs="Times New Roman"/>
                <w:b/>
                <w:i/>
                <w:szCs w:val="28"/>
              </w:rPr>
              <w:t>34.9%</w:t>
            </w:r>
          </w:p>
        </w:tc>
        <w:tc>
          <w:tcPr>
            <w:tcW w:w="1134" w:type="dxa"/>
            <w:tcBorders>
              <w:top w:val="single" w:sz="4" w:space="0" w:color="auto"/>
              <w:left w:val="single" w:sz="4" w:space="0" w:color="auto"/>
              <w:bottom w:val="nil"/>
              <w:right w:val="nil"/>
            </w:tcBorders>
            <w:shd w:val="clear" w:color="auto" w:fill="FFFFFF"/>
          </w:tcPr>
          <w:p w:rsidR="00737AC3" w:rsidRPr="00D44B70" w:rsidRDefault="00737AC3" w:rsidP="00737AC3">
            <w:pPr>
              <w:spacing w:after="0"/>
              <w:jc w:val="center"/>
              <w:rPr>
                <w:rFonts w:cs="Times New Roman"/>
                <w:szCs w:val="28"/>
              </w:rPr>
            </w:pPr>
            <w:r w:rsidRPr="00D44B70">
              <w:rPr>
                <w:rFonts w:cs="Times New Roman"/>
                <w:szCs w:val="28"/>
              </w:rPr>
              <w:t>20</w:t>
            </w:r>
          </w:p>
          <w:p w:rsidR="00737AC3" w:rsidRPr="00D44B70" w:rsidRDefault="00737AC3" w:rsidP="00737AC3">
            <w:pPr>
              <w:spacing w:after="0"/>
              <w:jc w:val="center"/>
              <w:rPr>
                <w:rFonts w:cs="Times New Roman"/>
                <w:i/>
                <w:szCs w:val="28"/>
              </w:rPr>
            </w:pPr>
            <w:r w:rsidRPr="00D44B70">
              <w:rPr>
                <w:rFonts w:cs="Times New Roman"/>
                <w:i/>
                <w:szCs w:val="28"/>
              </w:rPr>
              <w:t>16%</w:t>
            </w:r>
          </w:p>
        </w:tc>
        <w:tc>
          <w:tcPr>
            <w:tcW w:w="850" w:type="dxa"/>
            <w:tcBorders>
              <w:top w:val="single" w:sz="4" w:space="0" w:color="auto"/>
              <w:left w:val="single" w:sz="4" w:space="0" w:color="auto"/>
              <w:bottom w:val="nil"/>
              <w:right w:val="nil"/>
            </w:tcBorders>
            <w:shd w:val="clear" w:color="auto" w:fill="FFFFFF"/>
          </w:tcPr>
          <w:p w:rsidR="00737AC3" w:rsidRPr="00D44B70" w:rsidRDefault="00737AC3" w:rsidP="00737AC3">
            <w:pPr>
              <w:spacing w:after="0"/>
              <w:jc w:val="center"/>
              <w:rPr>
                <w:rFonts w:cs="Times New Roman"/>
                <w:szCs w:val="28"/>
              </w:rPr>
            </w:pPr>
            <w:r w:rsidRPr="00D44B70">
              <w:rPr>
                <w:rFonts w:cs="Times New Roman"/>
                <w:szCs w:val="28"/>
              </w:rPr>
              <w:t>37</w:t>
            </w:r>
          </w:p>
          <w:p w:rsidR="00737AC3" w:rsidRPr="00D44B70" w:rsidRDefault="00737AC3" w:rsidP="00737AC3">
            <w:pPr>
              <w:spacing w:after="0"/>
              <w:jc w:val="center"/>
              <w:rPr>
                <w:rFonts w:cs="Times New Roman"/>
                <w:i/>
                <w:szCs w:val="28"/>
              </w:rPr>
            </w:pPr>
            <w:r w:rsidRPr="00D44B70">
              <w:rPr>
                <w:rFonts w:cs="Times New Roman"/>
                <w:i/>
                <w:szCs w:val="28"/>
              </w:rPr>
              <w:t>28%</w:t>
            </w:r>
          </w:p>
        </w:tc>
        <w:tc>
          <w:tcPr>
            <w:tcW w:w="851" w:type="dxa"/>
            <w:tcBorders>
              <w:top w:val="single" w:sz="4" w:space="0" w:color="auto"/>
              <w:left w:val="single" w:sz="4" w:space="0" w:color="auto"/>
              <w:bottom w:val="nil"/>
              <w:right w:val="nil"/>
            </w:tcBorders>
            <w:shd w:val="clear" w:color="auto" w:fill="FFFFFF"/>
          </w:tcPr>
          <w:p w:rsidR="00737AC3" w:rsidRPr="00D44B70" w:rsidRDefault="00737AC3" w:rsidP="00737AC3">
            <w:pPr>
              <w:spacing w:after="0"/>
              <w:jc w:val="center"/>
              <w:rPr>
                <w:rFonts w:cs="Times New Roman"/>
                <w:szCs w:val="28"/>
              </w:rPr>
            </w:pPr>
            <w:r w:rsidRPr="00D44B70">
              <w:rPr>
                <w:rFonts w:cs="Times New Roman"/>
                <w:szCs w:val="28"/>
              </w:rPr>
              <w:t>56</w:t>
            </w:r>
          </w:p>
          <w:p w:rsidR="00737AC3" w:rsidRPr="00D44B70" w:rsidRDefault="00737AC3" w:rsidP="00737AC3">
            <w:pPr>
              <w:spacing w:after="0"/>
              <w:jc w:val="center"/>
              <w:rPr>
                <w:rFonts w:cs="Times New Roman"/>
                <w:i/>
                <w:szCs w:val="28"/>
              </w:rPr>
            </w:pPr>
            <w:r w:rsidRPr="00D44B70">
              <w:rPr>
                <w:rFonts w:cs="Times New Roman"/>
                <w:i/>
                <w:szCs w:val="28"/>
              </w:rPr>
              <w:t>41%</w:t>
            </w:r>
          </w:p>
        </w:tc>
        <w:tc>
          <w:tcPr>
            <w:tcW w:w="992" w:type="dxa"/>
            <w:tcBorders>
              <w:top w:val="single" w:sz="4" w:space="0" w:color="auto"/>
              <w:left w:val="single" w:sz="4" w:space="0" w:color="auto"/>
              <w:bottom w:val="nil"/>
              <w:right w:val="nil"/>
            </w:tcBorders>
            <w:shd w:val="clear" w:color="auto" w:fill="FFFFFF"/>
          </w:tcPr>
          <w:p w:rsidR="00737AC3" w:rsidRPr="00D44B70" w:rsidRDefault="00737AC3" w:rsidP="00737AC3">
            <w:pPr>
              <w:spacing w:after="0"/>
              <w:jc w:val="center"/>
              <w:rPr>
                <w:rFonts w:cs="Times New Roman"/>
                <w:szCs w:val="28"/>
              </w:rPr>
            </w:pPr>
            <w:r w:rsidRPr="00D44B70">
              <w:rPr>
                <w:rFonts w:cs="Times New Roman"/>
                <w:szCs w:val="28"/>
              </w:rPr>
              <w:t>55</w:t>
            </w:r>
          </w:p>
          <w:p w:rsidR="00737AC3" w:rsidRPr="00D44B70" w:rsidRDefault="00737AC3" w:rsidP="00737AC3">
            <w:pPr>
              <w:spacing w:after="0"/>
              <w:jc w:val="center"/>
              <w:rPr>
                <w:rFonts w:cs="Times New Roman"/>
                <w:i/>
                <w:szCs w:val="28"/>
              </w:rPr>
            </w:pPr>
            <w:r w:rsidRPr="00D44B70">
              <w:rPr>
                <w:rFonts w:cs="Times New Roman"/>
                <w:i/>
                <w:szCs w:val="28"/>
              </w:rPr>
              <w:t>35%</w:t>
            </w:r>
          </w:p>
        </w:tc>
        <w:tc>
          <w:tcPr>
            <w:tcW w:w="992" w:type="dxa"/>
            <w:tcBorders>
              <w:top w:val="single" w:sz="4" w:space="0" w:color="auto"/>
              <w:left w:val="single" w:sz="4" w:space="0" w:color="auto"/>
              <w:bottom w:val="nil"/>
              <w:right w:val="single" w:sz="4" w:space="0" w:color="auto"/>
            </w:tcBorders>
            <w:shd w:val="clear" w:color="auto" w:fill="FFFFFF"/>
          </w:tcPr>
          <w:p w:rsidR="00737AC3" w:rsidRPr="00D44B70" w:rsidRDefault="00737AC3" w:rsidP="00737AC3">
            <w:pPr>
              <w:spacing w:after="0"/>
              <w:jc w:val="center"/>
              <w:rPr>
                <w:rFonts w:cs="Times New Roman"/>
                <w:szCs w:val="28"/>
              </w:rPr>
            </w:pPr>
            <w:r w:rsidRPr="00D44B70">
              <w:rPr>
                <w:rFonts w:cs="Times New Roman"/>
                <w:szCs w:val="28"/>
              </w:rPr>
              <w:t>64</w:t>
            </w:r>
          </w:p>
          <w:p w:rsidR="00737AC3" w:rsidRPr="00D44B70" w:rsidRDefault="00737AC3" w:rsidP="00737AC3">
            <w:pPr>
              <w:spacing w:after="0"/>
              <w:jc w:val="center"/>
              <w:rPr>
                <w:rFonts w:cs="Times New Roman"/>
                <w:i/>
                <w:szCs w:val="28"/>
              </w:rPr>
            </w:pPr>
            <w:r w:rsidRPr="00D44B70">
              <w:rPr>
                <w:rFonts w:cs="Times New Roman"/>
                <w:i/>
                <w:szCs w:val="28"/>
              </w:rPr>
              <w:t>53%</w:t>
            </w:r>
          </w:p>
        </w:tc>
      </w:tr>
      <w:tr w:rsidR="00737AC3" w:rsidRPr="001D79F2" w:rsidTr="00737AC3">
        <w:trPr>
          <w:trHeight w:hRule="exact" w:val="700"/>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737AC3" w:rsidRDefault="00737AC3"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Cần cố gắng</w:t>
            </w:r>
          </w:p>
          <w:p w:rsidR="00737AC3" w:rsidRPr="001D79F2" w:rsidRDefault="00737AC3" w:rsidP="00253E57">
            <w:pPr>
              <w:pStyle w:val="Vnbnnidung21"/>
              <w:shd w:val="clear" w:color="auto" w:fill="auto"/>
              <w:spacing w:before="0" w:after="0" w:line="240" w:lineRule="auto"/>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D44B70" w:rsidRDefault="00737AC3" w:rsidP="00737AC3">
            <w:pPr>
              <w:spacing w:after="0"/>
              <w:jc w:val="center"/>
              <w:rPr>
                <w:rFonts w:cs="Times New Roman"/>
                <w:szCs w:val="28"/>
              </w:rPr>
            </w:pPr>
            <w:r w:rsidRPr="00D44B70">
              <w:rPr>
                <w:rFonts w:cs="Times New Roman"/>
                <w:szCs w:val="28"/>
              </w:rPr>
              <w:t>2</w:t>
            </w:r>
          </w:p>
          <w:p w:rsidR="00737AC3" w:rsidRPr="00BB70BF" w:rsidRDefault="00737AC3" w:rsidP="00737AC3">
            <w:pPr>
              <w:spacing w:after="0"/>
              <w:jc w:val="center"/>
              <w:rPr>
                <w:rFonts w:cs="Times New Roman"/>
                <w:b/>
                <w:i/>
                <w:szCs w:val="28"/>
              </w:rPr>
            </w:pPr>
            <w:r w:rsidRPr="00D44B70">
              <w:rPr>
                <w:rFonts w:cs="Times New Roman"/>
                <w:i/>
                <w:szCs w:val="28"/>
              </w:rPr>
              <w:t>0.3%</w:t>
            </w:r>
          </w:p>
        </w:tc>
        <w:tc>
          <w:tcPr>
            <w:tcW w:w="1134" w:type="dxa"/>
            <w:tcBorders>
              <w:top w:val="single" w:sz="4" w:space="0" w:color="auto"/>
              <w:left w:val="single" w:sz="4" w:space="0" w:color="auto"/>
              <w:bottom w:val="nil"/>
              <w:right w:val="nil"/>
            </w:tcBorders>
            <w:shd w:val="clear" w:color="auto" w:fill="FFFFFF"/>
          </w:tcPr>
          <w:p w:rsidR="00737AC3" w:rsidRPr="00BB70BF" w:rsidRDefault="00737AC3" w:rsidP="00737AC3">
            <w:pPr>
              <w:spacing w:after="0"/>
              <w:jc w:val="center"/>
              <w:rPr>
                <w:rFonts w:cs="Times New Roman"/>
                <w:szCs w:val="28"/>
              </w:rPr>
            </w:pPr>
          </w:p>
        </w:tc>
        <w:tc>
          <w:tcPr>
            <w:tcW w:w="850" w:type="dxa"/>
            <w:tcBorders>
              <w:top w:val="single" w:sz="4" w:space="0" w:color="auto"/>
              <w:left w:val="single" w:sz="4" w:space="0" w:color="auto"/>
              <w:bottom w:val="nil"/>
              <w:right w:val="nil"/>
            </w:tcBorders>
            <w:shd w:val="clear" w:color="auto" w:fill="FFFFFF"/>
          </w:tcPr>
          <w:p w:rsidR="00737AC3" w:rsidRPr="00BB70BF" w:rsidRDefault="00737AC3" w:rsidP="00737AC3">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737AC3" w:rsidRPr="00D44B70" w:rsidRDefault="00737AC3" w:rsidP="00737AC3">
            <w:pPr>
              <w:spacing w:after="0"/>
              <w:jc w:val="center"/>
              <w:rPr>
                <w:rFonts w:cs="Times New Roman"/>
                <w:szCs w:val="28"/>
              </w:rPr>
            </w:pPr>
            <w:r w:rsidRPr="00D44B70">
              <w:rPr>
                <w:rFonts w:cs="Times New Roman"/>
                <w:szCs w:val="28"/>
              </w:rPr>
              <w:t>2</w:t>
            </w:r>
          </w:p>
          <w:p w:rsidR="00737AC3" w:rsidRPr="001D79F2" w:rsidRDefault="00737AC3" w:rsidP="00737AC3">
            <w:pPr>
              <w:spacing w:after="0"/>
              <w:jc w:val="center"/>
              <w:rPr>
                <w:rFonts w:cs="Times New Roman"/>
                <w:szCs w:val="28"/>
              </w:rPr>
            </w:pPr>
            <w:r w:rsidRPr="00D44B70">
              <w:rPr>
                <w:rFonts w:cs="Times New Roman"/>
                <w:i/>
                <w:szCs w:val="28"/>
              </w:rPr>
              <w:t>1.5%</w:t>
            </w:r>
          </w:p>
        </w:tc>
        <w:tc>
          <w:tcPr>
            <w:tcW w:w="992" w:type="dxa"/>
            <w:tcBorders>
              <w:top w:val="single" w:sz="4" w:space="0" w:color="auto"/>
              <w:left w:val="single" w:sz="4" w:space="0" w:color="auto"/>
              <w:bottom w:val="nil"/>
              <w:right w:val="nil"/>
            </w:tcBorders>
            <w:shd w:val="clear" w:color="auto" w:fill="FFFFFF"/>
          </w:tcPr>
          <w:p w:rsidR="00737AC3" w:rsidRPr="001D79F2" w:rsidRDefault="00737AC3" w:rsidP="00737AC3">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737AC3" w:rsidRPr="001D79F2" w:rsidRDefault="00737AC3" w:rsidP="00737AC3">
            <w:pPr>
              <w:spacing w:after="0"/>
              <w:jc w:val="center"/>
              <w:rPr>
                <w:rFonts w:cs="Times New Roman"/>
                <w:szCs w:val="28"/>
              </w:rPr>
            </w:pPr>
          </w:p>
        </w:tc>
      </w:tr>
      <w:tr w:rsidR="00996884" w:rsidRPr="00CF6C54" w:rsidTr="00737AC3">
        <w:trPr>
          <w:trHeight w:hRule="exact" w:val="703"/>
        </w:trPr>
        <w:tc>
          <w:tcPr>
            <w:tcW w:w="548" w:type="dxa"/>
            <w:tcBorders>
              <w:top w:val="single" w:sz="4" w:space="0" w:color="auto"/>
              <w:left w:val="single" w:sz="4" w:space="0" w:color="auto"/>
              <w:bottom w:val="nil"/>
              <w:right w:val="nil"/>
            </w:tcBorders>
            <w:shd w:val="clear" w:color="auto" w:fill="FFFFFF"/>
            <w:vAlign w:val="bottom"/>
          </w:tcPr>
          <w:p w:rsidR="00996884" w:rsidRPr="00CF6C54" w:rsidRDefault="00996884" w:rsidP="00253E57">
            <w:pPr>
              <w:pStyle w:val="Vnbnnidung21"/>
              <w:shd w:val="clear" w:color="auto" w:fill="auto"/>
              <w:spacing w:before="0" w:after="0" w:line="240" w:lineRule="auto"/>
              <w:rPr>
                <w:rStyle w:val="Vnbnnidung2Inm1"/>
                <w:i/>
                <w:color w:val="000000"/>
                <w:szCs w:val="28"/>
                <w:lang w:val="en-US" w:eastAsia="vi-VN"/>
              </w:rPr>
            </w:pPr>
            <w:r w:rsidRPr="00CF6C54">
              <w:rPr>
                <w:rStyle w:val="Vnbnnidung2Inm1"/>
                <w:i/>
                <w:color w:val="000000"/>
                <w:szCs w:val="28"/>
                <w:lang w:val="en-US" w:eastAsia="vi-VN"/>
              </w:rPr>
              <w:t>c</w:t>
            </w:r>
          </w:p>
        </w:tc>
        <w:tc>
          <w:tcPr>
            <w:tcW w:w="3143" w:type="dxa"/>
            <w:tcBorders>
              <w:top w:val="single" w:sz="4" w:space="0" w:color="auto"/>
              <w:left w:val="single" w:sz="4" w:space="0" w:color="auto"/>
              <w:bottom w:val="nil"/>
              <w:right w:val="nil"/>
            </w:tcBorders>
            <w:shd w:val="clear" w:color="auto" w:fill="FFFFFF"/>
          </w:tcPr>
          <w:p w:rsidR="00996884" w:rsidRPr="00CF6C54" w:rsidRDefault="00737AC3" w:rsidP="00253E57">
            <w:pPr>
              <w:pStyle w:val="Vnbnnidung21"/>
              <w:shd w:val="clear" w:color="auto" w:fill="auto"/>
              <w:spacing w:before="0" w:after="0" w:line="240" w:lineRule="auto"/>
              <w:rPr>
                <w:rStyle w:val="Vnbnnidung2Inm1"/>
                <w:i/>
                <w:color w:val="000000"/>
                <w:szCs w:val="28"/>
                <w:lang w:val="en-US" w:eastAsia="vi-VN"/>
              </w:rPr>
            </w:pPr>
            <w:r w:rsidRPr="00CF6C54">
              <w:rPr>
                <w:rStyle w:val="Vnbnnidung2Inm1"/>
                <w:i/>
                <w:color w:val="000000"/>
                <w:szCs w:val="28"/>
                <w:lang w:val="en-US" w:eastAsia="vi-VN"/>
              </w:rPr>
              <w:t>Trung thực</w:t>
            </w:r>
            <w:r>
              <w:rPr>
                <w:rStyle w:val="Vnbnnidung2Inm1"/>
                <w:i/>
                <w:color w:val="000000"/>
                <w:szCs w:val="28"/>
                <w:lang w:val="en-US" w:eastAsia="vi-VN"/>
              </w:rPr>
              <w:t xml:space="preserve"> (</w:t>
            </w:r>
            <w:r w:rsidR="00996884" w:rsidRPr="00CF6C54">
              <w:rPr>
                <w:rStyle w:val="Vnbnnidung2Inm1"/>
                <w:i/>
                <w:color w:val="000000"/>
                <w:szCs w:val="28"/>
                <w:lang w:val="en-US" w:eastAsia="vi-VN"/>
              </w:rPr>
              <w:t>Trung thực, kỷ luật</w:t>
            </w:r>
            <w:r>
              <w:rPr>
                <w:rStyle w:val="Vnbnnidung2Inm1"/>
                <w:i/>
                <w:color w:val="000000"/>
                <w:szCs w:val="28"/>
                <w:lang w:val="en-US" w:eastAsia="vi-VN"/>
              </w:rPr>
              <w:t>)</w:t>
            </w:r>
          </w:p>
        </w:tc>
        <w:tc>
          <w:tcPr>
            <w:tcW w:w="1276" w:type="dxa"/>
            <w:tcBorders>
              <w:top w:val="single" w:sz="4" w:space="0" w:color="auto"/>
              <w:left w:val="single" w:sz="4" w:space="0" w:color="auto"/>
              <w:bottom w:val="nil"/>
              <w:right w:val="nil"/>
            </w:tcBorders>
            <w:shd w:val="clear" w:color="auto" w:fill="FFFFFF"/>
            <w:vAlign w:val="center"/>
          </w:tcPr>
          <w:p w:rsidR="00996884" w:rsidRPr="00C62DF2" w:rsidRDefault="00996884"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664</w:t>
            </w:r>
          </w:p>
        </w:tc>
        <w:tc>
          <w:tcPr>
            <w:tcW w:w="1134" w:type="dxa"/>
            <w:tcBorders>
              <w:top w:val="single" w:sz="4" w:space="0" w:color="auto"/>
              <w:left w:val="single" w:sz="4" w:space="0" w:color="auto"/>
              <w:bottom w:val="nil"/>
              <w:right w:val="nil"/>
            </w:tcBorders>
            <w:shd w:val="clear" w:color="auto" w:fill="FFFFFF"/>
            <w:vAlign w:val="center"/>
          </w:tcPr>
          <w:p w:rsidR="00996884" w:rsidRPr="00C62DF2" w:rsidRDefault="00996884" w:rsidP="00737AC3">
            <w:pPr>
              <w:spacing w:after="0" w:line="240" w:lineRule="auto"/>
              <w:jc w:val="center"/>
              <w:rPr>
                <w:rFonts w:asciiTheme="majorHAnsi" w:eastAsia="Times New Roman" w:hAnsiTheme="majorHAnsi" w:cstheme="majorHAnsi"/>
                <w:b/>
                <w:szCs w:val="28"/>
                <w:lang w:val="en-US"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22</w:t>
            </w:r>
          </w:p>
        </w:tc>
        <w:tc>
          <w:tcPr>
            <w:tcW w:w="850" w:type="dxa"/>
            <w:tcBorders>
              <w:top w:val="single" w:sz="4" w:space="0" w:color="auto"/>
              <w:left w:val="single" w:sz="4" w:space="0" w:color="auto"/>
              <w:bottom w:val="nil"/>
              <w:right w:val="nil"/>
            </w:tcBorders>
            <w:shd w:val="clear" w:color="auto" w:fill="FFFFFF"/>
            <w:vAlign w:val="center"/>
          </w:tcPr>
          <w:p w:rsidR="00996884" w:rsidRPr="00C62DF2" w:rsidRDefault="00996884" w:rsidP="00737AC3">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13</w:t>
            </w:r>
            <w:r>
              <w:rPr>
                <w:rFonts w:asciiTheme="majorHAnsi" w:eastAsia="Times New Roman" w:hAnsiTheme="majorHAnsi" w:cstheme="majorHAnsi"/>
                <w:b/>
                <w:szCs w:val="28"/>
                <w:lang w:val="en-US" w:eastAsia="vi-VN"/>
              </w:rPr>
              <w:t>1</w:t>
            </w:r>
          </w:p>
        </w:tc>
        <w:tc>
          <w:tcPr>
            <w:tcW w:w="851" w:type="dxa"/>
            <w:tcBorders>
              <w:top w:val="single" w:sz="4" w:space="0" w:color="auto"/>
              <w:left w:val="single" w:sz="4" w:space="0" w:color="auto"/>
              <w:bottom w:val="nil"/>
              <w:right w:val="nil"/>
            </w:tcBorders>
            <w:shd w:val="clear" w:color="auto" w:fill="FFFFFF"/>
            <w:vAlign w:val="center"/>
          </w:tcPr>
          <w:p w:rsidR="00996884" w:rsidRPr="00C62DF2" w:rsidRDefault="00996884" w:rsidP="00737AC3">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36</w:t>
            </w:r>
          </w:p>
        </w:tc>
        <w:tc>
          <w:tcPr>
            <w:tcW w:w="992" w:type="dxa"/>
            <w:tcBorders>
              <w:top w:val="single" w:sz="4" w:space="0" w:color="auto"/>
              <w:left w:val="single" w:sz="4" w:space="0" w:color="auto"/>
              <w:bottom w:val="nil"/>
              <w:right w:val="nil"/>
            </w:tcBorders>
            <w:shd w:val="clear" w:color="auto" w:fill="FFFFFF"/>
            <w:vAlign w:val="center"/>
          </w:tcPr>
          <w:p w:rsidR="00996884" w:rsidRPr="00C62DF2" w:rsidRDefault="00996884"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155</w:t>
            </w:r>
          </w:p>
        </w:tc>
        <w:tc>
          <w:tcPr>
            <w:tcW w:w="992" w:type="dxa"/>
            <w:tcBorders>
              <w:top w:val="single" w:sz="4" w:space="0" w:color="auto"/>
              <w:left w:val="single" w:sz="4" w:space="0" w:color="auto"/>
              <w:bottom w:val="nil"/>
              <w:right w:val="single" w:sz="4" w:space="0" w:color="auto"/>
            </w:tcBorders>
            <w:shd w:val="clear" w:color="auto" w:fill="FFFFFF"/>
            <w:vAlign w:val="center"/>
          </w:tcPr>
          <w:p w:rsidR="00996884" w:rsidRPr="00C62DF2" w:rsidRDefault="00996884"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120</w:t>
            </w:r>
          </w:p>
        </w:tc>
      </w:tr>
      <w:tr w:rsidR="001547F7" w:rsidRPr="001D79F2" w:rsidTr="003A26DD">
        <w:trPr>
          <w:trHeight w:hRule="exact" w:val="704"/>
        </w:trPr>
        <w:tc>
          <w:tcPr>
            <w:tcW w:w="548" w:type="dxa"/>
            <w:tcBorders>
              <w:top w:val="single" w:sz="4" w:space="0" w:color="auto"/>
              <w:left w:val="single" w:sz="4" w:space="0" w:color="auto"/>
              <w:bottom w:val="nil"/>
              <w:right w:val="nil"/>
            </w:tcBorders>
            <w:shd w:val="clear" w:color="auto" w:fill="FFFFFF"/>
            <w:vAlign w:val="bottom"/>
          </w:tcPr>
          <w:p w:rsidR="001547F7" w:rsidRPr="00CF6C54" w:rsidRDefault="001547F7"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1547F7" w:rsidRPr="001D79F2" w:rsidRDefault="001547F7" w:rsidP="00253E57">
            <w:pPr>
              <w:pStyle w:val="Vnbnnidung21"/>
              <w:shd w:val="clear" w:color="auto" w:fill="auto"/>
              <w:spacing w:before="0" w:after="0" w:line="240" w:lineRule="auto"/>
              <w:rPr>
                <w:szCs w:val="28"/>
              </w:rPr>
            </w:pPr>
            <w:r w:rsidRPr="001D79F2">
              <w:rPr>
                <w:rStyle w:val="Vnbnnidung2Innghing"/>
                <w:color w:val="000000"/>
                <w:szCs w:val="28"/>
                <w:lang w:eastAsia="vi-VN"/>
              </w:rPr>
              <w:t>Tốt</w:t>
            </w:r>
          </w:p>
          <w:p w:rsidR="001547F7" w:rsidRPr="001D79F2" w:rsidRDefault="001547F7"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547F7" w:rsidRPr="00757EA2" w:rsidRDefault="00D44B70" w:rsidP="00142535">
            <w:pPr>
              <w:spacing w:after="0" w:line="240" w:lineRule="auto"/>
              <w:jc w:val="center"/>
              <w:rPr>
                <w:rFonts w:cs="Times New Roman"/>
                <w:b/>
                <w:szCs w:val="28"/>
                <w:lang w:val="en-US"/>
              </w:rPr>
            </w:pPr>
            <w:r>
              <w:rPr>
                <w:rFonts w:cs="Times New Roman"/>
                <w:b/>
                <w:szCs w:val="28"/>
                <w:lang w:val="en-US"/>
              </w:rPr>
              <w:t>4</w:t>
            </w:r>
            <w:r w:rsidR="00737AC3">
              <w:rPr>
                <w:rFonts w:cs="Times New Roman"/>
                <w:b/>
                <w:szCs w:val="28"/>
                <w:lang w:val="en-US"/>
              </w:rPr>
              <w:t>85</w:t>
            </w:r>
          </w:p>
          <w:p w:rsidR="001547F7" w:rsidRPr="008902B1" w:rsidRDefault="00737AC3" w:rsidP="00142535">
            <w:pPr>
              <w:spacing w:after="0" w:line="240" w:lineRule="auto"/>
              <w:jc w:val="center"/>
              <w:rPr>
                <w:rFonts w:cs="Times New Roman"/>
                <w:b/>
                <w:i/>
                <w:szCs w:val="28"/>
                <w:lang w:val="en-US"/>
              </w:rPr>
            </w:pPr>
            <w:r>
              <w:rPr>
                <w:rFonts w:cs="Times New Roman"/>
                <w:b/>
                <w:i/>
                <w:szCs w:val="28"/>
                <w:lang w:val="en-US"/>
              </w:rPr>
              <w:t>73</w:t>
            </w:r>
            <w:r w:rsidR="001547F7">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1547F7" w:rsidRDefault="001547F7" w:rsidP="00142535">
            <w:pPr>
              <w:spacing w:after="0" w:line="240" w:lineRule="auto"/>
              <w:jc w:val="center"/>
              <w:rPr>
                <w:rFonts w:cs="Times New Roman"/>
                <w:szCs w:val="28"/>
                <w:lang w:val="en-US"/>
              </w:rPr>
            </w:pPr>
            <w:r>
              <w:rPr>
                <w:rFonts w:cs="Times New Roman"/>
                <w:szCs w:val="28"/>
                <w:lang w:val="en-US"/>
              </w:rPr>
              <w:t>10</w:t>
            </w:r>
            <w:r w:rsidR="00D44B70">
              <w:rPr>
                <w:rFonts w:cs="Times New Roman"/>
                <w:szCs w:val="28"/>
                <w:lang w:val="en-US"/>
              </w:rPr>
              <w:t>2</w:t>
            </w:r>
          </w:p>
          <w:p w:rsidR="001547F7" w:rsidRPr="008902B1" w:rsidRDefault="00D44B70" w:rsidP="003A26DD">
            <w:pPr>
              <w:spacing w:after="0" w:line="240" w:lineRule="auto"/>
              <w:jc w:val="center"/>
              <w:rPr>
                <w:rFonts w:cs="Times New Roman"/>
                <w:i/>
                <w:szCs w:val="28"/>
                <w:lang w:val="en-US"/>
              </w:rPr>
            </w:pPr>
            <w:r>
              <w:rPr>
                <w:rFonts w:cs="Times New Roman"/>
                <w:i/>
                <w:szCs w:val="28"/>
                <w:lang w:val="en-US"/>
              </w:rPr>
              <w:t>84</w:t>
            </w:r>
            <w:r w:rsidR="001547F7">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1547F7" w:rsidRDefault="00737AC3" w:rsidP="00142535">
            <w:pPr>
              <w:spacing w:after="0" w:line="240" w:lineRule="auto"/>
              <w:jc w:val="center"/>
              <w:rPr>
                <w:rFonts w:cs="Times New Roman"/>
                <w:szCs w:val="28"/>
                <w:lang w:val="en-US"/>
              </w:rPr>
            </w:pPr>
            <w:r>
              <w:rPr>
                <w:rFonts w:cs="Times New Roman"/>
                <w:szCs w:val="28"/>
                <w:lang w:val="en-US"/>
              </w:rPr>
              <w:t>102</w:t>
            </w:r>
          </w:p>
          <w:p w:rsidR="001547F7" w:rsidRPr="008902B1" w:rsidRDefault="001547F7" w:rsidP="00737AC3">
            <w:pPr>
              <w:spacing w:after="0" w:line="240" w:lineRule="auto"/>
              <w:jc w:val="center"/>
              <w:rPr>
                <w:rFonts w:cs="Times New Roman"/>
                <w:i/>
                <w:szCs w:val="28"/>
                <w:lang w:val="en-US"/>
              </w:rPr>
            </w:pPr>
            <w:r>
              <w:rPr>
                <w:rFonts w:cs="Times New Roman"/>
                <w:i/>
                <w:szCs w:val="28"/>
                <w:lang w:val="en-US"/>
              </w:rPr>
              <w:t>7</w:t>
            </w:r>
            <w:r w:rsidR="00737AC3">
              <w:rPr>
                <w:rFonts w:cs="Times New Roman"/>
                <w:i/>
                <w:szCs w:val="28"/>
                <w:lang w:val="en-US"/>
              </w:rPr>
              <w:t>8</w:t>
            </w:r>
            <w:r>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1547F7" w:rsidRDefault="00737AC3" w:rsidP="00142535">
            <w:pPr>
              <w:spacing w:after="0" w:line="240" w:lineRule="auto"/>
              <w:jc w:val="center"/>
              <w:rPr>
                <w:rFonts w:cs="Times New Roman"/>
                <w:szCs w:val="28"/>
                <w:lang w:val="en-US"/>
              </w:rPr>
            </w:pPr>
            <w:r>
              <w:rPr>
                <w:rFonts w:cs="Times New Roman"/>
                <w:szCs w:val="28"/>
                <w:lang w:val="en-US"/>
              </w:rPr>
              <w:t>97</w:t>
            </w:r>
          </w:p>
          <w:p w:rsidR="001547F7" w:rsidRPr="008902B1" w:rsidRDefault="00737AC3" w:rsidP="00142535">
            <w:pPr>
              <w:spacing w:after="0" w:line="240" w:lineRule="auto"/>
              <w:jc w:val="center"/>
              <w:rPr>
                <w:rFonts w:cs="Times New Roman"/>
                <w:i/>
                <w:szCs w:val="28"/>
                <w:lang w:val="en-US"/>
              </w:rPr>
            </w:pPr>
            <w:r>
              <w:rPr>
                <w:rFonts w:cs="Times New Roman"/>
                <w:i/>
                <w:szCs w:val="28"/>
                <w:lang w:val="en-US"/>
              </w:rPr>
              <w:t>71</w:t>
            </w:r>
            <w:r w:rsidR="001547F7">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1547F7" w:rsidRDefault="001547F7" w:rsidP="00142535">
            <w:pPr>
              <w:spacing w:after="0" w:line="240" w:lineRule="auto"/>
              <w:jc w:val="center"/>
              <w:rPr>
                <w:rFonts w:cs="Times New Roman"/>
                <w:szCs w:val="28"/>
                <w:lang w:val="en-US"/>
              </w:rPr>
            </w:pPr>
            <w:r>
              <w:rPr>
                <w:rFonts w:cs="Times New Roman"/>
                <w:szCs w:val="28"/>
                <w:lang w:val="en-US"/>
              </w:rPr>
              <w:t>1</w:t>
            </w:r>
            <w:r w:rsidR="00737AC3">
              <w:rPr>
                <w:rFonts w:cs="Times New Roman"/>
                <w:szCs w:val="28"/>
                <w:lang w:val="en-US"/>
              </w:rPr>
              <w:t>13</w:t>
            </w:r>
          </w:p>
          <w:p w:rsidR="001547F7" w:rsidRPr="008902B1" w:rsidRDefault="00737AC3" w:rsidP="00142535">
            <w:pPr>
              <w:spacing w:after="0" w:line="240" w:lineRule="auto"/>
              <w:jc w:val="center"/>
              <w:rPr>
                <w:rFonts w:cs="Times New Roman"/>
                <w:i/>
                <w:szCs w:val="28"/>
                <w:lang w:val="en-US"/>
              </w:rPr>
            </w:pPr>
            <w:r>
              <w:rPr>
                <w:rFonts w:cs="Times New Roman"/>
                <w:i/>
                <w:szCs w:val="28"/>
                <w:lang w:val="en-US"/>
              </w:rPr>
              <w:t>73</w:t>
            </w:r>
            <w:r w:rsidR="001547F7">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1547F7" w:rsidRDefault="00737AC3" w:rsidP="00142535">
            <w:pPr>
              <w:spacing w:after="0" w:line="240" w:lineRule="auto"/>
              <w:jc w:val="center"/>
              <w:rPr>
                <w:rFonts w:cs="Times New Roman"/>
                <w:szCs w:val="28"/>
                <w:lang w:val="en-US"/>
              </w:rPr>
            </w:pPr>
            <w:r>
              <w:rPr>
                <w:rFonts w:cs="Times New Roman"/>
                <w:szCs w:val="28"/>
                <w:lang w:val="en-US"/>
              </w:rPr>
              <w:t>71</w:t>
            </w:r>
          </w:p>
          <w:p w:rsidR="001547F7" w:rsidRPr="008902B1" w:rsidRDefault="00737AC3" w:rsidP="00142535">
            <w:pPr>
              <w:spacing w:after="0" w:line="240" w:lineRule="auto"/>
              <w:jc w:val="center"/>
              <w:rPr>
                <w:rFonts w:cs="Times New Roman"/>
                <w:i/>
                <w:szCs w:val="28"/>
                <w:lang w:val="en-US"/>
              </w:rPr>
            </w:pPr>
            <w:r>
              <w:rPr>
                <w:rFonts w:cs="Times New Roman"/>
                <w:i/>
                <w:szCs w:val="28"/>
                <w:lang w:val="en-US"/>
              </w:rPr>
              <w:t>59</w:t>
            </w:r>
            <w:r w:rsidR="001547F7">
              <w:rPr>
                <w:rFonts w:cs="Times New Roman"/>
                <w:i/>
                <w:szCs w:val="28"/>
                <w:lang w:val="en-US"/>
              </w:rPr>
              <w:t>%</w:t>
            </w:r>
          </w:p>
        </w:tc>
      </w:tr>
      <w:tr w:rsidR="001547F7" w:rsidRPr="001D79F2" w:rsidTr="003A26DD">
        <w:trPr>
          <w:trHeight w:hRule="exact" w:val="687"/>
        </w:trPr>
        <w:tc>
          <w:tcPr>
            <w:tcW w:w="548" w:type="dxa"/>
            <w:tcBorders>
              <w:top w:val="single" w:sz="4" w:space="0" w:color="auto"/>
              <w:left w:val="single" w:sz="4" w:space="0" w:color="auto"/>
              <w:bottom w:val="nil"/>
              <w:right w:val="nil"/>
            </w:tcBorders>
            <w:shd w:val="clear" w:color="auto" w:fill="FFFFFF"/>
            <w:vAlign w:val="bottom"/>
          </w:tcPr>
          <w:p w:rsidR="001547F7" w:rsidRPr="00CF6C54" w:rsidRDefault="001547F7"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1547F7" w:rsidRPr="001D79F2" w:rsidRDefault="001547F7" w:rsidP="00253E57">
            <w:pPr>
              <w:pStyle w:val="Vnbnnidung21"/>
              <w:shd w:val="clear" w:color="auto" w:fill="auto"/>
              <w:spacing w:before="0" w:after="0" w:line="240" w:lineRule="auto"/>
              <w:rPr>
                <w:szCs w:val="28"/>
              </w:rPr>
            </w:pPr>
            <w:r w:rsidRPr="001D79F2">
              <w:rPr>
                <w:rStyle w:val="Vnbnnidung2Innghing"/>
                <w:color w:val="000000"/>
                <w:szCs w:val="28"/>
                <w:lang w:eastAsia="vi-VN"/>
              </w:rPr>
              <w:t>Đạt</w:t>
            </w:r>
          </w:p>
          <w:p w:rsidR="001547F7" w:rsidRPr="001D79F2" w:rsidRDefault="001547F7"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547F7" w:rsidRPr="00737AC3" w:rsidRDefault="00737AC3" w:rsidP="00142535">
            <w:pPr>
              <w:spacing w:after="0"/>
              <w:jc w:val="center"/>
              <w:rPr>
                <w:rFonts w:cs="Times New Roman"/>
                <w:b/>
                <w:szCs w:val="28"/>
                <w:lang w:val="en-US"/>
              </w:rPr>
            </w:pPr>
            <w:r>
              <w:rPr>
                <w:rFonts w:cs="Times New Roman"/>
                <w:b/>
                <w:szCs w:val="28"/>
                <w:lang w:val="en-US"/>
              </w:rPr>
              <w:t>179</w:t>
            </w:r>
          </w:p>
          <w:p w:rsidR="001547F7" w:rsidRPr="00D44B70" w:rsidRDefault="00737AC3" w:rsidP="00D44B70">
            <w:pPr>
              <w:spacing w:after="0"/>
              <w:jc w:val="center"/>
              <w:rPr>
                <w:rFonts w:cs="Times New Roman"/>
                <w:b/>
                <w:i/>
                <w:szCs w:val="28"/>
              </w:rPr>
            </w:pPr>
            <w:r>
              <w:rPr>
                <w:rFonts w:cs="Times New Roman"/>
                <w:b/>
                <w:i/>
                <w:szCs w:val="28"/>
                <w:lang w:val="en-US"/>
              </w:rPr>
              <w:t>27</w:t>
            </w:r>
            <w:r w:rsidR="001547F7" w:rsidRPr="00D44B70">
              <w:rPr>
                <w:rFonts w:cs="Times New Roman"/>
                <w:b/>
                <w:i/>
                <w:szCs w:val="28"/>
              </w:rPr>
              <w:t>%</w:t>
            </w:r>
          </w:p>
        </w:tc>
        <w:tc>
          <w:tcPr>
            <w:tcW w:w="1134" w:type="dxa"/>
            <w:tcBorders>
              <w:top w:val="single" w:sz="4" w:space="0" w:color="auto"/>
              <w:left w:val="single" w:sz="4" w:space="0" w:color="auto"/>
              <w:bottom w:val="nil"/>
              <w:right w:val="nil"/>
            </w:tcBorders>
            <w:shd w:val="clear" w:color="auto" w:fill="FFFFFF"/>
          </w:tcPr>
          <w:p w:rsidR="001547F7" w:rsidRPr="00D44B70" w:rsidRDefault="00D44B70" w:rsidP="00142535">
            <w:pPr>
              <w:spacing w:after="0"/>
              <w:jc w:val="center"/>
              <w:rPr>
                <w:rFonts w:cs="Times New Roman"/>
                <w:szCs w:val="28"/>
              </w:rPr>
            </w:pPr>
            <w:r w:rsidRPr="00D44B70">
              <w:rPr>
                <w:rFonts w:cs="Times New Roman"/>
                <w:szCs w:val="28"/>
              </w:rPr>
              <w:t>2</w:t>
            </w:r>
            <w:r w:rsidR="001547F7" w:rsidRPr="00D44B70">
              <w:rPr>
                <w:rFonts w:cs="Times New Roman"/>
                <w:szCs w:val="28"/>
              </w:rPr>
              <w:t>0</w:t>
            </w:r>
          </w:p>
          <w:p w:rsidR="001547F7" w:rsidRPr="00D44B70" w:rsidRDefault="00D44B70" w:rsidP="00142535">
            <w:pPr>
              <w:spacing w:after="0"/>
              <w:jc w:val="center"/>
              <w:rPr>
                <w:rFonts w:cs="Times New Roman"/>
                <w:i/>
                <w:szCs w:val="28"/>
              </w:rPr>
            </w:pPr>
            <w:r w:rsidRPr="00D44B70">
              <w:rPr>
                <w:rFonts w:cs="Times New Roman"/>
                <w:i/>
                <w:szCs w:val="28"/>
              </w:rPr>
              <w:t>16</w:t>
            </w:r>
            <w:r w:rsidR="001547F7" w:rsidRPr="00D44B70">
              <w:rPr>
                <w:rFonts w:cs="Times New Roman"/>
                <w:i/>
                <w:szCs w:val="28"/>
              </w:rPr>
              <w:t>%</w:t>
            </w:r>
          </w:p>
        </w:tc>
        <w:tc>
          <w:tcPr>
            <w:tcW w:w="850" w:type="dxa"/>
            <w:tcBorders>
              <w:top w:val="single" w:sz="4" w:space="0" w:color="auto"/>
              <w:left w:val="single" w:sz="4" w:space="0" w:color="auto"/>
              <w:bottom w:val="nil"/>
              <w:right w:val="nil"/>
            </w:tcBorders>
            <w:shd w:val="clear" w:color="auto" w:fill="FFFFFF"/>
          </w:tcPr>
          <w:p w:rsidR="001547F7" w:rsidRPr="00737AC3" w:rsidRDefault="00737AC3" w:rsidP="00142535">
            <w:pPr>
              <w:spacing w:after="0"/>
              <w:jc w:val="center"/>
              <w:rPr>
                <w:rFonts w:cs="Times New Roman"/>
                <w:szCs w:val="28"/>
                <w:lang w:val="en-US"/>
              </w:rPr>
            </w:pPr>
            <w:r>
              <w:rPr>
                <w:rFonts w:cs="Times New Roman"/>
                <w:szCs w:val="28"/>
                <w:lang w:val="en-US"/>
              </w:rPr>
              <w:t>29</w:t>
            </w:r>
          </w:p>
          <w:p w:rsidR="001547F7" w:rsidRPr="00D44B70" w:rsidRDefault="001547F7" w:rsidP="00737AC3">
            <w:pPr>
              <w:spacing w:after="0"/>
              <w:jc w:val="center"/>
              <w:rPr>
                <w:rFonts w:cs="Times New Roman"/>
                <w:i/>
                <w:szCs w:val="28"/>
              </w:rPr>
            </w:pPr>
            <w:r w:rsidRPr="00D44B70">
              <w:rPr>
                <w:rFonts w:cs="Times New Roman"/>
                <w:i/>
                <w:szCs w:val="28"/>
              </w:rPr>
              <w:t>2</w:t>
            </w:r>
            <w:r w:rsidR="00737AC3">
              <w:rPr>
                <w:rFonts w:cs="Times New Roman"/>
                <w:i/>
                <w:szCs w:val="28"/>
                <w:lang w:val="en-US"/>
              </w:rPr>
              <w:t>2</w:t>
            </w:r>
            <w:r w:rsidRPr="00D44B70">
              <w:rPr>
                <w:rFonts w:cs="Times New Roman"/>
                <w:i/>
                <w:szCs w:val="28"/>
              </w:rPr>
              <w:t>%</w:t>
            </w:r>
          </w:p>
        </w:tc>
        <w:tc>
          <w:tcPr>
            <w:tcW w:w="851" w:type="dxa"/>
            <w:tcBorders>
              <w:top w:val="single" w:sz="4" w:space="0" w:color="auto"/>
              <w:left w:val="single" w:sz="4" w:space="0" w:color="auto"/>
              <w:bottom w:val="nil"/>
              <w:right w:val="nil"/>
            </w:tcBorders>
            <w:shd w:val="clear" w:color="auto" w:fill="FFFFFF"/>
          </w:tcPr>
          <w:p w:rsidR="001547F7" w:rsidRPr="00737AC3" w:rsidRDefault="00737AC3" w:rsidP="00142535">
            <w:pPr>
              <w:spacing w:after="0"/>
              <w:jc w:val="center"/>
              <w:rPr>
                <w:rFonts w:cs="Times New Roman"/>
                <w:szCs w:val="28"/>
                <w:lang w:val="en-US"/>
              </w:rPr>
            </w:pPr>
            <w:r>
              <w:rPr>
                <w:rFonts w:cs="Times New Roman"/>
                <w:szCs w:val="28"/>
                <w:lang w:val="en-US"/>
              </w:rPr>
              <w:t>39</w:t>
            </w:r>
          </w:p>
          <w:p w:rsidR="001547F7" w:rsidRPr="00D44B70" w:rsidRDefault="00737AC3" w:rsidP="00142535">
            <w:pPr>
              <w:spacing w:after="0"/>
              <w:jc w:val="center"/>
              <w:rPr>
                <w:rFonts w:cs="Times New Roman"/>
                <w:i/>
                <w:szCs w:val="28"/>
              </w:rPr>
            </w:pPr>
            <w:r>
              <w:rPr>
                <w:rFonts w:cs="Times New Roman"/>
                <w:i/>
                <w:szCs w:val="28"/>
                <w:lang w:val="en-US"/>
              </w:rPr>
              <w:t>29</w:t>
            </w:r>
            <w:r w:rsidR="001547F7" w:rsidRPr="00D44B70">
              <w:rPr>
                <w:rFonts w:cs="Times New Roman"/>
                <w:i/>
                <w:szCs w:val="28"/>
              </w:rPr>
              <w:t>%</w:t>
            </w:r>
          </w:p>
        </w:tc>
        <w:tc>
          <w:tcPr>
            <w:tcW w:w="992" w:type="dxa"/>
            <w:tcBorders>
              <w:top w:val="single" w:sz="4" w:space="0" w:color="auto"/>
              <w:left w:val="single" w:sz="4" w:space="0" w:color="auto"/>
              <w:bottom w:val="nil"/>
              <w:right w:val="nil"/>
            </w:tcBorders>
            <w:shd w:val="clear" w:color="auto" w:fill="FFFFFF"/>
          </w:tcPr>
          <w:p w:rsidR="001547F7" w:rsidRPr="00737AC3" w:rsidRDefault="00737AC3" w:rsidP="00142535">
            <w:pPr>
              <w:spacing w:after="0"/>
              <w:jc w:val="center"/>
              <w:rPr>
                <w:rFonts w:cs="Times New Roman"/>
                <w:szCs w:val="28"/>
                <w:lang w:val="en-US"/>
              </w:rPr>
            </w:pPr>
            <w:r>
              <w:rPr>
                <w:rFonts w:cs="Times New Roman"/>
                <w:szCs w:val="28"/>
                <w:lang w:val="en-US"/>
              </w:rPr>
              <w:t>42</w:t>
            </w:r>
          </w:p>
          <w:p w:rsidR="001547F7" w:rsidRPr="00D44B70" w:rsidRDefault="00737AC3" w:rsidP="00142535">
            <w:pPr>
              <w:spacing w:after="0"/>
              <w:jc w:val="center"/>
              <w:rPr>
                <w:rFonts w:cs="Times New Roman"/>
                <w:i/>
                <w:szCs w:val="28"/>
              </w:rPr>
            </w:pPr>
            <w:r>
              <w:rPr>
                <w:rFonts w:cs="Times New Roman"/>
                <w:i/>
                <w:szCs w:val="28"/>
                <w:lang w:val="en-US"/>
              </w:rPr>
              <w:t>27</w:t>
            </w:r>
            <w:r w:rsidR="001547F7" w:rsidRPr="00D44B70">
              <w:rPr>
                <w:rFonts w:cs="Times New Roman"/>
                <w:i/>
                <w:szCs w:val="28"/>
              </w:rPr>
              <w:t>%</w:t>
            </w:r>
          </w:p>
        </w:tc>
        <w:tc>
          <w:tcPr>
            <w:tcW w:w="992" w:type="dxa"/>
            <w:tcBorders>
              <w:top w:val="single" w:sz="4" w:space="0" w:color="auto"/>
              <w:left w:val="single" w:sz="4" w:space="0" w:color="auto"/>
              <w:bottom w:val="nil"/>
              <w:right w:val="single" w:sz="4" w:space="0" w:color="auto"/>
            </w:tcBorders>
            <w:shd w:val="clear" w:color="auto" w:fill="FFFFFF"/>
          </w:tcPr>
          <w:p w:rsidR="001547F7" w:rsidRPr="00737AC3" w:rsidRDefault="00737AC3" w:rsidP="00142535">
            <w:pPr>
              <w:spacing w:after="0"/>
              <w:jc w:val="center"/>
              <w:rPr>
                <w:rFonts w:cs="Times New Roman"/>
                <w:szCs w:val="28"/>
                <w:lang w:val="en-US"/>
              </w:rPr>
            </w:pPr>
            <w:r>
              <w:rPr>
                <w:rFonts w:cs="Times New Roman"/>
                <w:szCs w:val="28"/>
                <w:lang w:val="en-US"/>
              </w:rPr>
              <w:t>49</w:t>
            </w:r>
          </w:p>
          <w:p w:rsidR="001547F7" w:rsidRPr="00D44B70" w:rsidRDefault="00737AC3" w:rsidP="00142535">
            <w:pPr>
              <w:spacing w:after="0"/>
              <w:jc w:val="center"/>
              <w:rPr>
                <w:rFonts w:cs="Times New Roman"/>
                <w:i/>
                <w:szCs w:val="28"/>
              </w:rPr>
            </w:pPr>
            <w:r>
              <w:rPr>
                <w:rFonts w:cs="Times New Roman"/>
                <w:i/>
                <w:szCs w:val="28"/>
                <w:lang w:val="en-US"/>
              </w:rPr>
              <w:t>41</w:t>
            </w:r>
            <w:r w:rsidR="001547F7" w:rsidRPr="00D44B70">
              <w:rPr>
                <w:rFonts w:cs="Times New Roman"/>
                <w:i/>
                <w:szCs w:val="28"/>
              </w:rPr>
              <w:t>%</w:t>
            </w:r>
          </w:p>
        </w:tc>
      </w:tr>
      <w:tr w:rsidR="001547F7" w:rsidRPr="001D79F2" w:rsidTr="003A26DD">
        <w:trPr>
          <w:trHeight w:hRule="exact" w:val="711"/>
        </w:trPr>
        <w:tc>
          <w:tcPr>
            <w:tcW w:w="548" w:type="dxa"/>
            <w:tcBorders>
              <w:top w:val="single" w:sz="4" w:space="0" w:color="auto"/>
              <w:left w:val="single" w:sz="4" w:space="0" w:color="auto"/>
              <w:bottom w:val="nil"/>
              <w:right w:val="nil"/>
            </w:tcBorders>
            <w:shd w:val="clear" w:color="auto" w:fill="FFFFFF"/>
            <w:vAlign w:val="bottom"/>
          </w:tcPr>
          <w:p w:rsidR="001547F7" w:rsidRPr="00CF6C54" w:rsidRDefault="001547F7"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1547F7" w:rsidRDefault="001547F7"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Cần cố gắng</w:t>
            </w:r>
          </w:p>
          <w:p w:rsidR="001547F7" w:rsidRPr="001D79F2" w:rsidRDefault="001547F7" w:rsidP="00253E57">
            <w:pPr>
              <w:pStyle w:val="Vnbnnidung21"/>
              <w:shd w:val="clear" w:color="auto" w:fill="auto"/>
              <w:spacing w:before="0" w:after="0" w:line="240" w:lineRule="auto"/>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547F7" w:rsidRPr="00BB70BF" w:rsidRDefault="001547F7" w:rsidP="00D44B70">
            <w:pPr>
              <w:spacing w:after="0"/>
              <w:jc w:val="center"/>
              <w:rPr>
                <w:rFonts w:cs="Times New Roman"/>
                <w:b/>
                <w:i/>
                <w:szCs w:val="28"/>
              </w:rPr>
            </w:pPr>
          </w:p>
        </w:tc>
        <w:tc>
          <w:tcPr>
            <w:tcW w:w="1134" w:type="dxa"/>
            <w:tcBorders>
              <w:top w:val="single" w:sz="4" w:space="0" w:color="auto"/>
              <w:left w:val="single" w:sz="4" w:space="0" w:color="auto"/>
              <w:bottom w:val="nil"/>
              <w:right w:val="nil"/>
            </w:tcBorders>
            <w:shd w:val="clear" w:color="auto" w:fill="FFFFFF"/>
          </w:tcPr>
          <w:p w:rsidR="001547F7" w:rsidRPr="00BB70BF" w:rsidRDefault="001547F7" w:rsidP="00253E57">
            <w:pPr>
              <w:spacing w:after="0"/>
              <w:jc w:val="center"/>
              <w:rPr>
                <w:rFonts w:cs="Times New Roman"/>
                <w:szCs w:val="28"/>
              </w:rPr>
            </w:pPr>
          </w:p>
        </w:tc>
        <w:tc>
          <w:tcPr>
            <w:tcW w:w="850" w:type="dxa"/>
            <w:tcBorders>
              <w:top w:val="single" w:sz="4" w:space="0" w:color="auto"/>
              <w:left w:val="single" w:sz="4" w:space="0" w:color="auto"/>
              <w:bottom w:val="nil"/>
              <w:right w:val="nil"/>
            </w:tcBorders>
            <w:shd w:val="clear" w:color="auto" w:fill="FFFFFF"/>
          </w:tcPr>
          <w:p w:rsidR="001547F7" w:rsidRPr="00BB70BF" w:rsidRDefault="001547F7" w:rsidP="00253E57">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1547F7" w:rsidRPr="001D79F2" w:rsidRDefault="001547F7" w:rsidP="00D44B70">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1547F7" w:rsidRPr="001D79F2" w:rsidRDefault="001547F7"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1547F7" w:rsidRPr="001D79F2" w:rsidRDefault="001547F7" w:rsidP="00253E57">
            <w:pPr>
              <w:spacing w:after="0"/>
              <w:jc w:val="center"/>
              <w:rPr>
                <w:rFonts w:cs="Times New Roman"/>
                <w:szCs w:val="28"/>
              </w:rPr>
            </w:pPr>
          </w:p>
        </w:tc>
      </w:tr>
      <w:tr w:rsidR="00996884" w:rsidRPr="00CF6C54" w:rsidTr="00D44B70">
        <w:trPr>
          <w:trHeight w:hRule="exact" w:val="855"/>
        </w:trPr>
        <w:tc>
          <w:tcPr>
            <w:tcW w:w="548" w:type="dxa"/>
            <w:tcBorders>
              <w:top w:val="single" w:sz="4" w:space="0" w:color="auto"/>
              <w:left w:val="single" w:sz="4" w:space="0" w:color="auto"/>
              <w:bottom w:val="nil"/>
              <w:right w:val="nil"/>
            </w:tcBorders>
            <w:shd w:val="clear" w:color="auto" w:fill="FFFFFF"/>
            <w:vAlign w:val="bottom"/>
          </w:tcPr>
          <w:p w:rsidR="00996884" w:rsidRPr="00D44B70" w:rsidRDefault="00996884" w:rsidP="00253E57">
            <w:pPr>
              <w:pStyle w:val="Vnbnnidung21"/>
              <w:shd w:val="clear" w:color="auto" w:fill="auto"/>
              <w:spacing w:before="0" w:after="0" w:line="240" w:lineRule="auto"/>
              <w:rPr>
                <w:rStyle w:val="Vnbnnidung2Inm1"/>
                <w:i/>
                <w:color w:val="000000"/>
                <w:szCs w:val="28"/>
                <w:lang w:eastAsia="vi-VN"/>
              </w:rPr>
            </w:pPr>
            <w:r w:rsidRPr="00D44B70">
              <w:rPr>
                <w:rStyle w:val="Vnbnnidung2Inm1"/>
                <w:i/>
                <w:color w:val="000000"/>
                <w:szCs w:val="28"/>
                <w:lang w:eastAsia="vi-VN"/>
              </w:rPr>
              <w:t>d</w:t>
            </w:r>
          </w:p>
        </w:tc>
        <w:tc>
          <w:tcPr>
            <w:tcW w:w="3143" w:type="dxa"/>
            <w:tcBorders>
              <w:top w:val="single" w:sz="4" w:space="0" w:color="auto"/>
              <w:left w:val="single" w:sz="4" w:space="0" w:color="auto"/>
              <w:bottom w:val="nil"/>
              <w:right w:val="nil"/>
            </w:tcBorders>
            <w:shd w:val="clear" w:color="auto" w:fill="FFFFFF"/>
          </w:tcPr>
          <w:p w:rsidR="00996884" w:rsidRPr="00D44B70" w:rsidRDefault="00D44B70" w:rsidP="00253E57">
            <w:pPr>
              <w:pStyle w:val="Vnbnnidung21"/>
              <w:shd w:val="clear" w:color="auto" w:fill="auto"/>
              <w:spacing w:before="0" w:after="0" w:line="240" w:lineRule="auto"/>
              <w:rPr>
                <w:rStyle w:val="Vnbnnidung2Inm1"/>
                <w:i/>
                <w:color w:val="000000"/>
                <w:szCs w:val="28"/>
                <w:lang w:eastAsia="vi-VN"/>
              </w:rPr>
            </w:pPr>
            <w:r w:rsidRPr="00D44B70">
              <w:rPr>
                <w:rStyle w:val="Vnbnnidung2Inm1"/>
                <w:i/>
                <w:color w:val="000000"/>
                <w:szCs w:val="28"/>
                <w:lang w:eastAsia="vi-VN"/>
              </w:rPr>
              <w:t>Nhân ái (</w:t>
            </w:r>
            <w:r w:rsidR="00996884" w:rsidRPr="00D44B70">
              <w:rPr>
                <w:rStyle w:val="Vnbnnidung2Inm1"/>
                <w:i/>
                <w:color w:val="000000"/>
                <w:szCs w:val="28"/>
                <w:lang w:eastAsia="vi-VN"/>
              </w:rPr>
              <w:t>Đoàn kết yêu thương</w:t>
            </w:r>
            <w:r w:rsidRPr="00D44B70">
              <w:rPr>
                <w:rStyle w:val="Vnbnnidung2Inm1"/>
                <w:i/>
                <w:color w:val="000000"/>
                <w:szCs w:val="28"/>
                <w:lang w:eastAsia="vi-VN"/>
              </w:rPr>
              <w:t>)</w:t>
            </w:r>
          </w:p>
        </w:tc>
        <w:tc>
          <w:tcPr>
            <w:tcW w:w="1276" w:type="dxa"/>
            <w:tcBorders>
              <w:top w:val="single" w:sz="4" w:space="0" w:color="auto"/>
              <w:left w:val="single" w:sz="4" w:space="0" w:color="auto"/>
              <w:bottom w:val="nil"/>
              <w:right w:val="nil"/>
            </w:tcBorders>
            <w:shd w:val="clear" w:color="auto" w:fill="FFFFFF"/>
            <w:vAlign w:val="center"/>
          </w:tcPr>
          <w:p w:rsidR="00996884" w:rsidRPr="00D44B70" w:rsidRDefault="00996884" w:rsidP="00737AC3">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664</w:t>
            </w:r>
          </w:p>
        </w:tc>
        <w:tc>
          <w:tcPr>
            <w:tcW w:w="1134" w:type="dxa"/>
            <w:tcBorders>
              <w:top w:val="single" w:sz="4" w:space="0" w:color="auto"/>
              <w:left w:val="single" w:sz="4" w:space="0" w:color="auto"/>
              <w:bottom w:val="nil"/>
              <w:right w:val="nil"/>
            </w:tcBorders>
            <w:shd w:val="clear" w:color="auto" w:fill="FFFFFF"/>
            <w:vAlign w:val="center"/>
          </w:tcPr>
          <w:p w:rsidR="00996884" w:rsidRPr="00D44B70" w:rsidRDefault="00996884" w:rsidP="00737AC3">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122</w:t>
            </w:r>
          </w:p>
        </w:tc>
        <w:tc>
          <w:tcPr>
            <w:tcW w:w="850" w:type="dxa"/>
            <w:tcBorders>
              <w:top w:val="single" w:sz="4" w:space="0" w:color="auto"/>
              <w:left w:val="single" w:sz="4" w:space="0" w:color="auto"/>
              <w:bottom w:val="nil"/>
              <w:right w:val="nil"/>
            </w:tcBorders>
            <w:shd w:val="clear" w:color="auto" w:fill="FFFFFF"/>
            <w:vAlign w:val="center"/>
          </w:tcPr>
          <w:p w:rsidR="00996884" w:rsidRPr="00C62DF2" w:rsidRDefault="00996884" w:rsidP="00737AC3">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131</w:t>
            </w:r>
          </w:p>
        </w:tc>
        <w:tc>
          <w:tcPr>
            <w:tcW w:w="851" w:type="dxa"/>
            <w:tcBorders>
              <w:top w:val="single" w:sz="4" w:space="0" w:color="auto"/>
              <w:left w:val="single" w:sz="4" w:space="0" w:color="auto"/>
              <w:bottom w:val="nil"/>
              <w:right w:val="nil"/>
            </w:tcBorders>
            <w:shd w:val="clear" w:color="auto" w:fill="FFFFFF"/>
            <w:vAlign w:val="center"/>
          </w:tcPr>
          <w:p w:rsidR="00996884" w:rsidRPr="00C62DF2" w:rsidRDefault="00996884" w:rsidP="00737AC3">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36</w:t>
            </w:r>
          </w:p>
        </w:tc>
        <w:tc>
          <w:tcPr>
            <w:tcW w:w="992" w:type="dxa"/>
            <w:tcBorders>
              <w:top w:val="single" w:sz="4" w:space="0" w:color="auto"/>
              <w:left w:val="single" w:sz="4" w:space="0" w:color="auto"/>
              <w:bottom w:val="nil"/>
              <w:right w:val="nil"/>
            </w:tcBorders>
            <w:shd w:val="clear" w:color="auto" w:fill="FFFFFF"/>
            <w:vAlign w:val="center"/>
          </w:tcPr>
          <w:p w:rsidR="00996884" w:rsidRPr="00C62DF2" w:rsidRDefault="00996884"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155</w:t>
            </w:r>
          </w:p>
        </w:tc>
        <w:tc>
          <w:tcPr>
            <w:tcW w:w="992" w:type="dxa"/>
            <w:tcBorders>
              <w:top w:val="single" w:sz="4" w:space="0" w:color="auto"/>
              <w:left w:val="single" w:sz="4" w:space="0" w:color="auto"/>
              <w:bottom w:val="nil"/>
              <w:right w:val="single" w:sz="4" w:space="0" w:color="auto"/>
            </w:tcBorders>
            <w:shd w:val="clear" w:color="auto" w:fill="FFFFFF"/>
            <w:vAlign w:val="center"/>
          </w:tcPr>
          <w:p w:rsidR="00996884" w:rsidRPr="00C62DF2" w:rsidRDefault="00996884"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120</w:t>
            </w:r>
          </w:p>
        </w:tc>
      </w:tr>
      <w:tr w:rsidR="001547F7" w:rsidRPr="001D79F2" w:rsidTr="003A26DD">
        <w:trPr>
          <w:trHeight w:hRule="exact" w:val="719"/>
        </w:trPr>
        <w:tc>
          <w:tcPr>
            <w:tcW w:w="548" w:type="dxa"/>
            <w:tcBorders>
              <w:top w:val="single" w:sz="4" w:space="0" w:color="auto"/>
              <w:left w:val="single" w:sz="4" w:space="0" w:color="auto"/>
              <w:bottom w:val="nil"/>
              <w:right w:val="nil"/>
            </w:tcBorders>
            <w:shd w:val="clear" w:color="auto" w:fill="FFFFFF"/>
            <w:vAlign w:val="bottom"/>
          </w:tcPr>
          <w:p w:rsidR="001547F7" w:rsidRPr="00CF6C54" w:rsidRDefault="001547F7"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1547F7" w:rsidRPr="001D79F2" w:rsidRDefault="001547F7" w:rsidP="00253E57">
            <w:pPr>
              <w:pStyle w:val="Vnbnnidung21"/>
              <w:shd w:val="clear" w:color="auto" w:fill="auto"/>
              <w:spacing w:before="0" w:after="0" w:line="240" w:lineRule="auto"/>
              <w:rPr>
                <w:szCs w:val="28"/>
              </w:rPr>
            </w:pPr>
            <w:r w:rsidRPr="001D79F2">
              <w:rPr>
                <w:rStyle w:val="Vnbnnidung2Innghing"/>
                <w:color w:val="000000"/>
                <w:szCs w:val="28"/>
                <w:lang w:eastAsia="vi-VN"/>
              </w:rPr>
              <w:t>Tốt</w:t>
            </w:r>
          </w:p>
          <w:p w:rsidR="001547F7" w:rsidRPr="001D79F2" w:rsidRDefault="001547F7"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547F7" w:rsidRPr="00757EA2" w:rsidRDefault="001547F7" w:rsidP="00142535">
            <w:pPr>
              <w:spacing w:after="0" w:line="240" w:lineRule="auto"/>
              <w:jc w:val="center"/>
              <w:rPr>
                <w:rFonts w:cs="Times New Roman"/>
                <w:b/>
                <w:szCs w:val="28"/>
                <w:lang w:val="en-US"/>
              </w:rPr>
            </w:pPr>
            <w:r>
              <w:rPr>
                <w:rFonts w:cs="Times New Roman"/>
                <w:b/>
                <w:szCs w:val="28"/>
                <w:lang w:val="en-US"/>
              </w:rPr>
              <w:t>51</w:t>
            </w:r>
            <w:r w:rsidR="00737AC3">
              <w:rPr>
                <w:rFonts w:cs="Times New Roman"/>
                <w:b/>
                <w:szCs w:val="28"/>
                <w:lang w:val="en-US"/>
              </w:rPr>
              <w:t>3</w:t>
            </w:r>
          </w:p>
          <w:p w:rsidR="001547F7" w:rsidRPr="008902B1" w:rsidRDefault="00737AC3" w:rsidP="00142535">
            <w:pPr>
              <w:spacing w:after="0" w:line="240" w:lineRule="auto"/>
              <w:jc w:val="center"/>
              <w:rPr>
                <w:rFonts w:cs="Times New Roman"/>
                <w:b/>
                <w:i/>
                <w:szCs w:val="28"/>
                <w:lang w:val="en-US"/>
              </w:rPr>
            </w:pPr>
            <w:r>
              <w:rPr>
                <w:rFonts w:cs="Times New Roman"/>
                <w:b/>
                <w:i/>
                <w:szCs w:val="28"/>
                <w:lang w:val="en-US"/>
              </w:rPr>
              <w:t>77</w:t>
            </w:r>
            <w:r w:rsidR="001547F7">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1547F7" w:rsidRDefault="00737AC3" w:rsidP="00142535">
            <w:pPr>
              <w:spacing w:after="0" w:line="240" w:lineRule="auto"/>
              <w:jc w:val="center"/>
              <w:rPr>
                <w:rFonts w:cs="Times New Roman"/>
                <w:szCs w:val="28"/>
                <w:lang w:val="en-US"/>
              </w:rPr>
            </w:pPr>
            <w:r>
              <w:rPr>
                <w:rFonts w:cs="Times New Roman"/>
                <w:szCs w:val="28"/>
                <w:lang w:val="en-US"/>
              </w:rPr>
              <w:t>106</w:t>
            </w:r>
          </w:p>
          <w:p w:rsidR="001547F7" w:rsidRPr="008902B1" w:rsidRDefault="00737AC3" w:rsidP="00142535">
            <w:pPr>
              <w:spacing w:after="0" w:line="240" w:lineRule="auto"/>
              <w:jc w:val="center"/>
              <w:rPr>
                <w:rFonts w:cs="Times New Roman"/>
                <w:i/>
                <w:szCs w:val="28"/>
                <w:lang w:val="en-US"/>
              </w:rPr>
            </w:pPr>
            <w:r>
              <w:rPr>
                <w:rFonts w:cs="Times New Roman"/>
                <w:i/>
                <w:szCs w:val="28"/>
                <w:lang w:val="en-US"/>
              </w:rPr>
              <w:t>67</w:t>
            </w:r>
            <w:r w:rsidR="001547F7">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1547F7" w:rsidRDefault="00737AC3" w:rsidP="00142535">
            <w:pPr>
              <w:spacing w:after="0" w:line="240" w:lineRule="auto"/>
              <w:jc w:val="center"/>
              <w:rPr>
                <w:rFonts w:cs="Times New Roman"/>
                <w:szCs w:val="28"/>
                <w:lang w:val="en-US"/>
              </w:rPr>
            </w:pPr>
            <w:r>
              <w:rPr>
                <w:rFonts w:cs="Times New Roman"/>
                <w:szCs w:val="28"/>
                <w:lang w:val="en-US"/>
              </w:rPr>
              <w:t>98</w:t>
            </w:r>
          </w:p>
          <w:p w:rsidR="001547F7" w:rsidRPr="008902B1" w:rsidRDefault="00737AC3" w:rsidP="00142535">
            <w:pPr>
              <w:spacing w:after="0" w:line="240" w:lineRule="auto"/>
              <w:jc w:val="center"/>
              <w:rPr>
                <w:rFonts w:cs="Times New Roman"/>
                <w:i/>
                <w:szCs w:val="28"/>
                <w:lang w:val="en-US"/>
              </w:rPr>
            </w:pPr>
            <w:r>
              <w:rPr>
                <w:rFonts w:cs="Times New Roman"/>
                <w:i/>
                <w:szCs w:val="28"/>
                <w:lang w:val="en-US"/>
              </w:rPr>
              <w:t>75</w:t>
            </w:r>
            <w:r w:rsidR="001547F7">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1547F7" w:rsidRDefault="001547F7" w:rsidP="00142535">
            <w:pPr>
              <w:spacing w:after="0" w:line="240" w:lineRule="auto"/>
              <w:jc w:val="center"/>
              <w:rPr>
                <w:rFonts w:cs="Times New Roman"/>
                <w:szCs w:val="28"/>
                <w:lang w:val="en-US"/>
              </w:rPr>
            </w:pPr>
            <w:r>
              <w:rPr>
                <w:rFonts w:cs="Times New Roman"/>
                <w:szCs w:val="28"/>
                <w:lang w:val="en-US"/>
              </w:rPr>
              <w:t>1</w:t>
            </w:r>
            <w:r w:rsidR="00737AC3">
              <w:rPr>
                <w:rFonts w:cs="Times New Roman"/>
                <w:szCs w:val="28"/>
                <w:lang w:val="en-US"/>
              </w:rPr>
              <w:t>04</w:t>
            </w:r>
          </w:p>
          <w:p w:rsidR="001547F7" w:rsidRPr="008902B1" w:rsidRDefault="00737AC3" w:rsidP="00142535">
            <w:pPr>
              <w:spacing w:after="0" w:line="240" w:lineRule="auto"/>
              <w:jc w:val="center"/>
              <w:rPr>
                <w:rFonts w:cs="Times New Roman"/>
                <w:i/>
                <w:szCs w:val="28"/>
                <w:lang w:val="en-US"/>
              </w:rPr>
            </w:pPr>
            <w:r>
              <w:rPr>
                <w:rFonts w:cs="Times New Roman"/>
                <w:i/>
                <w:szCs w:val="28"/>
                <w:lang w:val="en-US"/>
              </w:rPr>
              <w:t>77</w:t>
            </w:r>
            <w:r w:rsidR="001547F7">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1547F7" w:rsidRDefault="00737AC3" w:rsidP="00142535">
            <w:pPr>
              <w:spacing w:after="0" w:line="240" w:lineRule="auto"/>
              <w:jc w:val="center"/>
              <w:rPr>
                <w:rFonts w:cs="Times New Roman"/>
                <w:szCs w:val="28"/>
                <w:lang w:val="en-US"/>
              </w:rPr>
            </w:pPr>
            <w:r>
              <w:rPr>
                <w:rFonts w:cs="Times New Roman"/>
                <w:szCs w:val="28"/>
                <w:lang w:val="en-US"/>
              </w:rPr>
              <w:t>130</w:t>
            </w:r>
          </w:p>
          <w:p w:rsidR="001547F7" w:rsidRPr="008902B1" w:rsidRDefault="00737AC3" w:rsidP="004B627A">
            <w:pPr>
              <w:spacing w:after="0" w:line="240" w:lineRule="auto"/>
              <w:jc w:val="center"/>
              <w:rPr>
                <w:rFonts w:cs="Times New Roman"/>
                <w:i/>
                <w:szCs w:val="28"/>
                <w:lang w:val="en-US"/>
              </w:rPr>
            </w:pPr>
            <w:r>
              <w:rPr>
                <w:rFonts w:cs="Times New Roman"/>
                <w:i/>
                <w:szCs w:val="28"/>
                <w:lang w:val="en-US"/>
              </w:rPr>
              <w:t>84</w:t>
            </w:r>
            <w:r w:rsidR="001547F7">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1547F7" w:rsidRDefault="00737AC3" w:rsidP="00142535">
            <w:pPr>
              <w:spacing w:after="0" w:line="240" w:lineRule="auto"/>
              <w:jc w:val="center"/>
              <w:rPr>
                <w:rFonts w:cs="Times New Roman"/>
                <w:szCs w:val="28"/>
                <w:lang w:val="en-US"/>
              </w:rPr>
            </w:pPr>
            <w:r>
              <w:rPr>
                <w:rFonts w:cs="Times New Roman"/>
                <w:szCs w:val="28"/>
                <w:lang w:val="en-US"/>
              </w:rPr>
              <w:t>7</w:t>
            </w:r>
            <w:r w:rsidR="001547F7">
              <w:rPr>
                <w:rFonts w:cs="Times New Roman"/>
                <w:szCs w:val="28"/>
                <w:lang w:val="en-US"/>
              </w:rPr>
              <w:t>5</w:t>
            </w:r>
          </w:p>
          <w:p w:rsidR="001547F7" w:rsidRPr="008902B1" w:rsidRDefault="00737AC3" w:rsidP="004B627A">
            <w:pPr>
              <w:spacing w:after="0" w:line="240" w:lineRule="auto"/>
              <w:jc w:val="center"/>
              <w:rPr>
                <w:rFonts w:cs="Times New Roman"/>
                <w:i/>
                <w:szCs w:val="28"/>
                <w:lang w:val="en-US"/>
              </w:rPr>
            </w:pPr>
            <w:r>
              <w:rPr>
                <w:rFonts w:cs="Times New Roman"/>
                <w:i/>
                <w:szCs w:val="28"/>
                <w:lang w:val="en-US"/>
              </w:rPr>
              <w:t>6</w:t>
            </w:r>
            <w:r w:rsidR="001547F7">
              <w:rPr>
                <w:rFonts w:cs="Times New Roman"/>
                <w:i/>
                <w:szCs w:val="28"/>
                <w:lang w:val="en-US"/>
              </w:rPr>
              <w:t>3%</w:t>
            </w:r>
          </w:p>
        </w:tc>
      </w:tr>
      <w:tr w:rsidR="001547F7" w:rsidRPr="001D79F2" w:rsidTr="003A26DD">
        <w:trPr>
          <w:trHeight w:hRule="exact" w:val="715"/>
        </w:trPr>
        <w:tc>
          <w:tcPr>
            <w:tcW w:w="548" w:type="dxa"/>
            <w:tcBorders>
              <w:top w:val="single" w:sz="4" w:space="0" w:color="auto"/>
              <w:left w:val="single" w:sz="4" w:space="0" w:color="auto"/>
              <w:bottom w:val="nil"/>
              <w:right w:val="nil"/>
            </w:tcBorders>
            <w:shd w:val="clear" w:color="auto" w:fill="FFFFFF"/>
            <w:vAlign w:val="bottom"/>
          </w:tcPr>
          <w:p w:rsidR="001547F7" w:rsidRPr="001A2E36" w:rsidRDefault="001547F7" w:rsidP="00253E57">
            <w:pPr>
              <w:pStyle w:val="Vnbnnidung21"/>
              <w:shd w:val="clear" w:color="auto" w:fill="auto"/>
              <w:spacing w:before="0" w:after="0" w:line="240" w:lineRule="auto"/>
              <w:jc w:val="left"/>
              <w:rPr>
                <w:rStyle w:val="Vnbnnidung2Inm1"/>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1547F7" w:rsidRPr="001D79F2" w:rsidRDefault="001547F7" w:rsidP="00253E57">
            <w:pPr>
              <w:pStyle w:val="Vnbnnidung21"/>
              <w:shd w:val="clear" w:color="auto" w:fill="auto"/>
              <w:spacing w:before="0" w:after="0" w:line="240" w:lineRule="auto"/>
              <w:rPr>
                <w:szCs w:val="28"/>
              </w:rPr>
            </w:pPr>
            <w:r w:rsidRPr="001D79F2">
              <w:rPr>
                <w:rStyle w:val="Vnbnnidung2Innghing"/>
                <w:color w:val="000000"/>
                <w:szCs w:val="28"/>
                <w:lang w:eastAsia="vi-VN"/>
              </w:rPr>
              <w:t>Đạt</w:t>
            </w:r>
          </w:p>
          <w:p w:rsidR="001547F7" w:rsidRPr="001D79F2" w:rsidRDefault="001547F7"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547F7" w:rsidRDefault="001547F7" w:rsidP="00142535">
            <w:pPr>
              <w:spacing w:after="0"/>
              <w:jc w:val="center"/>
              <w:rPr>
                <w:rFonts w:cs="Times New Roman"/>
                <w:b/>
                <w:szCs w:val="28"/>
                <w:lang w:val="en-US"/>
              </w:rPr>
            </w:pPr>
            <w:r>
              <w:rPr>
                <w:rFonts w:cs="Times New Roman"/>
                <w:b/>
                <w:szCs w:val="28"/>
                <w:lang w:val="en-US"/>
              </w:rPr>
              <w:t>1</w:t>
            </w:r>
            <w:r w:rsidR="00737AC3">
              <w:rPr>
                <w:rFonts w:cs="Times New Roman"/>
                <w:b/>
                <w:szCs w:val="28"/>
                <w:lang w:val="en-US"/>
              </w:rPr>
              <w:t>51</w:t>
            </w:r>
          </w:p>
          <w:p w:rsidR="001547F7" w:rsidRPr="00FE7A92" w:rsidRDefault="00737AC3" w:rsidP="00142535">
            <w:pPr>
              <w:spacing w:after="0"/>
              <w:jc w:val="center"/>
              <w:rPr>
                <w:rFonts w:cs="Times New Roman"/>
                <w:b/>
                <w:i/>
                <w:szCs w:val="28"/>
                <w:lang w:val="en-US"/>
              </w:rPr>
            </w:pPr>
            <w:r>
              <w:rPr>
                <w:rFonts w:cs="Times New Roman"/>
                <w:b/>
                <w:i/>
                <w:szCs w:val="28"/>
                <w:lang w:val="en-US"/>
              </w:rPr>
              <w:t>23</w:t>
            </w:r>
            <w:r w:rsidR="001547F7">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1547F7" w:rsidRDefault="00737AC3" w:rsidP="00142535">
            <w:pPr>
              <w:spacing w:after="0"/>
              <w:jc w:val="center"/>
              <w:rPr>
                <w:rFonts w:cs="Times New Roman"/>
                <w:szCs w:val="28"/>
                <w:lang w:val="en-US"/>
              </w:rPr>
            </w:pPr>
            <w:r>
              <w:rPr>
                <w:rFonts w:cs="Times New Roman"/>
                <w:szCs w:val="28"/>
                <w:lang w:val="en-US"/>
              </w:rPr>
              <w:t>16</w:t>
            </w:r>
          </w:p>
          <w:p w:rsidR="001547F7" w:rsidRPr="00FE7A92" w:rsidRDefault="00737AC3" w:rsidP="004B627A">
            <w:pPr>
              <w:spacing w:after="0"/>
              <w:jc w:val="center"/>
              <w:rPr>
                <w:rFonts w:cs="Times New Roman"/>
                <w:i/>
                <w:szCs w:val="28"/>
                <w:lang w:val="en-US"/>
              </w:rPr>
            </w:pPr>
            <w:r>
              <w:rPr>
                <w:rFonts w:cs="Times New Roman"/>
                <w:i/>
                <w:szCs w:val="28"/>
                <w:lang w:val="en-US"/>
              </w:rPr>
              <w:t>1</w:t>
            </w:r>
            <w:r w:rsidR="001547F7">
              <w:rPr>
                <w:rFonts w:cs="Times New Roman"/>
                <w:i/>
                <w:szCs w:val="28"/>
                <w:lang w:val="en-US"/>
              </w:rPr>
              <w:t>3%</w:t>
            </w:r>
          </w:p>
        </w:tc>
        <w:tc>
          <w:tcPr>
            <w:tcW w:w="850" w:type="dxa"/>
            <w:tcBorders>
              <w:top w:val="single" w:sz="4" w:space="0" w:color="auto"/>
              <w:left w:val="single" w:sz="4" w:space="0" w:color="auto"/>
              <w:bottom w:val="nil"/>
              <w:right w:val="nil"/>
            </w:tcBorders>
            <w:shd w:val="clear" w:color="auto" w:fill="FFFFFF"/>
          </w:tcPr>
          <w:p w:rsidR="001547F7" w:rsidRDefault="00737AC3" w:rsidP="00142535">
            <w:pPr>
              <w:spacing w:after="0"/>
              <w:jc w:val="center"/>
              <w:rPr>
                <w:rFonts w:cs="Times New Roman"/>
                <w:szCs w:val="28"/>
                <w:lang w:val="en-US"/>
              </w:rPr>
            </w:pPr>
            <w:r>
              <w:rPr>
                <w:rFonts w:cs="Times New Roman"/>
                <w:szCs w:val="28"/>
                <w:lang w:val="en-US"/>
              </w:rPr>
              <w:t>33</w:t>
            </w:r>
          </w:p>
          <w:p w:rsidR="001547F7" w:rsidRPr="00FE7A92" w:rsidRDefault="00737AC3" w:rsidP="004B627A">
            <w:pPr>
              <w:spacing w:after="0"/>
              <w:jc w:val="center"/>
              <w:rPr>
                <w:rFonts w:cs="Times New Roman"/>
                <w:i/>
                <w:szCs w:val="28"/>
                <w:lang w:val="en-US"/>
              </w:rPr>
            </w:pPr>
            <w:r>
              <w:rPr>
                <w:rFonts w:cs="Times New Roman"/>
                <w:i/>
                <w:szCs w:val="28"/>
                <w:lang w:val="en-US"/>
              </w:rPr>
              <w:t>25</w:t>
            </w:r>
            <w:r w:rsidR="001547F7">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1547F7" w:rsidRDefault="00737AC3" w:rsidP="00142535">
            <w:pPr>
              <w:spacing w:after="0"/>
              <w:jc w:val="center"/>
              <w:rPr>
                <w:rFonts w:cs="Times New Roman"/>
                <w:szCs w:val="28"/>
                <w:lang w:val="en-US"/>
              </w:rPr>
            </w:pPr>
            <w:r>
              <w:rPr>
                <w:rFonts w:cs="Times New Roman"/>
                <w:szCs w:val="28"/>
                <w:lang w:val="en-US"/>
              </w:rPr>
              <w:t>32</w:t>
            </w:r>
          </w:p>
          <w:p w:rsidR="001547F7" w:rsidRPr="00FE7A92" w:rsidRDefault="00737AC3" w:rsidP="00142535">
            <w:pPr>
              <w:spacing w:after="0"/>
              <w:jc w:val="center"/>
              <w:rPr>
                <w:rFonts w:cs="Times New Roman"/>
                <w:i/>
                <w:szCs w:val="28"/>
                <w:lang w:val="en-US"/>
              </w:rPr>
            </w:pPr>
            <w:r>
              <w:rPr>
                <w:rFonts w:cs="Times New Roman"/>
                <w:i/>
                <w:szCs w:val="28"/>
                <w:lang w:val="en-US"/>
              </w:rPr>
              <w:t>23</w:t>
            </w:r>
            <w:r w:rsidR="001547F7">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1547F7" w:rsidRDefault="00737AC3" w:rsidP="00142535">
            <w:pPr>
              <w:spacing w:after="0"/>
              <w:jc w:val="center"/>
              <w:rPr>
                <w:rFonts w:cs="Times New Roman"/>
                <w:szCs w:val="28"/>
                <w:lang w:val="en-US"/>
              </w:rPr>
            </w:pPr>
            <w:r>
              <w:rPr>
                <w:rFonts w:cs="Times New Roman"/>
                <w:szCs w:val="28"/>
                <w:lang w:val="en-US"/>
              </w:rPr>
              <w:t>25</w:t>
            </w:r>
          </w:p>
          <w:p w:rsidR="001547F7" w:rsidRPr="00FE7A92" w:rsidRDefault="00737AC3" w:rsidP="004B627A">
            <w:pPr>
              <w:spacing w:after="0"/>
              <w:jc w:val="center"/>
              <w:rPr>
                <w:rFonts w:cs="Times New Roman"/>
                <w:i/>
                <w:szCs w:val="28"/>
                <w:lang w:val="en-US"/>
              </w:rPr>
            </w:pPr>
            <w:r>
              <w:rPr>
                <w:rFonts w:cs="Times New Roman"/>
                <w:i/>
                <w:szCs w:val="28"/>
                <w:lang w:val="en-US"/>
              </w:rPr>
              <w:t>16</w:t>
            </w:r>
            <w:r w:rsidR="001547F7">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1547F7" w:rsidRDefault="00737AC3" w:rsidP="00142535">
            <w:pPr>
              <w:spacing w:after="0"/>
              <w:jc w:val="center"/>
              <w:rPr>
                <w:rFonts w:cs="Times New Roman"/>
                <w:szCs w:val="28"/>
                <w:lang w:val="en-US"/>
              </w:rPr>
            </w:pPr>
            <w:r>
              <w:rPr>
                <w:rFonts w:cs="Times New Roman"/>
                <w:szCs w:val="28"/>
                <w:lang w:val="en-US"/>
              </w:rPr>
              <w:t>45</w:t>
            </w:r>
          </w:p>
          <w:p w:rsidR="001547F7" w:rsidRPr="00FE7A92" w:rsidRDefault="00737AC3" w:rsidP="00142535">
            <w:pPr>
              <w:spacing w:after="0"/>
              <w:jc w:val="center"/>
              <w:rPr>
                <w:rFonts w:cs="Times New Roman"/>
                <w:i/>
                <w:szCs w:val="28"/>
                <w:lang w:val="en-US"/>
              </w:rPr>
            </w:pPr>
            <w:r>
              <w:rPr>
                <w:rFonts w:cs="Times New Roman"/>
                <w:i/>
                <w:szCs w:val="28"/>
                <w:lang w:val="en-US"/>
              </w:rPr>
              <w:t>3</w:t>
            </w:r>
            <w:r w:rsidR="001547F7">
              <w:rPr>
                <w:rFonts w:cs="Times New Roman"/>
                <w:i/>
                <w:szCs w:val="28"/>
                <w:lang w:val="en-US"/>
              </w:rPr>
              <w:t>7%</w:t>
            </w:r>
          </w:p>
        </w:tc>
      </w:tr>
      <w:tr w:rsidR="001547F7" w:rsidRPr="001D79F2" w:rsidTr="004B627A">
        <w:trPr>
          <w:trHeight w:hRule="exact" w:val="697"/>
        </w:trPr>
        <w:tc>
          <w:tcPr>
            <w:tcW w:w="548" w:type="dxa"/>
            <w:tcBorders>
              <w:top w:val="single" w:sz="4" w:space="0" w:color="auto"/>
              <w:left w:val="single" w:sz="4" w:space="0" w:color="auto"/>
              <w:bottom w:val="nil"/>
              <w:right w:val="nil"/>
            </w:tcBorders>
            <w:shd w:val="clear" w:color="auto" w:fill="FFFFFF"/>
            <w:vAlign w:val="bottom"/>
          </w:tcPr>
          <w:p w:rsidR="001547F7" w:rsidRPr="00CF6C54" w:rsidRDefault="001547F7"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1547F7" w:rsidRDefault="001547F7"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Cần cố gắng</w:t>
            </w:r>
          </w:p>
          <w:p w:rsidR="001547F7" w:rsidRPr="001D79F2" w:rsidRDefault="001547F7" w:rsidP="00253E57">
            <w:pPr>
              <w:pStyle w:val="Vnbnnidung21"/>
              <w:shd w:val="clear" w:color="auto" w:fill="auto"/>
              <w:spacing w:before="0" w:after="0" w:line="240" w:lineRule="auto"/>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547F7" w:rsidRPr="00BB70BF" w:rsidRDefault="001547F7" w:rsidP="00253E57">
            <w:pPr>
              <w:spacing w:after="0"/>
              <w:jc w:val="center"/>
              <w:rPr>
                <w:rFonts w:cs="Times New Roman"/>
                <w:b/>
                <w:i/>
                <w:szCs w:val="28"/>
              </w:rPr>
            </w:pPr>
          </w:p>
        </w:tc>
        <w:tc>
          <w:tcPr>
            <w:tcW w:w="1134" w:type="dxa"/>
            <w:tcBorders>
              <w:top w:val="single" w:sz="4" w:space="0" w:color="auto"/>
              <w:left w:val="single" w:sz="4" w:space="0" w:color="auto"/>
              <w:bottom w:val="nil"/>
              <w:right w:val="nil"/>
            </w:tcBorders>
            <w:shd w:val="clear" w:color="auto" w:fill="FFFFFF"/>
          </w:tcPr>
          <w:p w:rsidR="001547F7" w:rsidRPr="00BB70BF" w:rsidRDefault="001547F7" w:rsidP="00253E57">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tcPr>
          <w:p w:rsidR="001547F7" w:rsidRPr="00BB70BF" w:rsidRDefault="001547F7" w:rsidP="00253E57">
            <w:pPr>
              <w:spacing w:after="0"/>
              <w:jc w:val="center"/>
              <w:rPr>
                <w:rFonts w:cs="Times New Roman"/>
                <w:i/>
                <w:szCs w:val="28"/>
              </w:rPr>
            </w:pPr>
          </w:p>
        </w:tc>
        <w:tc>
          <w:tcPr>
            <w:tcW w:w="851" w:type="dxa"/>
            <w:tcBorders>
              <w:top w:val="single" w:sz="4" w:space="0" w:color="auto"/>
              <w:left w:val="single" w:sz="4" w:space="0" w:color="auto"/>
              <w:bottom w:val="nil"/>
              <w:right w:val="nil"/>
            </w:tcBorders>
            <w:shd w:val="clear" w:color="auto" w:fill="FFFFFF"/>
          </w:tcPr>
          <w:p w:rsidR="001547F7" w:rsidRPr="001D79F2" w:rsidRDefault="001547F7"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1547F7" w:rsidRPr="001D79F2" w:rsidRDefault="001547F7"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1547F7" w:rsidRPr="001D79F2" w:rsidRDefault="001547F7" w:rsidP="00253E57">
            <w:pPr>
              <w:spacing w:after="0"/>
              <w:jc w:val="center"/>
              <w:rPr>
                <w:rFonts w:cs="Times New Roman"/>
                <w:szCs w:val="28"/>
              </w:rPr>
            </w:pPr>
          </w:p>
        </w:tc>
      </w:tr>
      <w:tr w:rsidR="00737AC3" w:rsidRPr="001D79F2" w:rsidTr="00737AC3">
        <w:trPr>
          <w:trHeight w:hRule="exact" w:val="561"/>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142535">
            <w:pPr>
              <w:pStyle w:val="Vnbnnidung21"/>
              <w:shd w:val="clear" w:color="auto" w:fill="auto"/>
              <w:spacing w:before="0" w:after="0" w:line="240" w:lineRule="auto"/>
              <w:rPr>
                <w:rStyle w:val="Vnbnnidung2Inm1"/>
                <w:i/>
                <w:color w:val="000000"/>
                <w:szCs w:val="28"/>
                <w:lang w:val="en-US" w:eastAsia="vi-VN"/>
              </w:rPr>
            </w:pPr>
            <w:r w:rsidRPr="00CF6C54">
              <w:rPr>
                <w:rStyle w:val="Vnbnnidung2Inm1"/>
                <w:i/>
                <w:color w:val="000000"/>
                <w:szCs w:val="28"/>
                <w:lang w:val="en-US" w:eastAsia="vi-VN"/>
              </w:rPr>
              <w:t>d</w:t>
            </w:r>
          </w:p>
        </w:tc>
        <w:tc>
          <w:tcPr>
            <w:tcW w:w="3143" w:type="dxa"/>
            <w:tcBorders>
              <w:top w:val="single" w:sz="4" w:space="0" w:color="auto"/>
              <w:left w:val="single" w:sz="4" w:space="0" w:color="auto"/>
              <w:bottom w:val="nil"/>
              <w:right w:val="nil"/>
            </w:tcBorders>
            <w:shd w:val="clear" w:color="auto" w:fill="FFFFFF"/>
          </w:tcPr>
          <w:p w:rsidR="00737AC3" w:rsidRPr="00CF6C54" w:rsidRDefault="00737AC3" w:rsidP="00142535">
            <w:pPr>
              <w:pStyle w:val="Vnbnnidung21"/>
              <w:shd w:val="clear" w:color="auto" w:fill="auto"/>
              <w:spacing w:before="0" w:after="0" w:line="240" w:lineRule="auto"/>
              <w:rPr>
                <w:rStyle w:val="Vnbnnidung2Inm1"/>
                <w:i/>
                <w:color w:val="000000"/>
                <w:szCs w:val="28"/>
                <w:lang w:val="en-US" w:eastAsia="vi-VN"/>
              </w:rPr>
            </w:pPr>
            <w:r>
              <w:rPr>
                <w:rStyle w:val="Vnbnnidung2Inm1"/>
                <w:i/>
                <w:color w:val="000000"/>
                <w:szCs w:val="28"/>
                <w:lang w:val="en-US" w:eastAsia="vi-VN"/>
              </w:rPr>
              <w:t>Yêu nước</w:t>
            </w:r>
          </w:p>
        </w:tc>
        <w:tc>
          <w:tcPr>
            <w:tcW w:w="1276" w:type="dxa"/>
            <w:tcBorders>
              <w:top w:val="single" w:sz="4" w:space="0" w:color="auto"/>
              <w:left w:val="single" w:sz="4" w:space="0" w:color="auto"/>
              <w:bottom w:val="nil"/>
              <w:right w:val="nil"/>
            </w:tcBorders>
            <w:shd w:val="clear" w:color="auto" w:fill="FFFFFF"/>
            <w:vAlign w:val="center"/>
          </w:tcPr>
          <w:p w:rsidR="00737AC3" w:rsidRPr="00C62DF2" w:rsidRDefault="00737AC3" w:rsidP="00737AC3">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253</w:t>
            </w:r>
          </w:p>
        </w:tc>
        <w:tc>
          <w:tcPr>
            <w:tcW w:w="1134" w:type="dxa"/>
            <w:tcBorders>
              <w:top w:val="single" w:sz="4" w:space="0" w:color="auto"/>
              <w:left w:val="single" w:sz="4" w:space="0" w:color="auto"/>
              <w:bottom w:val="nil"/>
              <w:right w:val="nil"/>
            </w:tcBorders>
            <w:shd w:val="clear" w:color="auto" w:fill="FFFFFF"/>
            <w:vAlign w:val="center"/>
          </w:tcPr>
          <w:p w:rsidR="00737AC3" w:rsidRPr="00C62DF2" w:rsidRDefault="00737AC3" w:rsidP="00737AC3">
            <w:pPr>
              <w:spacing w:after="0" w:line="240" w:lineRule="auto"/>
              <w:jc w:val="center"/>
              <w:rPr>
                <w:rFonts w:asciiTheme="majorHAnsi" w:eastAsia="Times New Roman" w:hAnsiTheme="majorHAnsi" w:cstheme="majorHAnsi"/>
                <w:b/>
                <w:szCs w:val="28"/>
                <w:lang w:val="en-US"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22</w:t>
            </w:r>
          </w:p>
        </w:tc>
        <w:tc>
          <w:tcPr>
            <w:tcW w:w="850" w:type="dxa"/>
            <w:tcBorders>
              <w:top w:val="single" w:sz="4" w:space="0" w:color="auto"/>
              <w:left w:val="single" w:sz="4" w:space="0" w:color="auto"/>
              <w:bottom w:val="nil"/>
              <w:right w:val="nil"/>
            </w:tcBorders>
            <w:shd w:val="clear" w:color="auto" w:fill="FFFFFF"/>
            <w:vAlign w:val="center"/>
          </w:tcPr>
          <w:p w:rsidR="00737AC3" w:rsidRPr="00C62DF2" w:rsidRDefault="00737AC3" w:rsidP="00737AC3">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131</w:t>
            </w:r>
          </w:p>
        </w:tc>
        <w:tc>
          <w:tcPr>
            <w:tcW w:w="851"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737AC3" w:rsidRPr="001D79F2" w:rsidRDefault="00737AC3" w:rsidP="00253E57">
            <w:pPr>
              <w:spacing w:after="0"/>
              <w:jc w:val="center"/>
              <w:rPr>
                <w:rFonts w:cs="Times New Roman"/>
                <w:szCs w:val="28"/>
              </w:rPr>
            </w:pPr>
          </w:p>
        </w:tc>
      </w:tr>
      <w:tr w:rsidR="00737AC3" w:rsidRPr="001D79F2" w:rsidTr="004B627A">
        <w:trPr>
          <w:trHeight w:hRule="exact" w:val="697"/>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142535">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737AC3" w:rsidRPr="001D79F2" w:rsidRDefault="00737AC3" w:rsidP="00142535">
            <w:pPr>
              <w:pStyle w:val="Vnbnnidung21"/>
              <w:shd w:val="clear" w:color="auto" w:fill="auto"/>
              <w:spacing w:before="0" w:after="0" w:line="240" w:lineRule="auto"/>
              <w:rPr>
                <w:szCs w:val="28"/>
              </w:rPr>
            </w:pPr>
            <w:r w:rsidRPr="001D79F2">
              <w:rPr>
                <w:rStyle w:val="Vnbnnidung2Innghing"/>
                <w:color w:val="000000"/>
                <w:szCs w:val="28"/>
                <w:lang w:eastAsia="vi-VN"/>
              </w:rPr>
              <w:t>Tốt</w:t>
            </w:r>
          </w:p>
          <w:p w:rsidR="00737AC3" w:rsidRPr="001D79F2" w:rsidRDefault="00737AC3" w:rsidP="00142535">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4B627A" w:rsidRDefault="00737AC3" w:rsidP="00142535">
            <w:pPr>
              <w:spacing w:after="0" w:line="240" w:lineRule="auto"/>
              <w:jc w:val="center"/>
              <w:rPr>
                <w:rFonts w:cs="Times New Roman"/>
                <w:b/>
                <w:szCs w:val="28"/>
                <w:lang w:val="en-US"/>
              </w:rPr>
            </w:pPr>
            <w:r>
              <w:rPr>
                <w:rFonts w:cs="Times New Roman"/>
                <w:b/>
                <w:szCs w:val="28"/>
                <w:lang w:val="en-US"/>
              </w:rPr>
              <w:t>2</w:t>
            </w:r>
            <w:r w:rsidRPr="004B627A">
              <w:rPr>
                <w:rFonts w:cs="Times New Roman"/>
                <w:b/>
                <w:szCs w:val="28"/>
                <w:lang w:val="en-US"/>
              </w:rPr>
              <w:t>05</w:t>
            </w:r>
          </w:p>
          <w:p w:rsidR="00737AC3" w:rsidRPr="004B627A" w:rsidRDefault="00737AC3" w:rsidP="00142535">
            <w:pPr>
              <w:spacing w:after="0" w:line="240" w:lineRule="auto"/>
              <w:jc w:val="center"/>
              <w:rPr>
                <w:rFonts w:cs="Times New Roman"/>
                <w:b/>
                <w:i/>
                <w:szCs w:val="28"/>
                <w:lang w:val="en-US"/>
              </w:rPr>
            </w:pPr>
            <w:r>
              <w:rPr>
                <w:rFonts w:cs="Times New Roman"/>
                <w:b/>
                <w:i/>
                <w:szCs w:val="28"/>
                <w:lang w:val="en-US"/>
              </w:rPr>
              <w:t>81</w:t>
            </w:r>
            <w:r w:rsidRPr="004B627A">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737AC3" w:rsidRDefault="00737AC3" w:rsidP="00142535">
            <w:pPr>
              <w:spacing w:after="0" w:line="240" w:lineRule="auto"/>
              <w:jc w:val="center"/>
              <w:rPr>
                <w:rFonts w:cs="Times New Roman"/>
                <w:szCs w:val="28"/>
                <w:lang w:val="en-US"/>
              </w:rPr>
            </w:pPr>
            <w:r>
              <w:rPr>
                <w:rFonts w:cs="Times New Roman"/>
                <w:szCs w:val="28"/>
                <w:lang w:val="en-US"/>
              </w:rPr>
              <w:t>101</w:t>
            </w:r>
          </w:p>
          <w:p w:rsidR="00737AC3" w:rsidRPr="008902B1" w:rsidRDefault="00737AC3" w:rsidP="00142535">
            <w:pPr>
              <w:spacing w:after="0" w:line="240" w:lineRule="auto"/>
              <w:jc w:val="center"/>
              <w:rPr>
                <w:rFonts w:cs="Times New Roman"/>
                <w:i/>
                <w:szCs w:val="28"/>
                <w:lang w:val="en-US"/>
              </w:rPr>
            </w:pPr>
            <w:r>
              <w:rPr>
                <w:rFonts w:cs="Times New Roman"/>
                <w:i/>
                <w:szCs w:val="28"/>
                <w:lang w:val="en-US"/>
              </w:rPr>
              <w:t>83%</w:t>
            </w:r>
          </w:p>
        </w:tc>
        <w:tc>
          <w:tcPr>
            <w:tcW w:w="850" w:type="dxa"/>
            <w:tcBorders>
              <w:top w:val="single" w:sz="4" w:space="0" w:color="auto"/>
              <w:left w:val="single" w:sz="4" w:space="0" w:color="auto"/>
              <w:bottom w:val="nil"/>
              <w:right w:val="nil"/>
            </w:tcBorders>
            <w:shd w:val="clear" w:color="auto" w:fill="FFFFFF"/>
          </w:tcPr>
          <w:p w:rsidR="00737AC3" w:rsidRDefault="00737AC3" w:rsidP="00737AC3">
            <w:pPr>
              <w:spacing w:after="0" w:line="240" w:lineRule="auto"/>
              <w:jc w:val="center"/>
              <w:rPr>
                <w:rFonts w:cs="Times New Roman"/>
                <w:szCs w:val="28"/>
                <w:lang w:val="en-US"/>
              </w:rPr>
            </w:pPr>
            <w:r>
              <w:rPr>
                <w:rFonts w:cs="Times New Roman"/>
                <w:szCs w:val="28"/>
                <w:lang w:val="en-US"/>
              </w:rPr>
              <w:t>104</w:t>
            </w:r>
          </w:p>
          <w:p w:rsidR="00737AC3" w:rsidRPr="008902B1" w:rsidRDefault="00737AC3" w:rsidP="00737AC3">
            <w:pPr>
              <w:spacing w:after="0" w:line="240" w:lineRule="auto"/>
              <w:jc w:val="center"/>
              <w:rPr>
                <w:rFonts w:cs="Times New Roman"/>
                <w:i/>
                <w:szCs w:val="28"/>
                <w:lang w:val="en-US"/>
              </w:rPr>
            </w:pPr>
            <w:r>
              <w:rPr>
                <w:rFonts w:cs="Times New Roman"/>
                <w:i/>
                <w:szCs w:val="28"/>
                <w:lang w:val="en-US"/>
              </w:rPr>
              <w:t>79%</w:t>
            </w:r>
          </w:p>
        </w:tc>
        <w:tc>
          <w:tcPr>
            <w:tcW w:w="851"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737AC3" w:rsidRPr="001D79F2" w:rsidRDefault="00737AC3" w:rsidP="00253E57">
            <w:pPr>
              <w:spacing w:after="0"/>
              <w:jc w:val="center"/>
              <w:rPr>
                <w:rFonts w:cs="Times New Roman"/>
                <w:szCs w:val="28"/>
              </w:rPr>
            </w:pPr>
          </w:p>
        </w:tc>
      </w:tr>
      <w:tr w:rsidR="00737AC3" w:rsidRPr="001D79F2" w:rsidTr="004B627A">
        <w:trPr>
          <w:trHeight w:hRule="exact" w:val="697"/>
        </w:trPr>
        <w:tc>
          <w:tcPr>
            <w:tcW w:w="548" w:type="dxa"/>
            <w:tcBorders>
              <w:top w:val="single" w:sz="4" w:space="0" w:color="auto"/>
              <w:left w:val="single" w:sz="4" w:space="0" w:color="auto"/>
              <w:bottom w:val="nil"/>
              <w:right w:val="nil"/>
            </w:tcBorders>
            <w:shd w:val="clear" w:color="auto" w:fill="FFFFFF"/>
            <w:vAlign w:val="bottom"/>
          </w:tcPr>
          <w:p w:rsidR="00737AC3" w:rsidRPr="001A2E36" w:rsidRDefault="00737AC3" w:rsidP="00142535">
            <w:pPr>
              <w:pStyle w:val="Vnbnnidung21"/>
              <w:shd w:val="clear" w:color="auto" w:fill="auto"/>
              <w:spacing w:before="0" w:after="0" w:line="240" w:lineRule="auto"/>
              <w:jc w:val="left"/>
              <w:rPr>
                <w:rStyle w:val="Vnbnnidung2Inm1"/>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737AC3" w:rsidRPr="001D79F2" w:rsidRDefault="00737AC3" w:rsidP="00142535">
            <w:pPr>
              <w:pStyle w:val="Vnbnnidung21"/>
              <w:shd w:val="clear" w:color="auto" w:fill="auto"/>
              <w:spacing w:before="0" w:after="0" w:line="240" w:lineRule="auto"/>
              <w:rPr>
                <w:szCs w:val="28"/>
              </w:rPr>
            </w:pPr>
            <w:r w:rsidRPr="001D79F2">
              <w:rPr>
                <w:rStyle w:val="Vnbnnidung2Innghing"/>
                <w:color w:val="000000"/>
                <w:szCs w:val="28"/>
                <w:lang w:eastAsia="vi-VN"/>
              </w:rPr>
              <w:t>Đạt</w:t>
            </w:r>
          </w:p>
          <w:p w:rsidR="00737AC3" w:rsidRPr="001D79F2" w:rsidRDefault="00737AC3" w:rsidP="00142535">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4B627A" w:rsidRDefault="00737AC3" w:rsidP="00142535">
            <w:pPr>
              <w:spacing w:after="0"/>
              <w:jc w:val="center"/>
              <w:rPr>
                <w:rFonts w:cs="Times New Roman"/>
                <w:b/>
                <w:szCs w:val="28"/>
                <w:lang w:val="en-US"/>
              </w:rPr>
            </w:pPr>
            <w:r>
              <w:rPr>
                <w:rFonts w:cs="Times New Roman"/>
                <w:b/>
                <w:szCs w:val="28"/>
                <w:lang w:val="en-US"/>
              </w:rPr>
              <w:t>48</w:t>
            </w:r>
          </w:p>
          <w:p w:rsidR="00737AC3" w:rsidRPr="004B627A" w:rsidRDefault="00737AC3" w:rsidP="00142535">
            <w:pPr>
              <w:spacing w:after="0"/>
              <w:jc w:val="center"/>
              <w:rPr>
                <w:rFonts w:cs="Times New Roman"/>
                <w:b/>
                <w:i/>
                <w:szCs w:val="28"/>
                <w:lang w:val="en-US"/>
              </w:rPr>
            </w:pPr>
            <w:r>
              <w:rPr>
                <w:rFonts w:cs="Times New Roman"/>
                <w:b/>
                <w:i/>
                <w:szCs w:val="28"/>
                <w:lang w:val="en-US"/>
              </w:rPr>
              <w:t>19</w:t>
            </w:r>
            <w:r w:rsidRPr="004B627A">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737AC3" w:rsidRDefault="00737AC3" w:rsidP="00142535">
            <w:pPr>
              <w:spacing w:after="0"/>
              <w:jc w:val="center"/>
              <w:rPr>
                <w:rFonts w:cs="Times New Roman"/>
                <w:szCs w:val="28"/>
                <w:lang w:val="en-US"/>
              </w:rPr>
            </w:pPr>
            <w:r>
              <w:rPr>
                <w:rFonts w:cs="Times New Roman"/>
                <w:szCs w:val="28"/>
                <w:lang w:val="en-US"/>
              </w:rPr>
              <w:t>21</w:t>
            </w:r>
          </w:p>
          <w:p w:rsidR="00737AC3" w:rsidRPr="00FE7A92" w:rsidRDefault="00737AC3" w:rsidP="00142535">
            <w:pPr>
              <w:spacing w:after="0"/>
              <w:jc w:val="center"/>
              <w:rPr>
                <w:rFonts w:cs="Times New Roman"/>
                <w:i/>
                <w:szCs w:val="28"/>
                <w:lang w:val="en-US"/>
              </w:rPr>
            </w:pPr>
            <w:r>
              <w:rPr>
                <w:rFonts w:cs="Times New Roman"/>
                <w:i/>
                <w:szCs w:val="28"/>
                <w:lang w:val="en-US"/>
              </w:rPr>
              <w:t>17%</w:t>
            </w:r>
          </w:p>
        </w:tc>
        <w:tc>
          <w:tcPr>
            <w:tcW w:w="850" w:type="dxa"/>
            <w:tcBorders>
              <w:top w:val="single" w:sz="4" w:space="0" w:color="auto"/>
              <w:left w:val="single" w:sz="4" w:space="0" w:color="auto"/>
              <w:bottom w:val="nil"/>
              <w:right w:val="nil"/>
            </w:tcBorders>
            <w:shd w:val="clear" w:color="auto" w:fill="FFFFFF"/>
          </w:tcPr>
          <w:p w:rsidR="00737AC3" w:rsidRDefault="00737AC3" w:rsidP="00737AC3">
            <w:pPr>
              <w:spacing w:after="0"/>
              <w:jc w:val="center"/>
              <w:rPr>
                <w:rFonts w:cs="Times New Roman"/>
                <w:szCs w:val="28"/>
                <w:lang w:val="en-US"/>
              </w:rPr>
            </w:pPr>
            <w:r>
              <w:rPr>
                <w:rFonts w:cs="Times New Roman"/>
                <w:szCs w:val="28"/>
                <w:lang w:val="en-US"/>
              </w:rPr>
              <w:t>27</w:t>
            </w:r>
          </w:p>
          <w:p w:rsidR="00737AC3" w:rsidRPr="00FE7A92" w:rsidRDefault="00737AC3" w:rsidP="00737AC3">
            <w:pPr>
              <w:spacing w:after="0"/>
              <w:jc w:val="center"/>
              <w:rPr>
                <w:rFonts w:cs="Times New Roman"/>
                <w:i/>
                <w:szCs w:val="28"/>
                <w:lang w:val="en-US"/>
              </w:rPr>
            </w:pPr>
            <w:r>
              <w:rPr>
                <w:rFonts w:cs="Times New Roman"/>
                <w:i/>
                <w:szCs w:val="28"/>
                <w:lang w:val="en-US"/>
              </w:rPr>
              <w:t>21%</w:t>
            </w:r>
          </w:p>
        </w:tc>
        <w:tc>
          <w:tcPr>
            <w:tcW w:w="851"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737AC3" w:rsidRPr="001D79F2" w:rsidRDefault="00737AC3" w:rsidP="00253E57">
            <w:pPr>
              <w:spacing w:after="0"/>
              <w:jc w:val="center"/>
              <w:rPr>
                <w:rFonts w:cs="Times New Roman"/>
                <w:szCs w:val="28"/>
              </w:rPr>
            </w:pPr>
          </w:p>
        </w:tc>
      </w:tr>
      <w:tr w:rsidR="00737AC3" w:rsidRPr="001D79F2" w:rsidTr="004B627A">
        <w:trPr>
          <w:trHeight w:hRule="exact" w:val="697"/>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142535">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737AC3" w:rsidRDefault="00737AC3" w:rsidP="00142535">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Cần cố gắng</w:t>
            </w:r>
          </w:p>
          <w:p w:rsidR="00737AC3" w:rsidRPr="001D79F2" w:rsidRDefault="00737AC3" w:rsidP="00142535">
            <w:pPr>
              <w:pStyle w:val="Vnbnnidung21"/>
              <w:shd w:val="clear" w:color="auto" w:fill="auto"/>
              <w:spacing w:before="0" w:after="0" w:line="240" w:lineRule="auto"/>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BB70BF" w:rsidRDefault="00737AC3" w:rsidP="00142535">
            <w:pPr>
              <w:spacing w:after="0"/>
              <w:jc w:val="center"/>
              <w:rPr>
                <w:rFonts w:cs="Times New Roman"/>
                <w:b/>
                <w:i/>
                <w:szCs w:val="28"/>
              </w:rPr>
            </w:pPr>
          </w:p>
        </w:tc>
        <w:tc>
          <w:tcPr>
            <w:tcW w:w="1134" w:type="dxa"/>
            <w:tcBorders>
              <w:top w:val="single" w:sz="4" w:space="0" w:color="auto"/>
              <w:left w:val="single" w:sz="4" w:space="0" w:color="auto"/>
              <w:bottom w:val="nil"/>
              <w:right w:val="nil"/>
            </w:tcBorders>
            <w:shd w:val="clear" w:color="auto" w:fill="FFFFFF"/>
          </w:tcPr>
          <w:p w:rsidR="00737AC3" w:rsidRPr="00BB70BF" w:rsidRDefault="00737AC3" w:rsidP="00142535">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tcPr>
          <w:p w:rsidR="00737AC3" w:rsidRPr="00BB70BF" w:rsidRDefault="00737AC3" w:rsidP="00253E57">
            <w:pPr>
              <w:spacing w:after="0"/>
              <w:jc w:val="center"/>
              <w:rPr>
                <w:rFonts w:cs="Times New Roman"/>
                <w:i/>
                <w:szCs w:val="28"/>
              </w:rPr>
            </w:pPr>
          </w:p>
        </w:tc>
        <w:tc>
          <w:tcPr>
            <w:tcW w:w="851"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737AC3" w:rsidRPr="001D79F2" w:rsidRDefault="00737AC3" w:rsidP="00253E57">
            <w:pPr>
              <w:spacing w:after="0"/>
              <w:jc w:val="center"/>
              <w:rPr>
                <w:rFonts w:cs="Times New Roman"/>
                <w:szCs w:val="28"/>
              </w:rPr>
            </w:pPr>
          </w:p>
        </w:tc>
      </w:tr>
      <w:tr w:rsidR="00737AC3" w:rsidRPr="001D79F2" w:rsidTr="006F6A0E">
        <w:trPr>
          <w:trHeight w:hRule="exact" w:val="740"/>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szCs w:val="28"/>
              </w:rPr>
            </w:pPr>
            <w:r w:rsidRPr="00CF6C54">
              <w:rPr>
                <w:rStyle w:val="Vnbnnidung2Inm1"/>
                <w:color w:val="000000"/>
                <w:szCs w:val="28"/>
                <w:lang w:eastAsia="vi-VN"/>
              </w:rPr>
              <w:lastRenderedPageBreak/>
              <w:t>IV</w:t>
            </w:r>
          </w:p>
        </w:tc>
        <w:tc>
          <w:tcPr>
            <w:tcW w:w="3143" w:type="dxa"/>
            <w:tcBorders>
              <w:top w:val="single" w:sz="4" w:space="0" w:color="auto"/>
              <w:left w:val="single" w:sz="4" w:space="0" w:color="auto"/>
              <w:bottom w:val="nil"/>
              <w:right w:val="nil"/>
            </w:tcBorders>
            <w:shd w:val="clear" w:color="auto" w:fill="FFFFFF"/>
          </w:tcPr>
          <w:p w:rsidR="00737AC3" w:rsidRPr="001D79F2" w:rsidRDefault="00737AC3" w:rsidP="00253E57">
            <w:pPr>
              <w:pStyle w:val="Vnbnnidung21"/>
              <w:shd w:val="clear" w:color="auto" w:fill="auto"/>
              <w:spacing w:before="0" w:after="0" w:line="240" w:lineRule="auto"/>
              <w:rPr>
                <w:szCs w:val="28"/>
              </w:rPr>
            </w:pPr>
            <w:r w:rsidRPr="001D79F2">
              <w:rPr>
                <w:rStyle w:val="Vnbnnidung2Inm1"/>
                <w:color w:val="000000"/>
                <w:szCs w:val="28"/>
                <w:lang w:eastAsia="vi-VN"/>
              </w:rPr>
              <w:t>Số học sinh chia theo kết quả học tập</w:t>
            </w:r>
          </w:p>
        </w:tc>
        <w:tc>
          <w:tcPr>
            <w:tcW w:w="1276" w:type="dxa"/>
            <w:tcBorders>
              <w:top w:val="single" w:sz="4" w:space="0" w:color="auto"/>
              <w:left w:val="single" w:sz="4" w:space="0" w:color="auto"/>
              <w:bottom w:val="nil"/>
              <w:right w:val="nil"/>
            </w:tcBorders>
            <w:shd w:val="clear" w:color="auto" w:fill="FFFFFF"/>
          </w:tcPr>
          <w:p w:rsidR="00737AC3" w:rsidRPr="00757EA2" w:rsidRDefault="00737AC3" w:rsidP="00253E57">
            <w:pPr>
              <w:spacing w:after="0"/>
              <w:jc w:val="center"/>
              <w:rPr>
                <w:rFonts w:cs="Times New Roman"/>
                <w:b/>
                <w:szCs w:val="28"/>
              </w:rPr>
            </w:pPr>
          </w:p>
        </w:tc>
        <w:tc>
          <w:tcPr>
            <w:tcW w:w="1134"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850"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737AC3" w:rsidRPr="001D79F2" w:rsidRDefault="00737AC3" w:rsidP="00253E57">
            <w:pPr>
              <w:spacing w:after="0"/>
              <w:jc w:val="center"/>
              <w:rPr>
                <w:rFonts w:cs="Times New Roman"/>
                <w:szCs w:val="28"/>
              </w:rPr>
            </w:pPr>
          </w:p>
        </w:tc>
      </w:tr>
      <w:tr w:rsidR="007F1C6C" w:rsidRPr="001D79F2" w:rsidTr="00603734">
        <w:trPr>
          <w:trHeight w:hRule="exact" w:val="586"/>
        </w:trPr>
        <w:tc>
          <w:tcPr>
            <w:tcW w:w="548" w:type="dxa"/>
            <w:tcBorders>
              <w:top w:val="single" w:sz="4" w:space="0" w:color="auto"/>
              <w:left w:val="single" w:sz="4" w:space="0" w:color="auto"/>
              <w:bottom w:val="nil"/>
              <w:right w:val="nil"/>
            </w:tcBorders>
            <w:shd w:val="clear" w:color="auto" w:fill="FFFFFF"/>
            <w:vAlign w:val="bottom"/>
          </w:tcPr>
          <w:p w:rsidR="007F1C6C" w:rsidRPr="00E5561C" w:rsidRDefault="007F1C6C" w:rsidP="00253E57">
            <w:pPr>
              <w:pStyle w:val="Vnbnnidung21"/>
              <w:shd w:val="clear" w:color="auto" w:fill="auto"/>
              <w:spacing w:before="0" w:after="0" w:line="240" w:lineRule="auto"/>
              <w:rPr>
                <w:rStyle w:val="Vnbnnidung2Inm1"/>
                <w:color w:val="000000"/>
                <w:szCs w:val="28"/>
                <w:lang w:val="en-US" w:eastAsia="vi-VN"/>
              </w:rPr>
            </w:pPr>
            <w:r>
              <w:rPr>
                <w:rStyle w:val="Vnbnnidung2Inm1"/>
                <w:color w:val="000000"/>
                <w:szCs w:val="28"/>
                <w:lang w:val="en-US" w:eastAsia="vi-VN"/>
              </w:rPr>
              <w:t>1</w:t>
            </w:r>
          </w:p>
        </w:tc>
        <w:tc>
          <w:tcPr>
            <w:tcW w:w="3143" w:type="dxa"/>
            <w:tcBorders>
              <w:top w:val="single" w:sz="4" w:space="0" w:color="auto"/>
              <w:left w:val="single" w:sz="4" w:space="0" w:color="auto"/>
              <w:bottom w:val="nil"/>
              <w:right w:val="nil"/>
            </w:tcBorders>
            <w:shd w:val="clear" w:color="auto" w:fill="FFFFFF"/>
          </w:tcPr>
          <w:p w:rsidR="007F1C6C" w:rsidRPr="00E5561C" w:rsidRDefault="007F1C6C" w:rsidP="00253E57">
            <w:pPr>
              <w:pStyle w:val="Vnbnnidung21"/>
              <w:shd w:val="clear" w:color="auto" w:fill="auto"/>
              <w:spacing w:before="0" w:after="0" w:line="240" w:lineRule="auto"/>
              <w:rPr>
                <w:rStyle w:val="Vnbnnidung2Inm1"/>
                <w:color w:val="000000"/>
                <w:szCs w:val="28"/>
                <w:lang w:val="en-US" w:eastAsia="vi-VN"/>
              </w:rPr>
            </w:pPr>
            <w:r w:rsidRPr="00E5561C">
              <w:rPr>
                <w:b/>
                <w:szCs w:val="28"/>
                <w:lang w:val="en-US"/>
              </w:rPr>
              <w:t>Tiếng việt</w:t>
            </w:r>
          </w:p>
        </w:tc>
        <w:tc>
          <w:tcPr>
            <w:tcW w:w="1276" w:type="dxa"/>
            <w:tcBorders>
              <w:top w:val="single" w:sz="4" w:space="0" w:color="auto"/>
              <w:left w:val="single" w:sz="4" w:space="0" w:color="auto"/>
              <w:bottom w:val="nil"/>
              <w:right w:val="nil"/>
            </w:tcBorders>
            <w:shd w:val="clear" w:color="auto" w:fill="FFFFFF"/>
            <w:vAlign w:val="center"/>
          </w:tcPr>
          <w:p w:rsidR="007F1C6C" w:rsidRPr="00D44B70" w:rsidRDefault="007F1C6C"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664</w:t>
            </w:r>
          </w:p>
        </w:tc>
        <w:tc>
          <w:tcPr>
            <w:tcW w:w="1134" w:type="dxa"/>
            <w:tcBorders>
              <w:top w:val="single" w:sz="4" w:space="0" w:color="auto"/>
              <w:left w:val="single" w:sz="4" w:space="0" w:color="auto"/>
              <w:bottom w:val="nil"/>
              <w:right w:val="nil"/>
            </w:tcBorders>
            <w:shd w:val="clear" w:color="auto" w:fill="FFFFFF"/>
            <w:vAlign w:val="center"/>
          </w:tcPr>
          <w:p w:rsidR="007F1C6C" w:rsidRPr="00D44B70" w:rsidRDefault="007F1C6C"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122</w:t>
            </w:r>
          </w:p>
        </w:tc>
        <w:tc>
          <w:tcPr>
            <w:tcW w:w="850" w:type="dxa"/>
            <w:tcBorders>
              <w:top w:val="single" w:sz="4" w:space="0" w:color="auto"/>
              <w:left w:val="single" w:sz="4" w:space="0" w:color="auto"/>
              <w:bottom w:val="nil"/>
              <w:right w:val="nil"/>
            </w:tcBorders>
            <w:shd w:val="clear" w:color="auto" w:fill="FFFFFF"/>
            <w:vAlign w:val="center"/>
          </w:tcPr>
          <w:p w:rsidR="007F1C6C" w:rsidRPr="00C62DF2" w:rsidRDefault="007F1C6C"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131</w:t>
            </w:r>
          </w:p>
        </w:tc>
        <w:tc>
          <w:tcPr>
            <w:tcW w:w="851" w:type="dxa"/>
            <w:tcBorders>
              <w:top w:val="single" w:sz="4" w:space="0" w:color="auto"/>
              <w:left w:val="single" w:sz="4" w:space="0" w:color="auto"/>
              <w:bottom w:val="nil"/>
              <w:right w:val="nil"/>
            </w:tcBorders>
            <w:shd w:val="clear" w:color="auto" w:fill="FFFFFF"/>
            <w:vAlign w:val="center"/>
          </w:tcPr>
          <w:p w:rsidR="007F1C6C" w:rsidRPr="00C62DF2" w:rsidRDefault="007F1C6C" w:rsidP="00886AB6">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36</w:t>
            </w:r>
          </w:p>
        </w:tc>
        <w:tc>
          <w:tcPr>
            <w:tcW w:w="992" w:type="dxa"/>
            <w:tcBorders>
              <w:top w:val="single" w:sz="4" w:space="0" w:color="auto"/>
              <w:left w:val="single" w:sz="4" w:space="0" w:color="auto"/>
              <w:bottom w:val="nil"/>
              <w:right w:val="nil"/>
            </w:tcBorders>
            <w:shd w:val="clear" w:color="auto" w:fill="FFFFFF"/>
            <w:vAlign w:val="center"/>
          </w:tcPr>
          <w:p w:rsidR="007F1C6C" w:rsidRPr="00C62DF2" w:rsidRDefault="007F1C6C" w:rsidP="00886AB6">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155</w:t>
            </w:r>
          </w:p>
        </w:tc>
        <w:tc>
          <w:tcPr>
            <w:tcW w:w="992" w:type="dxa"/>
            <w:tcBorders>
              <w:top w:val="single" w:sz="4" w:space="0" w:color="auto"/>
              <w:left w:val="single" w:sz="4" w:space="0" w:color="auto"/>
              <w:bottom w:val="nil"/>
              <w:right w:val="single" w:sz="4" w:space="0" w:color="auto"/>
            </w:tcBorders>
            <w:shd w:val="clear" w:color="auto" w:fill="FFFFFF"/>
            <w:vAlign w:val="center"/>
          </w:tcPr>
          <w:p w:rsidR="007F1C6C" w:rsidRPr="00C62DF2" w:rsidRDefault="007F1C6C" w:rsidP="00886AB6">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120</w:t>
            </w:r>
          </w:p>
        </w:tc>
      </w:tr>
      <w:tr w:rsidR="00737AC3" w:rsidRPr="001D79F2" w:rsidTr="00253E57">
        <w:trPr>
          <w:trHeight w:hRule="exact" w:val="764"/>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737AC3" w:rsidRDefault="00737AC3"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Hoàn thành tốt</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757EA2" w:rsidRDefault="007F1C6C" w:rsidP="00142535">
            <w:pPr>
              <w:spacing w:after="0" w:line="240" w:lineRule="auto"/>
              <w:jc w:val="center"/>
              <w:rPr>
                <w:rFonts w:cs="Times New Roman"/>
                <w:b/>
                <w:szCs w:val="28"/>
                <w:lang w:val="en-US"/>
              </w:rPr>
            </w:pPr>
            <w:r>
              <w:rPr>
                <w:rFonts w:cs="Times New Roman"/>
                <w:b/>
                <w:szCs w:val="28"/>
                <w:lang w:val="en-US"/>
              </w:rPr>
              <w:t>319</w:t>
            </w:r>
          </w:p>
          <w:p w:rsidR="00737AC3" w:rsidRPr="008902B1" w:rsidRDefault="00886AB6" w:rsidP="00142535">
            <w:pPr>
              <w:spacing w:after="0" w:line="240" w:lineRule="auto"/>
              <w:jc w:val="center"/>
              <w:rPr>
                <w:rFonts w:cs="Times New Roman"/>
                <w:b/>
                <w:i/>
                <w:szCs w:val="28"/>
                <w:lang w:val="en-US"/>
              </w:rPr>
            </w:pPr>
            <w:r>
              <w:rPr>
                <w:rFonts w:cs="Times New Roman"/>
                <w:b/>
                <w:i/>
                <w:szCs w:val="28"/>
                <w:lang w:val="en-US"/>
              </w:rPr>
              <w:t>48.1</w:t>
            </w:r>
            <w:r w:rsidR="00737AC3">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737AC3" w:rsidRDefault="007F1C6C" w:rsidP="00142535">
            <w:pPr>
              <w:spacing w:after="0" w:line="240" w:lineRule="auto"/>
              <w:jc w:val="center"/>
              <w:rPr>
                <w:rFonts w:cs="Times New Roman"/>
                <w:szCs w:val="28"/>
                <w:lang w:val="en-US"/>
              </w:rPr>
            </w:pPr>
            <w:r>
              <w:rPr>
                <w:rFonts w:cs="Times New Roman"/>
                <w:szCs w:val="28"/>
                <w:lang w:val="en-US"/>
              </w:rPr>
              <w:t>88</w:t>
            </w:r>
          </w:p>
          <w:p w:rsidR="00737AC3" w:rsidRPr="008902B1" w:rsidRDefault="00B349E6" w:rsidP="00142535">
            <w:pPr>
              <w:spacing w:after="0" w:line="240" w:lineRule="auto"/>
              <w:jc w:val="center"/>
              <w:rPr>
                <w:rFonts w:cs="Times New Roman"/>
                <w:i/>
                <w:szCs w:val="28"/>
                <w:lang w:val="en-US"/>
              </w:rPr>
            </w:pPr>
            <w:r>
              <w:rPr>
                <w:rFonts w:cs="Times New Roman"/>
                <w:i/>
                <w:szCs w:val="28"/>
                <w:lang w:val="en-US"/>
              </w:rPr>
              <w:t>72</w:t>
            </w:r>
            <w:r w:rsidR="00737AC3">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737AC3" w:rsidRDefault="007F1C6C" w:rsidP="00142535">
            <w:pPr>
              <w:spacing w:after="0" w:line="240" w:lineRule="auto"/>
              <w:jc w:val="center"/>
              <w:rPr>
                <w:rFonts w:cs="Times New Roman"/>
                <w:szCs w:val="28"/>
                <w:lang w:val="en-US"/>
              </w:rPr>
            </w:pPr>
            <w:r>
              <w:rPr>
                <w:rFonts w:cs="Times New Roman"/>
                <w:szCs w:val="28"/>
                <w:lang w:val="en-US"/>
              </w:rPr>
              <w:t>92</w:t>
            </w:r>
          </w:p>
          <w:p w:rsidR="00737AC3" w:rsidRPr="008902B1" w:rsidRDefault="005820EF" w:rsidP="00142535">
            <w:pPr>
              <w:spacing w:after="0" w:line="240" w:lineRule="auto"/>
              <w:jc w:val="center"/>
              <w:rPr>
                <w:rFonts w:cs="Times New Roman"/>
                <w:i/>
                <w:szCs w:val="28"/>
                <w:lang w:val="en-US"/>
              </w:rPr>
            </w:pPr>
            <w:r>
              <w:rPr>
                <w:rFonts w:cs="Times New Roman"/>
                <w:i/>
                <w:szCs w:val="28"/>
                <w:lang w:val="en-US"/>
              </w:rPr>
              <w:t>70.3</w:t>
            </w:r>
            <w:r w:rsidR="00737AC3">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737AC3" w:rsidRDefault="007F1C6C" w:rsidP="00142535">
            <w:pPr>
              <w:spacing w:after="0" w:line="240" w:lineRule="auto"/>
              <w:jc w:val="center"/>
              <w:rPr>
                <w:rFonts w:cs="Times New Roman"/>
                <w:szCs w:val="28"/>
                <w:lang w:val="en-US"/>
              </w:rPr>
            </w:pPr>
            <w:r>
              <w:rPr>
                <w:rFonts w:cs="Times New Roman"/>
                <w:szCs w:val="28"/>
                <w:lang w:val="en-US"/>
              </w:rPr>
              <w:t>61</w:t>
            </w:r>
          </w:p>
          <w:p w:rsidR="00737AC3" w:rsidRPr="008902B1" w:rsidRDefault="005820EF" w:rsidP="00142535">
            <w:pPr>
              <w:spacing w:after="0" w:line="240" w:lineRule="auto"/>
              <w:jc w:val="center"/>
              <w:rPr>
                <w:rFonts w:cs="Times New Roman"/>
                <w:i/>
                <w:szCs w:val="28"/>
                <w:lang w:val="en-US"/>
              </w:rPr>
            </w:pPr>
            <w:r>
              <w:rPr>
                <w:rFonts w:cs="Times New Roman"/>
                <w:i/>
                <w:szCs w:val="28"/>
                <w:lang w:val="en-US"/>
              </w:rPr>
              <w:t>45</w:t>
            </w:r>
            <w:r w:rsidR="00737AC3">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737AC3" w:rsidRDefault="007F1C6C" w:rsidP="00142535">
            <w:pPr>
              <w:spacing w:after="0" w:line="240" w:lineRule="auto"/>
              <w:jc w:val="center"/>
              <w:rPr>
                <w:rFonts w:cs="Times New Roman"/>
                <w:szCs w:val="28"/>
                <w:lang w:val="en-US"/>
              </w:rPr>
            </w:pPr>
            <w:r>
              <w:rPr>
                <w:rFonts w:cs="Times New Roman"/>
                <w:szCs w:val="28"/>
                <w:lang w:val="en-US"/>
              </w:rPr>
              <w:t>39</w:t>
            </w:r>
          </w:p>
          <w:p w:rsidR="00737AC3" w:rsidRPr="008902B1" w:rsidRDefault="005820EF" w:rsidP="00142535">
            <w:pPr>
              <w:spacing w:after="0" w:line="240" w:lineRule="auto"/>
              <w:jc w:val="center"/>
              <w:rPr>
                <w:rFonts w:cs="Times New Roman"/>
                <w:i/>
                <w:szCs w:val="28"/>
                <w:lang w:val="en-US"/>
              </w:rPr>
            </w:pPr>
            <w:r>
              <w:rPr>
                <w:rFonts w:cs="Times New Roman"/>
                <w:i/>
                <w:szCs w:val="28"/>
                <w:lang w:val="en-US"/>
              </w:rPr>
              <w:t>25.3</w:t>
            </w:r>
            <w:r w:rsidR="00737AC3">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737AC3" w:rsidRDefault="007F1C6C" w:rsidP="00142535">
            <w:pPr>
              <w:spacing w:after="0" w:line="240" w:lineRule="auto"/>
              <w:jc w:val="center"/>
              <w:rPr>
                <w:rFonts w:cs="Times New Roman"/>
                <w:szCs w:val="28"/>
                <w:lang w:val="en-US"/>
              </w:rPr>
            </w:pPr>
            <w:r>
              <w:rPr>
                <w:rFonts w:cs="Times New Roman"/>
                <w:szCs w:val="28"/>
                <w:lang w:val="en-US"/>
              </w:rPr>
              <w:t>39</w:t>
            </w:r>
          </w:p>
          <w:p w:rsidR="00737AC3" w:rsidRPr="008902B1" w:rsidRDefault="005820EF" w:rsidP="00142535">
            <w:pPr>
              <w:spacing w:after="0" w:line="240" w:lineRule="auto"/>
              <w:jc w:val="center"/>
              <w:rPr>
                <w:rFonts w:cs="Times New Roman"/>
                <w:i/>
                <w:szCs w:val="28"/>
                <w:lang w:val="en-US"/>
              </w:rPr>
            </w:pPr>
            <w:r>
              <w:rPr>
                <w:rFonts w:cs="Times New Roman"/>
                <w:i/>
                <w:szCs w:val="28"/>
                <w:lang w:val="en-US"/>
              </w:rPr>
              <w:t>32</w:t>
            </w:r>
            <w:r w:rsidR="00737AC3">
              <w:rPr>
                <w:rFonts w:cs="Times New Roman"/>
                <w:i/>
                <w:szCs w:val="28"/>
                <w:lang w:val="en-US"/>
              </w:rPr>
              <w:t>%</w:t>
            </w:r>
          </w:p>
        </w:tc>
      </w:tr>
      <w:tr w:rsidR="00737AC3" w:rsidRPr="001D79F2" w:rsidTr="00253E57">
        <w:trPr>
          <w:trHeight w:hRule="exact" w:val="776"/>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Hoàn thành</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Default="007F1C6C" w:rsidP="00142535">
            <w:pPr>
              <w:spacing w:after="0"/>
              <w:jc w:val="center"/>
              <w:rPr>
                <w:rFonts w:cs="Times New Roman"/>
                <w:b/>
                <w:szCs w:val="28"/>
                <w:lang w:val="en-US"/>
              </w:rPr>
            </w:pPr>
            <w:r>
              <w:rPr>
                <w:rFonts w:cs="Times New Roman"/>
                <w:b/>
                <w:szCs w:val="28"/>
                <w:lang w:val="en-US"/>
              </w:rPr>
              <w:t>333</w:t>
            </w:r>
          </w:p>
          <w:p w:rsidR="00737AC3" w:rsidRPr="00FE7A92" w:rsidRDefault="00886AB6" w:rsidP="00142535">
            <w:pPr>
              <w:spacing w:after="0"/>
              <w:jc w:val="center"/>
              <w:rPr>
                <w:rFonts w:cs="Times New Roman"/>
                <w:b/>
                <w:i/>
                <w:szCs w:val="28"/>
                <w:lang w:val="en-US"/>
              </w:rPr>
            </w:pPr>
            <w:r>
              <w:rPr>
                <w:rFonts w:cs="Times New Roman"/>
                <w:b/>
                <w:i/>
                <w:szCs w:val="28"/>
                <w:lang w:val="en-US"/>
              </w:rPr>
              <w:t>50.1</w:t>
            </w:r>
            <w:r w:rsidR="00737AC3">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737AC3" w:rsidRDefault="007F1C6C" w:rsidP="00142535">
            <w:pPr>
              <w:spacing w:after="0"/>
              <w:jc w:val="center"/>
              <w:rPr>
                <w:rFonts w:cs="Times New Roman"/>
                <w:szCs w:val="28"/>
                <w:lang w:val="en-US"/>
              </w:rPr>
            </w:pPr>
            <w:r>
              <w:rPr>
                <w:rFonts w:cs="Times New Roman"/>
                <w:szCs w:val="28"/>
                <w:lang w:val="en-US"/>
              </w:rPr>
              <w:t>30</w:t>
            </w:r>
          </w:p>
          <w:p w:rsidR="00737AC3" w:rsidRPr="00FE7A92" w:rsidRDefault="00886AB6" w:rsidP="00142535">
            <w:pPr>
              <w:spacing w:after="0"/>
              <w:jc w:val="center"/>
              <w:rPr>
                <w:rFonts w:cs="Times New Roman"/>
                <w:i/>
                <w:szCs w:val="28"/>
                <w:lang w:val="en-US"/>
              </w:rPr>
            </w:pPr>
            <w:r>
              <w:rPr>
                <w:rFonts w:cs="Times New Roman"/>
                <w:i/>
                <w:szCs w:val="28"/>
                <w:lang w:val="en-US"/>
              </w:rPr>
              <w:t>25</w:t>
            </w:r>
            <w:r w:rsidR="00737AC3">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737AC3" w:rsidRDefault="007F1C6C" w:rsidP="00142535">
            <w:pPr>
              <w:spacing w:after="0"/>
              <w:jc w:val="center"/>
              <w:rPr>
                <w:rFonts w:cs="Times New Roman"/>
                <w:szCs w:val="28"/>
                <w:lang w:val="en-US"/>
              </w:rPr>
            </w:pPr>
            <w:r>
              <w:rPr>
                <w:rFonts w:cs="Times New Roman"/>
                <w:szCs w:val="28"/>
                <w:lang w:val="en-US"/>
              </w:rPr>
              <w:t>37</w:t>
            </w:r>
          </w:p>
          <w:p w:rsidR="00737AC3" w:rsidRPr="00FE7A92" w:rsidRDefault="005820EF" w:rsidP="00142535">
            <w:pPr>
              <w:spacing w:after="0"/>
              <w:jc w:val="center"/>
              <w:rPr>
                <w:rFonts w:cs="Times New Roman"/>
                <w:i/>
                <w:szCs w:val="28"/>
                <w:lang w:val="en-US"/>
              </w:rPr>
            </w:pPr>
            <w:r>
              <w:rPr>
                <w:rFonts w:cs="Times New Roman"/>
                <w:i/>
                <w:szCs w:val="28"/>
                <w:lang w:val="en-US"/>
              </w:rPr>
              <w:t>28.</w:t>
            </w:r>
            <w:r w:rsidR="00737AC3">
              <w:rPr>
                <w:rFonts w:cs="Times New Roman"/>
                <w:i/>
                <w:szCs w:val="28"/>
                <w:lang w:val="en-US"/>
              </w:rPr>
              <w:t>2%</w:t>
            </w:r>
          </w:p>
        </w:tc>
        <w:tc>
          <w:tcPr>
            <w:tcW w:w="851" w:type="dxa"/>
            <w:tcBorders>
              <w:top w:val="single" w:sz="4" w:space="0" w:color="auto"/>
              <w:left w:val="single" w:sz="4" w:space="0" w:color="auto"/>
              <w:bottom w:val="nil"/>
              <w:right w:val="nil"/>
            </w:tcBorders>
            <w:shd w:val="clear" w:color="auto" w:fill="FFFFFF"/>
          </w:tcPr>
          <w:p w:rsidR="00737AC3" w:rsidRDefault="007F1C6C" w:rsidP="00142535">
            <w:pPr>
              <w:spacing w:after="0"/>
              <w:jc w:val="center"/>
              <w:rPr>
                <w:rFonts w:cs="Times New Roman"/>
                <w:szCs w:val="28"/>
                <w:lang w:val="en-US"/>
              </w:rPr>
            </w:pPr>
            <w:r>
              <w:rPr>
                <w:rFonts w:cs="Times New Roman"/>
                <w:szCs w:val="28"/>
                <w:lang w:val="en-US"/>
              </w:rPr>
              <w:t>71</w:t>
            </w:r>
          </w:p>
          <w:p w:rsidR="00737AC3" w:rsidRPr="00FE7A92" w:rsidRDefault="005820EF" w:rsidP="00142535">
            <w:pPr>
              <w:spacing w:after="0"/>
              <w:jc w:val="center"/>
              <w:rPr>
                <w:rFonts w:cs="Times New Roman"/>
                <w:i/>
                <w:szCs w:val="28"/>
                <w:lang w:val="en-US"/>
              </w:rPr>
            </w:pPr>
            <w:r>
              <w:rPr>
                <w:rFonts w:cs="Times New Roman"/>
                <w:i/>
                <w:szCs w:val="28"/>
                <w:lang w:val="en-US"/>
              </w:rPr>
              <w:t>52</w:t>
            </w:r>
            <w:r w:rsidR="00737AC3">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737AC3" w:rsidRDefault="007F1C6C" w:rsidP="00142535">
            <w:pPr>
              <w:spacing w:after="0"/>
              <w:jc w:val="center"/>
              <w:rPr>
                <w:rFonts w:cs="Times New Roman"/>
                <w:szCs w:val="28"/>
                <w:lang w:val="en-US"/>
              </w:rPr>
            </w:pPr>
            <w:r>
              <w:rPr>
                <w:rFonts w:cs="Times New Roman"/>
                <w:szCs w:val="28"/>
                <w:lang w:val="en-US"/>
              </w:rPr>
              <w:t>114</w:t>
            </w:r>
          </w:p>
          <w:p w:rsidR="00737AC3" w:rsidRPr="00FE7A92" w:rsidRDefault="005820EF" w:rsidP="00142535">
            <w:pPr>
              <w:spacing w:after="0"/>
              <w:jc w:val="center"/>
              <w:rPr>
                <w:rFonts w:cs="Times New Roman"/>
                <w:i/>
                <w:szCs w:val="28"/>
                <w:lang w:val="en-US"/>
              </w:rPr>
            </w:pPr>
            <w:r>
              <w:rPr>
                <w:rFonts w:cs="Times New Roman"/>
                <w:i/>
                <w:szCs w:val="28"/>
                <w:lang w:val="en-US"/>
              </w:rPr>
              <w:t>73.5</w:t>
            </w:r>
            <w:r w:rsidR="00737AC3">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737AC3" w:rsidRDefault="007F1C6C" w:rsidP="00142535">
            <w:pPr>
              <w:spacing w:after="0"/>
              <w:jc w:val="center"/>
              <w:rPr>
                <w:rFonts w:cs="Times New Roman"/>
                <w:szCs w:val="28"/>
                <w:lang w:val="en-US"/>
              </w:rPr>
            </w:pPr>
            <w:r>
              <w:rPr>
                <w:rFonts w:cs="Times New Roman"/>
                <w:szCs w:val="28"/>
                <w:lang w:val="en-US"/>
              </w:rPr>
              <w:t>81</w:t>
            </w:r>
          </w:p>
          <w:p w:rsidR="00737AC3" w:rsidRPr="00FE7A92" w:rsidRDefault="00737AC3" w:rsidP="005820EF">
            <w:pPr>
              <w:spacing w:after="0"/>
              <w:jc w:val="center"/>
              <w:rPr>
                <w:rFonts w:cs="Times New Roman"/>
                <w:i/>
                <w:szCs w:val="28"/>
                <w:lang w:val="en-US"/>
              </w:rPr>
            </w:pPr>
            <w:r>
              <w:rPr>
                <w:rFonts w:cs="Times New Roman"/>
                <w:i/>
                <w:szCs w:val="28"/>
                <w:lang w:val="en-US"/>
              </w:rPr>
              <w:t>6</w:t>
            </w:r>
            <w:r w:rsidR="005820EF">
              <w:rPr>
                <w:rFonts w:cs="Times New Roman"/>
                <w:i/>
                <w:szCs w:val="28"/>
                <w:lang w:val="en-US"/>
              </w:rPr>
              <w:t>8</w:t>
            </w:r>
            <w:r>
              <w:rPr>
                <w:rFonts w:cs="Times New Roman"/>
                <w:i/>
                <w:szCs w:val="28"/>
                <w:lang w:val="en-US"/>
              </w:rPr>
              <w:t>%</w:t>
            </w:r>
          </w:p>
        </w:tc>
      </w:tr>
      <w:tr w:rsidR="00737AC3" w:rsidRPr="001D79F2" w:rsidTr="00142535">
        <w:trPr>
          <w:trHeight w:hRule="exact" w:val="698"/>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737AC3" w:rsidRDefault="00737AC3"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Chưa hoàn thành</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CF52D5" w:rsidRDefault="007F1C6C" w:rsidP="00142535">
            <w:pPr>
              <w:spacing w:after="0"/>
              <w:jc w:val="center"/>
              <w:rPr>
                <w:rFonts w:cs="Times New Roman"/>
                <w:b/>
                <w:szCs w:val="28"/>
                <w:lang w:val="en-US"/>
              </w:rPr>
            </w:pPr>
            <w:r>
              <w:rPr>
                <w:rFonts w:cs="Times New Roman"/>
                <w:b/>
                <w:szCs w:val="28"/>
                <w:lang w:val="en-US"/>
              </w:rPr>
              <w:t>12</w:t>
            </w:r>
          </w:p>
          <w:p w:rsidR="00737AC3" w:rsidRPr="00253E57" w:rsidRDefault="00886AB6" w:rsidP="009A54B7">
            <w:pPr>
              <w:spacing w:after="0"/>
              <w:jc w:val="center"/>
              <w:rPr>
                <w:rFonts w:cs="Times New Roman"/>
                <w:b/>
                <w:i/>
                <w:szCs w:val="28"/>
              </w:rPr>
            </w:pPr>
            <w:r>
              <w:rPr>
                <w:rFonts w:cs="Times New Roman"/>
                <w:b/>
                <w:i/>
                <w:szCs w:val="28"/>
                <w:lang w:val="en-US"/>
              </w:rPr>
              <w:t>1</w:t>
            </w:r>
            <w:r w:rsidR="00737AC3" w:rsidRPr="00253E57">
              <w:rPr>
                <w:rFonts w:cs="Times New Roman"/>
                <w:b/>
                <w:i/>
                <w:szCs w:val="28"/>
              </w:rPr>
              <w:t>.</w:t>
            </w:r>
            <w:r w:rsidR="00737AC3">
              <w:rPr>
                <w:rFonts w:cs="Times New Roman"/>
                <w:b/>
                <w:i/>
                <w:szCs w:val="28"/>
                <w:lang w:val="en-US"/>
              </w:rPr>
              <w:t>8</w:t>
            </w:r>
            <w:r w:rsidR="00737AC3" w:rsidRPr="00253E57">
              <w:rPr>
                <w:rFonts w:cs="Times New Roman"/>
                <w:b/>
                <w:i/>
                <w:szCs w:val="28"/>
              </w:rPr>
              <w:t>%</w:t>
            </w:r>
          </w:p>
        </w:tc>
        <w:tc>
          <w:tcPr>
            <w:tcW w:w="1134" w:type="dxa"/>
            <w:tcBorders>
              <w:top w:val="single" w:sz="4" w:space="0" w:color="auto"/>
              <w:left w:val="single" w:sz="4" w:space="0" w:color="auto"/>
              <w:bottom w:val="nil"/>
              <w:right w:val="nil"/>
            </w:tcBorders>
            <w:shd w:val="clear" w:color="auto" w:fill="FFFFFF"/>
          </w:tcPr>
          <w:p w:rsidR="00737AC3" w:rsidRPr="00CF52D5" w:rsidRDefault="00737AC3" w:rsidP="009A54B7">
            <w:pPr>
              <w:spacing w:after="0"/>
              <w:jc w:val="center"/>
              <w:rPr>
                <w:rFonts w:cs="Times New Roman"/>
                <w:szCs w:val="28"/>
                <w:lang w:val="en-US"/>
              </w:rPr>
            </w:pPr>
            <w:r>
              <w:rPr>
                <w:rFonts w:cs="Times New Roman"/>
                <w:szCs w:val="28"/>
                <w:lang w:val="en-US"/>
              </w:rPr>
              <w:t>4</w:t>
            </w:r>
          </w:p>
          <w:p w:rsidR="00737AC3" w:rsidRPr="00253E57" w:rsidRDefault="00737AC3" w:rsidP="009A54B7">
            <w:pPr>
              <w:spacing w:after="0"/>
              <w:jc w:val="center"/>
              <w:rPr>
                <w:rFonts w:cs="Times New Roman"/>
                <w:szCs w:val="28"/>
              </w:rPr>
            </w:pPr>
            <w:r>
              <w:rPr>
                <w:rFonts w:cs="Times New Roman"/>
                <w:i/>
                <w:szCs w:val="28"/>
                <w:lang w:val="en-US"/>
              </w:rPr>
              <w:t>3</w:t>
            </w:r>
            <w:r w:rsidRPr="00253E57">
              <w:rPr>
                <w:rFonts w:cs="Times New Roman"/>
                <w:i/>
                <w:szCs w:val="28"/>
              </w:rPr>
              <w:t>%</w:t>
            </w:r>
          </w:p>
          <w:p w:rsidR="00737AC3" w:rsidRPr="00253E57" w:rsidRDefault="00737AC3" w:rsidP="00142535">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vAlign w:val="bottom"/>
          </w:tcPr>
          <w:p w:rsidR="00737AC3" w:rsidRPr="00CF52D5" w:rsidRDefault="007F1C6C" w:rsidP="00142535">
            <w:pPr>
              <w:spacing w:after="0"/>
              <w:jc w:val="center"/>
              <w:rPr>
                <w:rFonts w:cs="Times New Roman"/>
                <w:szCs w:val="28"/>
                <w:lang w:val="en-US"/>
              </w:rPr>
            </w:pPr>
            <w:r>
              <w:rPr>
                <w:rFonts w:cs="Times New Roman"/>
                <w:szCs w:val="28"/>
                <w:lang w:val="en-US"/>
              </w:rPr>
              <w:t>2</w:t>
            </w:r>
          </w:p>
          <w:p w:rsidR="00737AC3" w:rsidRPr="00253E57" w:rsidRDefault="00737AC3" w:rsidP="00142535">
            <w:pPr>
              <w:spacing w:after="0"/>
              <w:jc w:val="center"/>
              <w:rPr>
                <w:rFonts w:cs="Times New Roman"/>
                <w:szCs w:val="28"/>
              </w:rPr>
            </w:pPr>
            <w:r w:rsidRPr="00253E57">
              <w:rPr>
                <w:rFonts w:cs="Times New Roman"/>
                <w:i/>
                <w:szCs w:val="28"/>
              </w:rPr>
              <w:t>1</w:t>
            </w:r>
            <w:r w:rsidR="005820EF">
              <w:rPr>
                <w:rFonts w:cs="Times New Roman"/>
                <w:i/>
                <w:szCs w:val="28"/>
                <w:lang w:val="en-US"/>
              </w:rPr>
              <w:t>.5</w:t>
            </w:r>
            <w:r w:rsidRPr="00253E57">
              <w:rPr>
                <w:rFonts w:cs="Times New Roman"/>
                <w:i/>
                <w:szCs w:val="28"/>
              </w:rPr>
              <w:t>%</w:t>
            </w:r>
          </w:p>
          <w:p w:rsidR="00737AC3" w:rsidRPr="0053564B" w:rsidRDefault="00737AC3" w:rsidP="00142535">
            <w:pPr>
              <w:jc w:val="center"/>
              <w:rPr>
                <w:rFonts w:cs="Times New Roman"/>
                <w:i/>
                <w:szCs w:val="28"/>
                <w:lang w:val="en-US"/>
              </w:rPr>
            </w:pPr>
          </w:p>
        </w:tc>
        <w:tc>
          <w:tcPr>
            <w:tcW w:w="851" w:type="dxa"/>
            <w:tcBorders>
              <w:top w:val="single" w:sz="4" w:space="0" w:color="auto"/>
              <w:left w:val="single" w:sz="4" w:space="0" w:color="auto"/>
              <w:bottom w:val="nil"/>
              <w:right w:val="nil"/>
            </w:tcBorders>
            <w:shd w:val="clear" w:color="auto" w:fill="FFFFFF"/>
            <w:vAlign w:val="center"/>
          </w:tcPr>
          <w:p w:rsidR="005820EF" w:rsidRPr="00CF52D5" w:rsidRDefault="005820EF" w:rsidP="005820EF">
            <w:pPr>
              <w:spacing w:after="0"/>
              <w:jc w:val="center"/>
              <w:rPr>
                <w:rFonts w:cs="Times New Roman"/>
                <w:szCs w:val="28"/>
                <w:lang w:val="en-US"/>
              </w:rPr>
            </w:pPr>
            <w:r>
              <w:rPr>
                <w:rFonts w:cs="Times New Roman"/>
                <w:szCs w:val="28"/>
                <w:lang w:val="en-US"/>
              </w:rPr>
              <w:t>4</w:t>
            </w:r>
          </w:p>
          <w:p w:rsidR="005820EF" w:rsidRPr="00253E57" w:rsidRDefault="005820EF" w:rsidP="005820EF">
            <w:pPr>
              <w:spacing w:after="0"/>
              <w:jc w:val="center"/>
              <w:rPr>
                <w:rFonts w:cs="Times New Roman"/>
                <w:szCs w:val="28"/>
              </w:rPr>
            </w:pPr>
            <w:r>
              <w:rPr>
                <w:rFonts w:cs="Times New Roman"/>
                <w:i/>
                <w:szCs w:val="28"/>
                <w:lang w:val="en-US"/>
              </w:rPr>
              <w:t>3</w:t>
            </w:r>
            <w:r w:rsidRPr="00253E57">
              <w:rPr>
                <w:rFonts w:cs="Times New Roman"/>
                <w:i/>
                <w:szCs w:val="28"/>
              </w:rPr>
              <w:t>%</w:t>
            </w:r>
          </w:p>
          <w:p w:rsidR="00737AC3" w:rsidRPr="007F1C6C" w:rsidRDefault="00737AC3" w:rsidP="00142535">
            <w:pPr>
              <w:spacing w:after="0" w:line="240" w:lineRule="auto"/>
              <w:jc w:val="center"/>
              <w:rPr>
                <w:rFonts w:asciiTheme="majorHAnsi" w:eastAsia="Times New Roman" w:hAnsiTheme="majorHAnsi" w:cstheme="majorHAnsi"/>
                <w:b/>
                <w:szCs w:val="28"/>
                <w:lang w:val="en-US" w:eastAsia="vi-VN"/>
              </w:rPr>
            </w:pPr>
          </w:p>
        </w:tc>
        <w:tc>
          <w:tcPr>
            <w:tcW w:w="992" w:type="dxa"/>
            <w:tcBorders>
              <w:top w:val="single" w:sz="4" w:space="0" w:color="auto"/>
              <w:left w:val="single" w:sz="4" w:space="0" w:color="auto"/>
              <w:bottom w:val="nil"/>
              <w:right w:val="nil"/>
            </w:tcBorders>
            <w:shd w:val="clear" w:color="auto" w:fill="FFFFFF"/>
            <w:vAlign w:val="center"/>
          </w:tcPr>
          <w:p w:rsidR="005820EF" w:rsidRPr="00CF52D5" w:rsidRDefault="005820EF" w:rsidP="005820EF">
            <w:pPr>
              <w:spacing w:after="0"/>
              <w:jc w:val="center"/>
              <w:rPr>
                <w:rFonts w:cs="Times New Roman"/>
                <w:szCs w:val="28"/>
                <w:lang w:val="en-US"/>
              </w:rPr>
            </w:pPr>
            <w:r>
              <w:rPr>
                <w:rFonts w:cs="Times New Roman"/>
                <w:szCs w:val="28"/>
                <w:lang w:val="en-US"/>
              </w:rPr>
              <w:t>2</w:t>
            </w:r>
          </w:p>
          <w:p w:rsidR="005820EF" w:rsidRPr="00253E57" w:rsidRDefault="005820EF" w:rsidP="005820EF">
            <w:pPr>
              <w:spacing w:after="0"/>
              <w:jc w:val="center"/>
              <w:rPr>
                <w:rFonts w:cs="Times New Roman"/>
                <w:szCs w:val="28"/>
              </w:rPr>
            </w:pPr>
            <w:r>
              <w:rPr>
                <w:rFonts w:cs="Times New Roman"/>
                <w:i/>
                <w:szCs w:val="28"/>
                <w:lang w:val="en-US"/>
              </w:rPr>
              <w:t>1.2</w:t>
            </w:r>
            <w:r w:rsidRPr="00253E57">
              <w:rPr>
                <w:rFonts w:cs="Times New Roman"/>
                <w:i/>
                <w:szCs w:val="28"/>
              </w:rPr>
              <w:t>%</w:t>
            </w:r>
          </w:p>
          <w:p w:rsidR="00737AC3" w:rsidRPr="007F1C6C" w:rsidRDefault="00737AC3" w:rsidP="00142535">
            <w:pPr>
              <w:spacing w:after="0" w:line="240" w:lineRule="auto"/>
              <w:jc w:val="center"/>
              <w:rPr>
                <w:rFonts w:asciiTheme="majorHAnsi" w:eastAsia="Times New Roman" w:hAnsiTheme="majorHAnsi" w:cstheme="majorHAnsi"/>
                <w:b/>
                <w:szCs w:val="28"/>
                <w:lang w:val="en-US" w:eastAsia="vi-VN"/>
              </w:rPr>
            </w:pPr>
          </w:p>
        </w:tc>
        <w:tc>
          <w:tcPr>
            <w:tcW w:w="992" w:type="dxa"/>
            <w:tcBorders>
              <w:top w:val="single" w:sz="4" w:space="0" w:color="auto"/>
              <w:left w:val="single" w:sz="4" w:space="0" w:color="auto"/>
              <w:bottom w:val="nil"/>
              <w:right w:val="single" w:sz="4" w:space="0" w:color="auto"/>
            </w:tcBorders>
            <w:shd w:val="clear" w:color="auto" w:fill="FFFFFF"/>
            <w:vAlign w:val="center"/>
          </w:tcPr>
          <w:p w:rsidR="00737AC3" w:rsidRPr="00253E57" w:rsidRDefault="00737AC3" w:rsidP="00142535">
            <w:pPr>
              <w:spacing w:after="0" w:line="240" w:lineRule="auto"/>
              <w:jc w:val="center"/>
              <w:rPr>
                <w:rFonts w:asciiTheme="majorHAnsi" w:eastAsia="Times New Roman" w:hAnsiTheme="majorHAnsi" w:cstheme="majorHAnsi"/>
                <w:b/>
                <w:szCs w:val="28"/>
                <w:lang w:eastAsia="vi-VN"/>
              </w:rPr>
            </w:pPr>
          </w:p>
        </w:tc>
      </w:tr>
      <w:tr w:rsidR="007F1C6C" w:rsidRPr="00E5561C" w:rsidTr="006F6A0E">
        <w:trPr>
          <w:trHeight w:hRule="exact" w:val="579"/>
        </w:trPr>
        <w:tc>
          <w:tcPr>
            <w:tcW w:w="548" w:type="dxa"/>
            <w:tcBorders>
              <w:top w:val="single" w:sz="4" w:space="0" w:color="auto"/>
              <w:left w:val="single" w:sz="4" w:space="0" w:color="auto"/>
              <w:bottom w:val="nil"/>
              <w:right w:val="nil"/>
            </w:tcBorders>
            <w:shd w:val="clear" w:color="auto" w:fill="FFFFFF"/>
            <w:vAlign w:val="bottom"/>
          </w:tcPr>
          <w:p w:rsidR="007F1C6C" w:rsidRPr="00E5561C" w:rsidRDefault="007F1C6C" w:rsidP="00253E57">
            <w:pPr>
              <w:pStyle w:val="Vnbnnidung21"/>
              <w:shd w:val="clear" w:color="auto" w:fill="auto"/>
              <w:spacing w:before="0" w:after="0" w:line="240" w:lineRule="auto"/>
              <w:rPr>
                <w:b/>
                <w:szCs w:val="28"/>
                <w:lang w:val="en-US"/>
              </w:rPr>
            </w:pPr>
            <w:r w:rsidRPr="00E5561C">
              <w:rPr>
                <w:b/>
                <w:szCs w:val="28"/>
                <w:lang w:val="en-US"/>
              </w:rPr>
              <w:t>2</w:t>
            </w:r>
          </w:p>
        </w:tc>
        <w:tc>
          <w:tcPr>
            <w:tcW w:w="3143" w:type="dxa"/>
            <w:tcBorders>
              <w:top w:val="single" w:sz="4" w:space="0" w:color="auto"/>
              <w:left w:val="single" w:sz="4" w:space="0" w:color="auto"/>
              <w:bottom w:val="nil"/>
              <w:right w:val="nil"/>
            </w:tcBorders>
            <w:shd w:val="clear" w:color="auto" w:fill="FFFFFF"/>
          </w:tcPr>
          <w:p w:rsidR="007F1C6C" w:rsidRPr="00E5561C" w:rsidRDefault="007F1C6C" w:rsidP="00253E57">
            <w:pPr>
              <w:pStyle w:val="Vnbnnidung21"/>
              <w:shd w:val="clear" w:color="auto" w:fill="auto"/>
              <w:spacing w:before="0" w:after="0" w:line="240" w:lineRule="auto"/>
              <w:rPr>
                <w:b/>
                <w:szCs w:val="28"/>
                <w:lang w:val="en-US"/>
              </w:rPr>
            </w:pPr>
            <w:r>
              <w:rPr>
                <w:rStyle w:val="Vnbnnidung2Inm1"/>
                <w:color w:val="000000"/>
                <w:szCs w:val="28"/>
                <w:lang w:val="en-US" w:eastAsia="vi-VN"/>
              </w:rPr>
              <w:t>Toán</w:t>
            </w:r>
          </w:p>
        </w:tc>
        <w:tc>
          <w:tcPr>
            <w:tcW w:w="1276" w:type="dxa"/>
            <w:tcBorders>
              <w:top w:val="single" w:sz="4" w:space="0" w:color="auto"/>
              <w:left w:val="single" w:sz="4" w:space="0" w:color="auto"/>
              <w:bottom w:val="nil"/>
              <w:right w:val="nil"/>
            </w:tcBorders>
            <w:shd w:val="clear" w:color="auto" w:fill="FFFFFF"/>
            <w:vAlign w:val="center"/>
          </w:tcPr>
          <w:p w:rsidR="007F1C6C" w:rsidRPr="00D44B70" w:rsidRDefault="007F1C6C"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664</w:t>
            </w:r>
          </w:p>
        </w:tc>
        <w:tc>
          <w:tcPr>
            <w:tcW w:w="1134" w:type="dxa"/>
            <w:tcBorders>
              <w:top w:val="single" w:sz="4" w:space="0" w:color="auto"/>
              <w:left w:val="single" w:sz="4" w:space="0" w:color="auto"/>
              <w:bottom w:val="nil"/>
              <w:right w:val="nil"/>
            </w:tcBorders>
            <w:shd w:val="clear" w:color="auto" w:fill="FFFFFF"/>
            <w:vAlign w:val="center"/>
          </w:tcPr>
          <w:p w:rsidR="007F1C6C" w:rsidRPr="00D44B70" w:rsidRDefault="007F1C6C"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122</w:t>
            </w:r>
          </w:p>
        </w:tc>
        <w:tc>
          <w:tcPr>
            <w:tcW w:w="850" w:type="dxa"/>
            <w:tcBorders>
              <w:top w:val="single" w:sz="4" w:space="0" w:color="auto"/>
              <w:left w:val="single" w:sz="4" w:space="0" w:color="auto"/>
              <w:bottom w:val="nil"/>
              <w:right w:val="nil"/>
            </w:tcBorders>
            <w:shd w:val="clear" w:color="auto" w:fill="FFFFFF"/>
            <w:vAlign w:val="center"/>
          </w:tcPr>
          <w:p w:rsidR="007F1C6C" w:rsidRPr="00C62DF2" w:rsidRDefault="007F1C6C"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131</w:t>
            </w:r>
          </w:p>
        </w:tc>
        <w:tc>
          <w:tcPr>
            <w:tcW w:w="851" w:type="dxa"/>
            <w:tcBorders>
              <w:top w:val="single" w:sz="4" w:space="0" w:color="auto"/>
              <w:left w:val="single" w:sz="4" w:space="0" w:color="auto"/>
              <w:bottom w:val="nil"/>
              <w:right w:val="nil"/>
            </w:tcBorders>
            <w:shd w:val="clear" w:color="auto" w:fill="FFFFFF"/>
            <w:vAlign w:val="center"/>
          </w:tcPr>
          <w:p w:rsidR="007F1C6C" w:rsidRPr="00C62DF2" w:rsidRDefault="007F1C6C" w:rsidP="00886AB6">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36</w:t>
            </w:r>
          </w:p>
        </w:tc>
        <w:tc>
          <w:tcPr>
            <w:tcW w:w="992" w:type="dxa"/>
            <w:tcBorders>
              <w:top w:val="single" w:sz="4" w:space="0" w:color="auto"/>
              <w:left w:val="single" w:sz="4" w:space="0" w:color="auto"/>
              <w:bottom w:val="nil"/>
              <w:right w:val="nil"/>
            </w:tcBorders>
            <w:shd w:val="clear" w:color="auto" w:fill="FFFFFF"/>
            <w:vAlign w:val="center"/>
          </w:tcPr>
          <w:p w:rsidR="007F1C6C" w:rsidRPr="00C62DF2" w:rsidRDefault="007F1C6C" w:rsidP="00886AB6">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155</w:t>
            </w:r>
          </w:p>
        </w:tc>
        <w:tc>
          <w:tcPr>
            <w:tcW w:w="992" w:type="dxa"/>
            <w:tcBorders>
              <w:top w:val="single" w:sz="4" w:space="0" w:color="auto"/>
              <w:left w:val="single" w:sz="4" w:space="0" w:color="auto"/>
              <w:bottom w:val="nil"/>
              <w:right w:val="single" w:sz="4" w:space="0" w:color="auto"/>
            </w:tcBorders>
            <w:shd w:val="clear" w:color="auto" w:fill="FFFFFF"/>
            <w:vAlign w:val="center"/>
          </w:tcPr>
          <w:p w:rsidR="007F1C6C" w:rsidRPr="00C62DF2" w:rsidRDefault="007F1C6C" w:rsidP="00886AB6">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120</w:t>
            </w: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737AC3" w:rsidRDefault="00737AC3"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Hoàn thành tốt</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757EA2" w:rsidRDefault="007F1C6C" w:rsidP="00142535">
            <w:pPr>
              <w:spacing w:after="0" w:line="240" w:lineRule="auto"/>
              <w:jc w:val="center"/>
              <w:rPr>
                <w:rFonts w:cs="Times New Roman"/>
                <w:b/>
                <w:szCs w:val="28"/>
                <w:lang w:val="en-US"/>
              </w:rPr>
            </w:pPr>
            <w:r>
              <w:rPr>
                <w:rFonts w:cs="Times New Roman"/>
                <w:b/>
                <w:szCs w:val="28"/>
                <w:lang w:val="en-US"/>
              </w:rPr>
              <w:t>307</w:t>
            </w:r>
          </w:p>
          <w:p w:rsidR="00737AC3" w:rsidRPr="008902B1" w:rsidRDefault="005820EF" w:rsidP="009A54B7">
            <w:pPr>
              <w:spacing w:after="0" w:line="240" w:lineRule="auto"/>
              <w:jc w:val="center"/>
              <w:rPr>
                <w:rFonts w:cs="Times New Roman"/>
                <w:b/>
                <w:i/>
                <w:szCs w:val="28"/>
                <w:lang w:val="en-US"/>
              </w:rPr>
            </w:pPr>
            <w:r>
              <w:rPr>
                <w:rFonts w:cs="Times New Roman"/>
                <w:b/>
                <w:i/>
                <w:szCs w:val="28"/>
                <w:lang w:val="en-US"/>
              </w:rPr>
              <w:t>46</w:t>
            </w:r>
            <w:r w:rsidR="00737AC3">
              <w:rPr>
                <w:rFonts w:cs="Times New Roman"/>
                <w:b/>
                <w:i/>
                <w:szCs w:val="28"/>
                <w:lang w:val="en-US"/>
              </w:rPr>
              <w:t>.2%</w:t>
            </w:r>
          </w:p>
        </w:tc>
        <w:tc>
          <w:tcPr>
            <w:tcW w:w="1134" w:type="dxa"/>
            <w:tcBorders>
              <w:top w:val="single" w:sz="4" w:space="0" w:color="auto"/>
              <w:left w:val="single" w:sz="4" w:space="0" w:color="auto"/>
              <w:bottom w:val="nil"/>
              <w:right w:val="nil"/>
            </w:tcBorders>
            <w:shd w:val="clear" w:color="auto" w:fill="FFFFFF"/>
          </w:tcPr>
          <w:p w:rsidR="00737AC3" w:rsidRDefault="007F1C6C" w:rsidP="00142535">
            <w:pPr>
              <w:spacing w:after="0" w:line="240" w:lineRule="auto"/>
              <w:jc w:val="center"/>
              <w:rPr>
                <w:rFonts w:cs="Times New Roman"/>
                <w:szCs w:val="28"/>
                <w:lang w:val="en-US"/>
              </w:rPr>
            </w:pPr>
            <w:r>
              <w:rPr>
                <w:rFonts w:cs="Times New Roman"/>
                <w:szCs w:val="28"/>
                <w:lang w:val="en-US"/>
              </w:rPr>
              <w:t>92</w:t>
            </w:r>
          </w:p>
          <w:p w:rsidR="00737AC3" w:rsidRPr="008902B1" w:rsidRDefault="00746E52" w:rsidP="009A54B7">
            <w:pPr>
              <w:spacing w:after="0" w:line="240" w:lineRule="auto"/>
              <w:jc w:val="center"/>
              <w:rPr>
                <w:rFonts w:cs="Times New Roman"/>
                <w:i/>
                <w:szCs w:val="28"/>
                <w:lang w:val="en-US"/>
              </w:rPr>
            </w:pPr>
            <w:r>
              <w:rPr>
                <w:rFonts w:cs="Times New Roman"/>
                <w:i/>
                <w:szCs w:val="28"/>
                <w:lang w:val="en-US"/>
              </w:rPr>
              <w:t>75.5</w:t>
            </w:r>
            <w:r w:rsidR="00737AC3">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737AC3" w:rsidRDefault="007F1C6C" w:rsidP="00142535">
            <w:pPr>
              <w:spacing w:after="0" w:line="240" w:lineRule="auto"/>
              <w:jc w:val="center"/>
              <w:rPr>
                <w:rFonts w:cs="Times New Roman"/>
                <w:szCs w:val="28"/>
                <w:lang w:val="en-US"/>
              </w:rPr>
            </w:pPr>
            <w:r>
              <w:rPr>
                <w:rFonts w:cs="Times New Roman"/>
                <w:szCs w:val="28"/>
                <w:lang w:val="en-US"/>
              </w:rPr>
              <w:t>95</w:t>
            </w:r>
          </w:p>
          <w:p w:rsidR="00737AC3" w:rsidRPr="008902B1" w:rsidRDefault="00746E52" w:rsidP="009A54B7">
            <w:pPr>
              <w:spacing w:after="0" w:line="240" w:lineRule="auto"/>
              <w:jc w:val="center"/>
              <w:rPr>
                <w:rFonts w:cs="Times New Roman"/>
                <w:i/>
                <w:szCs w:val="28"/>
                <w:lang w:val="en-US"/>
              </w:rPr>
            </w:pPr>
            <w:r>
              <w:rPr>
                <w:rFonts w:cs="Times New Roman"/>
                <w:i/>
                <w:szCs w:val="28"/>
                <w:lang w:val="en-US"/>
              </w:rPr>
              <w:t>68.5</w:t>
            </w:r>
            <w:r w:rsidR="00737AC3">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737AC3" w:rsidRDefault="007F1C6C" w:rsidP="00142535">
            <w:pPr>
              <w:spacing w:after="0" w:line="240" w:lineRule="auto"/>
              <w:jc w:val="center"/>
              <w:rPr>
                <w:rFonts w:cs="Times New Roman"/>
                <w:szCs w:val="28"/>
                <w:lang w:val="en-US"/>
              </w:rPr>
            </w:pPr>
            <w:r>
              <w:rPr>
                <w:rFonts w:cs="Times New Roman"/>
                <w:szCs w:val="28"/>
                <w:lang w:val="en-US"/>
              </w:rPr>
              <w:t>43</w:t>
            </w:r>
          </w:p>
          <w:p w:rsidR="00737AC3" w:rsidRPr="008902B1" w:rsidRDefault="00746E52" w:rsidP="00142535">
            <w:pPr>
              <w:spacing w:after="0" w:line="240" w:lineRule="auto"/>
              <w:jc w:val="center"/>
              <w:rPr>
                <w:rFonts w:cs="Times New Roman"/>
                <w:i/>
                <w:szCs w:val="28"/>
                <w:lang w:val="en-US"/>
              </w:rPr>
            </w:pPr>
            <w:r>
              <w:rPr>
                <w:rFonts w:cs="Times New Roman"/>
                <w:i/>
                <w:szCs w:val="28"/>
                <w:lang w:val="en-US"/>
              </w:rPr>
              <w:t>31.6</w:t>
            </w:r>
            <w:r w:rsidR="00737AC3">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737AC3" w:rsidRDefault="007F1C6C" w:rsidP="00142535">
            <w:pPr>
              <w:spacing w:after="0" w:line="240" w:lineRule="auto"/>
              <w:jc w:val="center"/>
              <w:rPr>
                <w:rFonts w:cs="Times New Roman"/>
                <w:szCs w:val="28"/>
                <w:lang w:val="en-US"/>
              </w:rPr>
            </w:pPr>
            <w:r>
              <w:rPr>
                <w:rFonts w:cs="Times New Roman"/>
                <w:szCs w:val="28"/>
                <w:lang w:val="en-US"/>
              </w:rPr>
              <w:t>42</w:t>
            </w:r>
          </w:p>
          <w:p w:rsidR="00737AC3" w:rsidRPr="008902B1" w:rsidRDefault="00746E52" w:rsidP="00142535">
            <w:pPr>
              <w:spacing w:after="0" w:line="240" w:lineRule="auto"/>
              <w:jc w:val="center"/>
              <w:rPr>
                <w:rFonts w:cs="Times New Roman"/>
                <w:i/>
                <w:szCs w:val="28"/>
                <w:lang w:val="en-US"/>
              </w:rPr>
            </w:pPr>
            <w:r>
              <w:rPr>
                <w:rFonts w:cs="Times New Roman"/>
                <w:i/>
                <w:szCs w:val="28"/>
                <w:lang w:val="en-US"/>
              </w:rPr>
              <w:t>27.1</w:t>
            </w:r>
            <w:r w:rsidR="00737AC3">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737AC3" w:rsidRDefault="007F1C6C" w:rsidP="00142535">
            <w:pPr>
              <w:spacing w:after="0" w:line="240" w:lineRule="auto"/>
              <w:jc w:val="center"/>
              <w:rPr>
                <w:rFonts w:cs="Times New Roman"/>
                <w:szCs w:val="28"/>
                <w:lang w:val="en-US"/>
              </w:rPr>
            </w:pPr>
            <w:r>
              <w:rPr>
                <w:rFonts w:cs="Times New Roman"/>
                <w:szCs w:val="28"/>
                <w:lang w:val="en-US"/>
              </w:rPr>
              <w:t>35</w:t>
            </w:r>
          </w:p>
          <w:p w:rsidR="00737AC3" w:rsidRPr="008902B1" w:rsidRDefault="00746E52" w:rsidP="00142535">
            <w:pPr>
              <w:spacing w:after="0" w:line="240" w:lineRule="auto"/>
              <w:jc w:val="center"/>
              <w:rPr>
                <w:rFonts w:cs="Times New Roman"/>
                <w:i/>
                <w:szCs w:val="28"/>
                <w:lang w:val="en-US"/>
              </w:rPr>
            </w:pPr>
            <w:r>
              <w:rPr>
                <w:rFonts w:cs="Times New Roman"/>
                <w:i/>
                <w:szCs w:val="28"/>
                <w:lang w:val="en-US"/>
              </w:rPr>
              <w:t>29</w:t>
            </w:r>
            <w:r w:rsidR="00737AC3">
              <w:rPr>
                <w:rFonts w:cs="Times New Roman"/>
                <w:i/>
                <w:szCs w:val="28"/>
                <w:lang w:val="en-US"/>
              </w:rPr>
              <w:t>%</w:t>
            </w: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071B20" w:rsidRDefault="00737AC3"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Hoàn thành</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Default="007F1C6C" w:rsidP="00142535">
            <w:pPr>
              <w:spacing w:after="0"/>
              <w:jc w:val="center"/>
              <w:rPr>
                <w:rFonts w:cs="Times New Roman"/>
                <w:b/>
                <w:szCs w:val="28"/>
                <w:lang w:val="en-US"/>
              </w:rPr>
            </w:pPr>
            <w:r>
              <w:rPr>
                <w:rFonts w:cs="Times New Roman"/>
                <w:b/>
                <w:szCs w:val="28"/>
                <w:lang w:val="en-US"/>
              </w:rPr>
              <w:t>346</w:t>
            </w:r>
          </w:p>
          <w:p w:rsidR="00737AC3" w:rsidRPr="00FE7A92" w:rsidRDefault="00746E52" w:rsidP="009A54B7">
            <w:pPr>
              <w:spacing w:after="0"/>
              <w:jc w:val="center"/>
              <w:rPr>
                <w:rFonts w:cs="Times New Roman"/>
                <w:b/>
                <w:i/>
                <w:szCs w:val="28"/>
                <w:lang w:val="en-US"/>
              </w:rPr>
            </w:pPr>
            <w:r>
              <w:rPr>
                <w:rFonts w:cs="Times New Roman"/>
                <w:b/>
                <w:i/>
                <w:szCs w:val="28"/>
                <w:lang w:val="en-US"/>
              </w:rPr>
              <w:t>52.2</w:t>
            </w:r>
            <w:r w:rsidR="00737AC3">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737AC3" w:rsidRDefault="007F1C6C" w:rsidP="00142535">
            <w:pPr>
              <w:spacing w:after="0"/>
              <w:jc w:val="center"/>
              <w:rPr>
                <w:rFonts w:cs="Times New Roman"/>
                <w:szCs w:val="28"/>
                <w:lang w:val="en-US"/>
              </w:rPr>
            </w:pPr>
            <w:r>
              <w:rPr>
                <w:rFonts w:cs="Times New Roman"/>
                <w:szCs w:val="28"/>
                <w:lang w:val="en-US"/>
              </w:rPr>
              <w:t>28</w:t>
            </w:r>
          </w:p>
          <w:p w:rsidR="00737AC3" w:rsidRPr="00FE7A92" w:rsidRDefault="00746E52" w:rsidP="009A54B7">
            <w:pPr>
              <w:spacing w:after="0"/>
              <w:jc w:val="center"/>
              <w:rPr>
                <w:rFonts w:cs="Times New Roman"/>
                <w:i/>
                <w:szCs w:val="28"/>
                <w:lang w:val="en-US"/>
              </w:rPr>
            </w:pPr>
            <w:r>
              <w:rPr>
                <w:rFonts w:cs="Times New Roman"/>
                <w:i/>
                <w:szCs w:val="28"/>
                <w:lang w:val="en-US"/>
              </w:rPr>
              <w:t>22.9</w:t>
            </w:r>
            <w:r w:rsidR="00737AC3">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737AC3" w:rsidRDefault="007F1C6C" w:rsidP="00142535">
            <w:pPr>
              <w:spacing w:after="0"/>
              <w:jc w:val="center"/>
              <w:rPr>
                <w:rFonts w:cs="Times New Roman"/>
                <w:szCs w:val="28"/>
                <w:lang w:val="en-US"/>
              </w:rPr>
            </w:pPr>
            <w:r>
              <w:rPr>
                <w:rFonts w:cs="Times New Roman"/>
                <w:szCs w:val="28"/>
                <w:lang w:val="en-US"/>
              </w:rPr>
              <w:t>34</w:t>
            </w:r>
          </w:p>
          <w:p w:rsidR="00737AC3" w:rsidRPr="00FE7A92" w:rsidRDefault="00746E52" w:rsidP="009A54B7">
            <w:pPr>
              <w:spacing w:after="0"/>
              <w:jc w:val="center"/>
              <w:rPr>
                <w:rFonts w:cs="Times New Roman"/>
                <w:i/>
                <w:szCs w:val="28"/>
                <w:lang w:val="en-US"/>
              </w:rPr>
            </w:pPr>
            <w:r>
              <w:rPr>
                <w:rFonts w:cs="Times New Roman"/>
                <w:i/>
                <w:szCs w:val="28"/>
                <w:lang w:val="en-US"/>
              </w:rPr>
              <w:t>30</w:t>
            </w:r>
            <w:r w:rsidR="00737AC3">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737AC3" w:rsidRDefault="007F1C6C" w:rsidP="00142535">
            <w:pPr>
              <w:spacing w:after="0"/>
              <w:jc w:val="center"/>
              <w:rPr>
                <w:rFonts w:cs="Times New Roman"/>
                <w:szCs w:val="28"/>
                <w:lang w:val="en-US"/>
              </w:rPr>
            </w:pPr>
            <w:r>
              <w:rPr>
                <w:rFonts w:cs="Times New Roman"/>
                <w:szCs w:val="28"/>
                <w:lang w:val="en-US"/>
              </w:rPr>
              <w:t>88</w:t>
            </w:r>
          </w:p>
          <w:p w:rsidR="00737AC3" w:rsidRPr="00FE7A92" w:rsidRDefault="00746E52" w:rsidP="00142535">
            <w:pPr>
              <w:spacing w:after="0"/>
              <w:jc w:val="center"/>
              <w:rPr>
                <w:rFonts w:cs="Times New Roman"/>
                <w:i/>
                <w:szCs w:val="28"/>
                <w:lang w:val="en-US"/>
              </w:rPr>
            </w:pPr>
            <w:r>
              <w:rPr>
                <w:rFonts w:cs="Times New Roman"/>
                <w:i/>
                <w:szCs w:val="28"/>
                <w:lang w:val="en-US"/>
              </w:rPr>
              <w:t>64.7</w:t>
            </w:r>
            <w:r w:rsidR="00737AC3">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737AC3" w:rsidRDefault="007F1C6C" w:rsidP="00142535">
            <w:pPr>
              <w:spacing w:after="0"/>
              <w:jc w:val="center"/>
              <w:rPr>
                <w:rFonts w:cs="Times New Roman"/>
                <w:szCs w:val="28"/>
                <w:lang w:val="en-US"/>
              </w:rPr>
            </w:pPr>
            <w:r>
              <w:rPr>
                <w:rFonts w:cs="Times New Roman"/>
                <w:szCs w:val="28"/>
                <w:lang w:val="en-US"/>
              </w:rPr>
              <w:t>11</w:t>
            </w:r>
            <w:r w:rsidR="00746E52">
              <w:rPr>
                <w:rFonts w:cs="Times New Roman"/>
                <w:szCs w:val="28"/>
                <w:lang w:val="en-US"/>
              </w:rPr>
              <w:t>1</w:t>
            </w:r>
          </w:p>
          <w:p w:rsidR="00737AC3" w:rsidRPr="00FE7A92" w:rsidRDefault="00746E52" w:rsidP="009A54B7">
            <w:pPr>
              <w:spacing w:after="0"/>
              <w:jc w:val="center"/>
              <w:rPr>
                <w:rFonts w:cs="Times New Roman"/>
                <w:i/>
                <w:szCs w:val="28"/>
                <w:lang w:val="en-US"/>
              </w:rPr>
            </w:pPr>
            <w:r>
              <w:rPr>
                <w:rFonts w:cs="Times New Roman"/>
                <w:i/>
                <w:szCs w:val="28"/>
                <w:lang w:val="en-US"/>
              </w:rPr>
              <w:t>71.6</w:t>
            </w:r>
            <w:r w:rsidR="00737AC3">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737AC3" w:rsidRDefault="007F1C6C" w:rsidP="00142535">
            <w:pPr>
              <w:spacing w:after="0"/>
              <w:jc w:val="center"/>
              <w:rPr>
                <w:rFonts w:cs="Times New Roman"/>
                <w:szCs w:val="28"/>
                <w:lang w:val="en-US"/>
              </w:rPr>
            </w:pPr>
            <w:r>
              <w:rPr>
                <w:rFonts w:cs="Times New Roman"/>
                <w:szCs w:val="28"/>
                <w:lang w:val="en-US"/>
              </w:rPr>
              <w:t>85</w:t>
            </w:r>
          </w:p>
          <w:p w:rsidR="00737AC3" w:rsidRPr="00FE7A92" w:rsidRDefault="00746E52" w:rsidP="009A54B7">
            <w:pPr>
              <w:spacing w:after="0"/>
              <w:jc w:val="center"/>
              <w:rPr>
                <w:rFonts w:cs="Times New Roman"/>
                <w:i/>
                <w:szCs w:val="28"/>
                <w:lang w:val="en-US"/>
              </w:rPr>
            </w:pPr>
            <w:r>
              <w:rPr>
                <w:rFonts w:cs="Times New Roman"/>
                <w:i/>
                <w:szCs w:val="28"/>
                <w:lang w:val="en-US"/>
              </w:rPr>
              <w:t>71</w:t>
            </w:r>
            <w:r w:rsidR="00737AC3">
              <w:rPr>
                <w:rFonts w:cs="Times New Roman"/>
                <w:i/>
                <w:szCs w:val="28"/>
                <w:lang w:val="en-US"/>
              </w:rPr>
              <w:t>%</w:t>
            </w:r>
          </w:p>
        </w:tc>
      </w:tr>
      <w:tr w:rsidR="00737AC3" w:rsidRPr="001D79F2" w:rsidTr="00142535">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737AC3" w:rsidRDefault="00737AC3"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Chưa hoàn thành</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CF52D5" w:rsidRDefault="007F1C6C" w:rsidP="00142535">
            <w:pPr>
              <w:spacing w:after="0"/>
              <w:jc w:val="center"/>
              <w:rPr>
                <w:rFonts w:cs="Times New Roman"/>
                <w:b/>
                <w:szCs w:val="28"/>
                <w:lang w:val="en-US"/>
              </w:rPr>
            </w:pPr>
            <w:r>
              <w:rPr>
                <w:rFonts w:cs="Times New Roman"/>
                <w:b/>
                <w:szCs w:val="28"/>
                <w:lang w:val="en-US"/>
              </w:rPr>
              <w:t>11</w:t>
            </w:r>
          </w:p>
          <w:p w:rsidR="00737AC3" w:rsidRPr="00253E57" w:rsidRDefault="00746E52" w:rsidP="00F07479">
            <w:pPr>
              <w:spacing w:after="0"/>
              <w:jc w:val="center"/>
              <w:rPr>
                <w:rFonts w:cs="Times New Roman"/>
                <w:b/>
                <w:i/>
                <w:szCs w:val="28"/>
              </w:rPr>
            </w:pPr>
            <w:r>
              <w:rPr>
                <w:rFonts w:cs="Times New Roman"/>
                <w:b/>
                <w:i/>
                <w:szCs w:val="28"/>
                <w:lang w:val="en-US"/>
              </w:rPr>
              <w:t>1.6</w:t>
            </w:r>
            <w:r w:rsidR="00737AC3" w:rsidRPr="00253E57">
              <w:rPr>
                <w:rFonts w:cs="Times New Roman"/>
                <w:b/>
                <w:i/>
                <w:szCs w:val="28"/>
              </w:rPr>
              <w:t>%</w:t>
            </w:r>
          </w:p>
        </w:tc>
        <w:tc>
          <w:tcPr>
            <w:tcW w:w="1134" w:type="dxa"/>
            <w:tcBorders>
              <w:top w:val="single" w:sz="4" w:space="0" w:color="auto"/>
              <w:left w:val="single" w:sz="4" w:space="0" w:color="auto"/>
              <w:bottom w:val="nil"/>
              <w:right w:val="nil"/>
            </w:tcBorders>
            <w:shd w:val="clear" w:color="auto" w:fill="FFFFFF"/>
          </w:tcPr>
          <w:p w:rsidR="00737AC3" w:rsidRPr="00CF52D5" w:rsidRDefault="00737AC3" w:rsidP="00142535">
            <w:pPr>
              <w:spacing w:after="0"/>
              <w:jc w:val="center"/>
              <w:rPr>
                <w:rFonts w:cs="Times New Roman"/>
                <w:szCs w:val="28"/>
                <w:lang w:val="en-US"/>
              </w:rPr>
            </w:pPr>
            <w:r>
              <w:rPr>
                <w:rFonts w:cs="Times New Roman"/>
                <w:szCs w:val="28"/>
                <w:lang w:val="en-US"/>
              </w:rPr>
              <w:t>2</w:t>
            </w:r>
          </w:p>
          <w:p w:rsidR="00737AC3" w:rsidRPr="00253E57" w:rsidRDefault="00737AC3" w:rsidP="00142535">
            <w:pPr>
              <w:spacing w:after="0"/>
              <w:jc w:val="center"/>
              <w:rPr>
                <w:rFonts w:cs="Times New Roman"/>
                <w:szCs w:val="28"/>
              </w:rPr>
            </w:pPr>
            <w:r>
              <w:rPr>
                <w:rFonts w:cs="Times New Roman"/>
                <w:i/>
                <w:szCs w:val="28"/>
                <w:lang w:val="en-US"/>
              </w:rPr>
              <w:t>1</w:t>
            </w:r>
            <w:r w:rsidR="00746E52">
              <w:rPr>
                <w:rFonts w:cs="Times New Roman"/>
                <w:i/>
                <w:szCs w:val="28"/>
                <w:lang w:val="en-US"/>
              </w:rPr>
              <w:t>.6</w:t>
            </w:r>
            <w:r w:rsidRPr="00253E57">
              <w:rPr>
                <w:rFonts w:cs="Times New Roman"/>
                <w:i/>
                <w:szCs w:val="28"/>
              </w:rPr>
              <w:t>%</w:t>
            </w:r>
          </w:p>
          <w:p w:rsidR="00737AC3" w:rsidRPr="00253E57" w:rsidRDefault="00737AC3" w:rsidP="00142535">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vAlign w:val="bottom"/>
          </w:tcPr>
          <w:p w:rsidR="00737AC3" w:rsidRPr="00CF52D5" w:rsidRDefault="007F1C6C" w:rsidP="00142535">
            <w:pPr>
              <w:spacing w:after="0"/>
              <w:jc w:val="center"/>
              <w:rPr>
                <w:rFonts w:cs="Times New Roman"/>
                <w:szCs w:val="28"/>
                <w:lang w:val="en-US"/>
              </w:rPr>
            </w:pPr>
            <w:r>
              <w:rPr>
                <w:rFonts w:cs="Times New Roman"/>
                <w:szCs w:val="28"/>
                <w:lang w:val="en-US"/>
              </w:rPr>
              <w:t>2</w:t>
            </w:r>
          </w:p>
          <w:p w:rsidR="00737AC3" w:rsidRPr="00253E57" w:rsidRDefault="00737AC3" w:rsidP="00142535">
            <w:pPr>
              <w:spacing w:after="0"/>
              <w:jc w:val="center"/>
              <w:rPr>
                <w:rFonts w:cs="Times New Roman"/>
                <w:szCs w:val="28"/>
              </w:rPr>
            </w:pPr>
            <w:r w:rsidRPr="00253E57">
              <w:rPr>
                <w:rFonts w:cs="Times New Roman"/>
                <w:i/>
                <w:szCs w:val="28"/>
              </w:rPr>
              <w:t>1</w:t>
            </w:r>
            <w:r w:rsidR="00746E52">
              <w:rPr>
                <w:rFonts w:cs="Times New Roman"/>
                <w:i/>
                <w:szCs w:val="28"/>
                <w:lang w:val="en-US"/>
              </w:rPr>
              <w:t>.5</w:t>
            </w:r>
            <w:r w:rsidRPr="00253E57">
              <w:rPr>
                <w:rFonts w:cs="Times New Roman"/>
                <w:i/>
                <w:szCs w:val="28"/>
              </w:rPr>
              <w:t>%</w:t>
            </w:r>
          </w:p>
          <w:p w:rsidR="00737AC3" w:rsidRPr="0053564B" w:rsidRDefault="00737AC3" w:rsidP="00142535">
            <w:pPr>
              <w:jc w:val="center"/>
              <w:rPr>
                <w:rFonts w:cs="Times New Roman"/>
                <w:i/>
                <w:szCs w:val="28"/>
                <w:lang w:val="en-US"/>
              </w:rPr>
            </w:pPr>
          </w:p>
        </w:tc>
        <w:tc>
          <w:tcPr>
            <w:tcW w:w="851" w:type="dxa"/>
            <w:tcBorders>
              <w:top w:val="single" w:sz="4" w:space="0" w:color="auto"/>
              <w:left w:val="single" w:sz="4" w:space="0" w:color="auto"/>
              <w:bottom w:val="nil"/>
              <w:right w:val="nil"/>
            </w:tcBorders>
            <w:shd w:val="clear" w:color="auto" w:fill="FFFFFF"/>
            <w:vAlign w:val="center"/>
          </w:tcPr>
          <w:p w:rsidR="00746E52" w:rsidRPr="00CF52D5" w:rsidRDefault="00746E52" w:rsidP="00746E52">
            <w:pPr>
              <w:spacing w:after="0"/>
              <w:jc w:val="center"/>
              <w:rPr>
                <w:rFonts w:cs="Times New Roman"/>
                <w:szCs w:val="28"/>
                <w:lang w:val="en-US"/>
              </w:rPr>
            </w:pPr>
            <w:r>
              <w:rPr>
                <w:rFonts w:cs="Times New Roman"/>
                <w:szCs w:val="28"/>
                <w:lang w:val="en-US"/>
              </w:rPr>
              <w:t>5</w:t>
            </w:r>
          </w:p>
          <w:p w:rsidR="00746E52" w:rsidRPr="00253E57" w:rsidRDefault="00746E52" w:rsidP="00746E52">
            <w:pPr>
              <w:spacing w:after="0"/>
              <w:jc w:val="center"/>
              <w:rPr>
                <w:rFonts w:cs="Times New Roman"/>
                <w:szCs w:val="28"/>
              </w:rPr>
            </w:pPr>
            <w:r>
              <w:rPr>
                <w:rFonts w:cs="Times New Roman"/>
                <w:i/>
                <w:szCs w:val="28"/>
                <w:lang w:val="en-US"/>
              </w:rPr>
              <w:t>3.7</w:t>
            </w:r>
            <w:r w:rsidRPr="00253E57">
              <w:rPr>
                <w:rFonts w:cs="Times New Roman"/>
                <w:i/>
                <w:szCs w:val="28"/>
              </w:rPr>
              <w:t>%</w:t>
            </w:r>
          </w:p>
          <w:p w:rsidR="00737AC3" w:rsidRPr="007F1C6C" w:rsidRDefault="00737AC3" w:rsidP="00142535">
            <w:pPr>
              <w:spacing w:after="0" w:line="240" w:lineRule="auto"/>
              <w:jc w:val="center"/>
              <w:rPr>
                <w:rFonts w:asciiTheme="majorHAnsi" w:eastAsia="Times New Roman" w:hAnsiTheme="majorHAnsi" w:cstheme="majorHAnsi"/>
                <w:b/>
                <w:szCs w:val="28"/>
                <w:lang w:val="en-US" w:eastAsia="vi-VN"/>
              </w:rPr>
            </w:pPr>
          </w:p>
        </w:tc>
        <w:tc>
          <w:tcPr>
            <w:tcW w:w="992" w:type="dxa"/>
            <w:tcBorders>
              <w:top w:val="single" w:sz="4" w:space="0" w:color="auto"/>
              <w:left w:val="single" w:sz="4" w:space="0" w:color="auto"/>
              <w:bottom w:val="nil"/>
              <w:right w:val="nil"/>
            </w:tcBorders>
            <w:shd w:val="clear" w:color="auto" w:fill="FFFFFF"/>
            <w:vAlign w:val="center"/>
          </w:tcPr>
          <w:p w:rsidR="00746E52" w:rsidRPr="00CF52D5" w:rsidRDefault="00746E52" w:rsidP="00746E52">
            <w:pPr>
              <w:spacing w:after="0"/>
              <w:jc w:val="center"/>
              <w:rPr>
                <w:rFonts w:cs="Times New Roman"/>
                <w:szCs w:val="28"/>
                <w:lang w:val="en-US"/>
              </w:rPr>
            </w:pPr>
            <w:r>
              <w:rPr>
                <w:rFonts w:cs="Times New Roman"/>
                <w:szCs w:val="28"/>
                <w:lang w:val="en-US"/>
              </w:rPr>
              <w:t>2</w:t>
            </w:r>
          </w:p>
          <w:p w:rsidR="00746E52" w:rsidRPr="00253E57" w:rsidRDefault="00746E52" w:rsidP="00746E52">
            <w:pPr>
              <w:spacing w:after="0"/>
              <w:jc w:val="center"/>
              <w:rPr>
                <w:rFonts w:cs="Times New Roman"/>
                <w:szCs w:val="28"/>
              </w:rPr>
            </w:pPr>
            <w:r w:rsidRPr="00253E57">
              <w:rPr>
                <w:rFonts w:cs="Times New Roman"/>
                <w:i/>
                <w:szCs w:val="28"/>
              </w:rPr>
              <w:t>1</w:t>
            </w:r>
            <w:r>
              <w:rPr>
                <w:rFonts w:cs="Times New Roman"/>
                <w:i/>
                <w:szCs w:val="28"/>
                <w:lang w:val="en-US"/>
              </w:rPr>
              <w:t>.3</w:t>
            </w:r>
            <w:r w:rsidRPr="00253E57">
              <w:rPr>
                <w:rFonts w:cs="Times New Roman"/>
                <w:i/>
                <w:szCs w:val="28"/>
              </w:rPr>
              <w:t>%</w:t>
            </w:r>
          </w:p>
          <w:p w:rsidR="00737AC3" w:rsidRPr="007F1C6C" w:rsidRDefault="00737AC3" w:rsidP="00142535">
            <w:pPr>
              <w:spacing w:after="0" w:line="240" w:lineRule="auto"/>
              <w:jc w:val="center"/>
              <w:rPr>
                <w:rFonts w:asciiTheme="majorHAnsi" w:eastAsia="Times New Roman" w:hAnsiTheme="majorHAnsi" w:cstheme="majorHAnsi"/>
                <w:b/>
                <w:szCs w:val="28"/>
                <w:lang w:val="en-US" w:eastAsia="vi-VN"/>
              </w:rPr>
            </w:pPr>
          </w:p>
        </w:tc>
        <w:tc>
          <w:tcPr>
            <w:tcW w:w="992" w:type="dxa"/>
            <w:tcBorders>
              <w:top w:val="single" w:sz="4" w:space="0" w:color="auto"/>
              <w:left w:val="single" w:sz="4" w:space="0" w:color="auto"/>
              <w:bottom w:val="nil"/>
              <w:right w:val="single" w:sz="4" w:space="0" w:color="auto"/>
            </w:tcBorders>
            <w:shd w:val="clear" w:color="auto" w:fill="FFFFFF"/>
            <w:vAlign w:val="center"/>
          </w:tcPr>
          <w:p w:rsidR="00737AC3" w:rsidRPr="00253E57" w:rsidRDefault="00737AC3" w:rsidP="00142535">
            <w:pPr>
              <w:spacing w:after="0" w:line="240" w:lineRule="auto"/>
              <w:jc w:val="center"/>
              <w:rPr>
                <w:rFonts w:asciiTheme="majorHAnsi" w:eastAsia="Times New Roman" w:hAnsiTheme="majorHAnsi" w:cstheme="majorHAnsi"/>
                <w:b/>
                <w:szCs w:val="28"/>
                <w:lang w:eastAsia="vi-VN"/>
              </w:rPr>
            </w:pPr>
          </w:p>
        </w:tc>
      </w:tr>
      <w:tr w:rsidR="007F1C6C" w:rsidRPr="001D79F2" w:rsidTr="006F6A0E">
        <w:trPr>
          <w:trHeight w:hRule="exact" w:val="523"/>
        </w:trPr>
        <w:tc>
          <w:tcPr>
            <w:tcW w:w="548" w:type="dxa"/>
            <w:tcBorders>
              <w:top w:val="single" w:sz="4" w:space="0" w:color="auto"/>
              <w:left w:val="single" w:sz="4" w:space="0" w:color="auto"/>
              <w:bottom w:val="nil"/>
              <w:right w:val="nil"/>
            </w:tcBorders>
            <w:shd w:val="clear" w:color="auto" w:fill="FFFFFF"/>
            <w:vAlign w:val="bottom"/>
          </w:tcPr>
          <w:p w:rsidR="007F1C6C" w:rsidRPr="007A2D4F" w:rsidRDefault="007F1C6C" w:rsidP="00253E57">
            <w:pPr>
              <w:pStyle w:val="Vnbnnidung21"/>
              <w:shd w:val="clear" w:color="auto" w:fill="auto"/>
              <w:spacing w:before="0" w:after="0" w:line="240" w:lineRule="auto"/>
              <w:rPr>
                <w:b/>
                <w:szCs w:val="28"/>
                <w:lang w:val="en-US"/>
              </w:rPr>
            </w:pPr>
            <w:r>
              <w:rPr>
                <w:b/>
                <w:szCs w:val="28"/>
                <w:lang w:val="en-US"/>
              </w:rPr>
              <w:t>3</w:t>
            </w:r>
          </w:p>
        </w:tc>
        <w:tc>
          <w:tcPr>
            <w:tcW w:w="3143" w:type="dxa"/>
            <w:tcBorders>
              <w:top w:val="single" w:sz="4" w:space="0" w:color="auto"/>
              <w:left w:val="single" w:sz="4" w:space="0" w:color="auto"/>
              <w:bottom w:val="nil"/>
              <w:right w:val="nil"/>
            </w:tcBorders>
            <w:shd w:val="clear" w:color="auto" w:fill="FFFFFF"/>
          </w:tcPr>
          <w:p w:rsidR="007F1C6C" w:rsidRPr="007A2D4F" w:rsidRDefault="007F1C6C" w:rsidP="00253E57">
            <w:pPr>
              <w:pStyle w:val="Vnbnnidung21"/>
              <w:shd w:val="clear" w:color="auto" w:fill="auto"/>
              <w:spacing w:before="0" w:after="0" w:line="240" w:lineRule="auto"/>
              <w:rPr>
                <w:b/>
                <w:szCs w:val="28"/>
                <w:lang w:val="en-US"/>
              </w:rPr>
            </w:pPr>
            <w:r w:rsidRPr="007A2D4F">
              <w:rPr>
                <w:b/>
                <w:szCs w:val="28"/>
                <w:lang w:val="en-US"/>
              </w:rPr>
              <w:t>Đạo đức</w:t>
            </w:r>
          </w:p>
        </w:tc>
        <w:tc>
          <w:tcPr>
            <w:tcW w:w="1276" w:type="dxa"/>
            <w:tcBorders>
              <w:top w:val="single" w:sz="4" w:space="0" w:color="auto"/>
              <w:left w:val="single" w:sz="4" w:space="0" w:color="auto"/>
              <w:bottom w:val="nil"/>
              <w:right w:val="nil"/>
            </w:tcBorders>
            <w:shd w:val="clear" w:color="auto" w:fill="FFFFFF"/>
            <w:vAlign w:val="center"/>
          </w:tcPr>
          <w:p w:rsidR="007F1C6C" w:rsidRPr="00D44B70" w:rsidRDefault="007F1C6C"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664</w:t>
            </w:r>
          </w:p>
        </w:tc>
        <w:tc>
          <w:tcPr>
            <w:tcW w:w="1134" w:type="dxa"/>
            <w:tcBorders>
              <w:top w:val="single" w:sz="4" w:space="0" w:color="auto"/>
              <w:left w:val="single" w:sz="4" w:space="0" w:color="auto"/>
              <w:bottom w:val="nil"/>
              <w:right w:val="nil"/>
            </w:tcBorders>
            <w:shd w:val="clear" w:color="auto" w:fill="FFFFFF"/>
            <w:vAlign w:val="center"/>
          </w:tcPr>
          <w:p w:rsidR="007F1C6C" w:rsidRPr="00D44B70" w:rsidRDefault="007F1C6C"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122</w:t>
            </w:r>
          </w:p>
        </w:tc>
        <w:tc>
          <w:tcPr>
            <w:tcW w:w="850" w:type="dxa"/>
            <w:tcBorders>
              <w:top w:val="single" w:sz="4" w:space="0" w:color="auto"/>
              <w:left w:val="single" w:sz="4" w:space="0" w:color="auto"/>
              <w:bottom w:val="nil"/>
              <w:right w:val="nil"/>
            </w:tcBorders>
            <w:shd w:val="clear" w:color="auto" w:fill="FFFFFF"/>
            <w:vAlign w:val="center"/>
          </w:tcPr>
          <w:p w:rsidR="007F1C6C" w:rsidRPr="00C62DF2" w:rsidRDefault="007F1C6C"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131</w:t>
            </w:r>
          </w:p>
        </w:tc>
        <w:tc>
          <w:tcPr>
            <w:tcW w:w="851" w:type="dxa"/>
            <w:tcBorders>
              <w:top w:val="single" w:sz="4" w:space="0" w:color="auto"/>
              <w:left w:val="single" w:sz="4" w:space="0" w:color="auto"/>
              <w:bottom w:val="nil"/>
              <w:right w:val="nil"/>
            </w:tcBorders>
            <w:shd w:val="clear" w:color="auto" w:fill="FFFFFF"/>
            <w:vAlign w:val="center"/>
          </w:tcPr>
          <w:p w:rsidR="007F1C6C" w:rsidRPr="00C62DF2" w:rsidRDefault="007F1C6C" w:rsidP="00886AB6">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36</w:t>
            </w:r>
          </w:p>
        </w:tc>
        <w:tc>
          <w:tcPr>
            <w:tcW w:w="992" w:type="dxa"/>
            <w:tcBorders>
              <w:top w:val="single" w:sz="4" w:space="0" w:color="auto"/>
              <w:left w:val="single" w:sz="4" w:space="0" w:color="auto"/>
              <w:bottom w:val="nil"/>
              <w:right w:val="nil"/>
            </w:tcBorders>
            <w:shd w:val="clear" w:color="auto" w:fill="FFFFFF"/>
            <w:vAlign w:val="center"/>
          </w:tcPr>
          <w:p w:rsidR="007F1C6C" w:rsidRPr="00C62DF2" w:rsidRDefault="007F1C6C" w:rsidP="00886AB6">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155</w:t>
            </w:r>
          </w:p>
        </w:tc>
        <w:tc>
          <w:tcPr>
            <w:tcW w:w="992" w:type="dxa"/>
            <w:tcBorders>
              <w:top w:val="single" w:sz="4" w:space="0" w:color="auto"/>
              <w:left w:val="single" w:sz="4" w:space="0" w:color="auto"/>
              <w:bottom w:val="nil"/>
              <w:right w:val="single" w:sz="4" w:space="0" w:color="auto"/>
            </w:tcBorders>
            <w:shd w:val="clear" w:color="auto" w:fill="FFFFFF"/>
            <w:vAlign w:val="center"/>
          </w:tcPr>
          <w:p w:rsidR="007F1C6C" w:rsidRPr="00C62DF2" w:rsidRDefault="007F1C6C" w:rsidP="00886AB6">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120</w:t>
            </w: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737AC3" w:rsidRDefault="00737AC3"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Hoàn thành tốt</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757EA2" w:rsidRDefault="007F1C6C" w:rsidP="00142535">
            <w:pPr>
              <w:spacing w:after="0" w:line="240" w:lineRule="auto"/>
              <w:jc w:val="center"/>
              <w:rPr>
                <w:rFonts w:cs="Times New Roman"/>
                <w:b/>
                <w:szCs w:val="28"/>
                <w:lang w:val="en-US"/>
              </w:rPr>
            </w:pPr>
            <w:r>
              <w:rPr>
                <w:rFonts w:cs="Times New Roman"/>
                <w:b/>
                <w:szCs w:val="28"/>
                <w:lang w:val="en-US"/>
              </w:rPr>
              <w:t>466</w:t>
            </w:r>
          </w:p>
          <w:p w:rsidR="00737AC3" w:rsidRPr="008902B1" w:rsidRDefault="00746E52" w:rsidP="00142535">
            <w:pPr>
              <w:spacing w:after="0" w:line="240" w:lineRule="auto"/>
              <w:jc w:val="center"/>
              <w:rPr>
                <w:rFonts w:cs="Times New Roman"/>
                <w:b/>
                <w:i/>
                <w:szCs w:val="28"/>
                <w:lang w:val="en-US"/>
              </w:rPr>
            </w:pPr>
            <w:r>
              <w:rPr>
                <w:rFonts w:cs="Times New Roman"/>
                <w:b/>
                <w:i/>
                <w:szCs w:val="28"/>
                <w:lang w:val="en-US"/>
              </w:rPr>
              <w:t>70</w:t>
            </w:r>
            <w:r w:rsidR="00737AC3">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737AC3" w:rsidRDefault="007F1C6C" w:rsidP="00142535">
            <w:pPr>
              <w:spacing w:after="0" w:line="240" w:lineRule="auto"/>
              <w:jc w:val="center"/>
              <w:rPr>
                <w:rFonts w:cs="Times New Roman"/>
                <w:szCs w:val="28"/>
                <w:lang w:val="en-US"/>
              </w:rPr>
            </w:pPr>
            <w:r>
              <w:rPr>
                <w:rFonts w:cs="Times New Roman"/>
                <w:szCs w:val="28"/>
                <w:lang w:val="en-US"/>
              </w:rPr>
              <w:t>97</w:t>
            </w:r>
          </w:p>
          <w:p w:rsidR="00737AC3" w:rsidRPr="008902B1" w:rsidRDefault="00746E52" w:rsidP="00142535">
            <w:pPr>
              <w:spacing w:after="0" w:line="240" w:lineRule="auto"/>
              <w:jc w:val="center"/>
              <w:rPr>
                <w:rFonts w:cs="Times New Roman"/>
                <w:i/>
                <w:szCs w:val="28"/>
                <w:lang w:val="en-US"/>
              </w:rPr>
            </w:pPr>
            <w:r>
              <w:rPr>
                <w:rFonts w:cs="Times New Roman"/>
                <w:i/>
                <w:szCs w:val="28"/>
                <w:lang w:val="en-US"/>
              </w:rPr>
              <w:t>80</w:t>
            </w:r>
            <w:r w:rsidR="00737AC3">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737AC3" w:rsidRDefault="007F1C6C" w:rsidP="00142535">
            <w:pPr>
              <w:spacing w:after="0" w:line="240" w:lineRule="auto"/>
              <w:jc w:val="center"/>
              <w:rPr>
                <w:rFonts w:cs="Times New Roman"/>
                <w:szCs w:val="28"/>
                <w:lang w:val="en-US"/>
              </w:rPr>
            </w:pPr>
            <w:r>
              <w:rPr>
                <w:rFonts w:cs="Times New Roman"/>
                <w:szCs w:val="28"/>
                <w:lang w:val="en-US"/>
              </w:rPr>
              <w:t>100</w:t>
            </w:r>
          </w:p>
          <w:p w:rsidR="00737AC3" w:rsidRPr="008902B1" w:rsidRDefault="00746E52" w:rsidP="00142535">
            <w:pPr>
              <w:spacing w:after="0" w:line="240" w:lineRule="auto"/>
              <w:jc w:val="center"/>
              <w:rPr>
                <w:rFonts w:cs="Times New Roman"/>
                <w:i/>
                <w:szCs w:val="28"/>
                <w:lang w:val="en-US"/>
              </w:rPr>
            </w:pPr>
            <w:r>
              <w:rPr>
                <w:rFonts w:cs="Times New Roman"/>
                <w:i/>
                <w:szCs w:val="28"/>
                <w:lang w:val="en-US"/>
              </w:rPr>
              <w:t>76</w:t>
            </w:r>
            <w:r w:rsidR="00737AC3">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737AC3" w:rsidRDefault="007F1C6C" w:rsidP="00142535">
            <w:pPr>
              <w:spacing w:after="0" w:line="240" w:lineRule="auto"/>
              <w:jc w:val="center"/>
              <w:rPr>
                <w:rFonts w:cs="Times New Roman"/>
                <w:szCs w:val="28"/>
                <w:lang w:val="en-US"/>
              </w:rPr>
            </w:pPr>
            <w:r>
              <w:rPr>
                <w:rFonts w:cs="Times New Roman"/>
                <w:szCs w:val="28"/>
                <w:lang w:val="en-US"/>
              </w:rPr>
              <w:t>93</w:t>
            </w:r>
          </w:p>
          <w:p w:rsidR="00737AC3" w:rsidRPr="008902B1" w:rsidRDefault="00746E52" w:rsidP="00142535">
            <w:pPr>
              <w:spacing w:after="0" w:line="240" w:lineRule="auto"/>
              <w:jc w:val="center"/>
              <w:rPr>
                <w:rFonts w:cs="Times New Roman"/>
                <w:i/>
                <w:szCs w:val="28"/>
                <w:lang w:val="en-US"/>
              </w:rPr>
            </w:pPr>
            <w:r>
              <w:rPr>
                <w:rFonts w:cs="Times New Roman"/>
                <w:i/>
                <w:szCs w:val="28"/>
                <w:lang w:val="en-US"/>
              </w:rPr>
              <w:t>68</w:t>
            </w:r>
            <w:r w:rsidR="00737AC3">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737AC3" w:rsidRDefault="007F1C6C" w:rsidP="00142535">
            <w:pPr>
              <w:spacing w:after="0" w:line="240" w:lineRule="auto"/>
              <w:jc w:val="center"/>
              <w:rPr>
                <w:rFonts w:cs="Times New Roman"/>
                <w:szCs w:val="28"/>
                <w:lang w:val="en-US"/>
              </w:rPr>
            </w:pPr>
            <w:r>
              <w:rPr>
                <w:rFonts w:cs="Times New Roman"/>
                <w:szCs w:val="28"/>
                <w:lang w:val="en-US"/>
              </w:rPr>
              <w:t>103</w:t>
            </w:r>
          </w:p>
          <w:p w:rsidR="00737AC3" w:rsidRPr="008902B1" w:rsidRDefault="00737AC3" w:rsidP="00746E52">
            <w:pPr>
              <w:spacing w:after="0" w:line="240" w:lineRule="auto"/>
              <w:jc w:val="center"/>
              <w:rPr>
                <w:rFonts w:cs="Times New Roman"/>
                <w:i/>
                <w:szCs w:val="28"/>
                <w:lang w:val="en-US"/>
              </w:rPr>
            </w:pPr>
            <w:r>
              <w:rPr>
                <w:rFonts w:cs="Times New Roman"/>
                <w:i/>
                <w:szCs w:val="28"/>
                <w:lang w:val="en-US"/>
              </w:rPr>
              <w:t>6</w:t>
            </w:r>
            <w:r w:rsidR="00746E52">
              <w:rPr>
                <w:rFonts w:cs="Times New Roman"/>
                <w:i/>
                <w:szCs w:val="28"/>
                <w:lang w:val="en-US"/>
              </w:rPr>
              <w:t>6</w:t>
            </w:r>
            <w:r>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737AC3" w:rsidRDefault="007F1C6C" w:rsidP="00142535">
            <w:pPr>
              <w:spacing w:after="0" w:line="240" w:lineRule="auto"/>
              <w:jc w:val="center"/>
              <w:rPr>
                <w:rFonts w:cs="Times New Roman"/>
                <w:szCs w:val="28"/>
                <w:lang w:val="en-US"/>
              </w:rPr>
            </w:pPr>
            <w:r>
              <w:rPr>
                <w:rFonts w:cs="Times New Roman"/>
                <w:szCs w:val="28"/>
                <w:lang w:val="en-US"/>
              </w:rPr>
              <w:t>71</w:t>
            </w:r>
          </w:p>
          <w:p w:rsidR="00737AC3" w:rsidRPr="008902B1" w:rsidRDefault="00737AC3" w:rsidP="00142535">
            <w:pPr>
              <w:spacing w:after="0" w:line="240" w:lineRule="auto"/>
              <w:jc w:val="center"/>
              <w:rPr>
                <w:rFonts w:cs="Times New Roman"/>
                <w:i/>
                <w:szCs w:val="28"/>
                <w:lang w:val="en-US"/>
              </w:rPr>
            </w:pPr>
            <w:r>
              <w:rPr>
                <w:rFonts w:cs="Times New Roman"/>
                <w:i/>
                <w:szCs w:val="28"/>
                <w:lang w:val="en-US"/>
              </w:rPr>
              <w:t>59%</w:t>
            </w: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Hoàn thành</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Default="007F1C6C" w:rsidP="00142535">
            <w:pPr>
              <w:spacing w:after="0"/>
              <w:jc w:val="center"/>
              <w:rPr>
                <w:rFonts w:cs="Times New Roman"/>
                <w:b/>
                <w:szCs w:val="28"/>
                <w:lang w:val="en-US"/>
              </w:rPr>
            </w:pPr>
            <w:r>
              <w:rPr>
                <w:rFonts w:cs="Times New Roman"/>
                <w:b/>
                <w:szCs w:val="28"/>
                <w:lang w:val="en-US"/>
              </w:rPr>
              <w:t>198</w:t>
            </w:r>
          </w:p>
          <w:p w:rsidR="00737AC3" w:rsidRPr="00FE7A92" w:rsidRDefault="00746E52" w:rsidP="00142535">
            <w:pPr>
              <w:spacing w:after="0"/>
              <w:jc w:val="center"/>
              <w:rPr>
                <w:rFonts w:cs="Times New Roman"/>
                <w:b/>
                <w:i/>
                <w:szCs w:val="28"/>
                <w:lang w:val="en-US"/>
              </w:rPr>
            </w:pPr>
            <w:r>
              <w:rPr>
                <w:rFonts w:cs="Times New Roman"/>
                <w:b/>
                <w:i/>
                <w:szCs w:val="28"/>
                <w:lang w:val="en-US"/>
              </w:rPr>
              <w:t>30</w:t>
            </w:r>
            <w:r w:rsidR="00737AC3">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737AC3" w:rsidRDefault="007F1C6C" w:rsidP="00142535">
            <w:pPr>
              <w:spacing w:after="0"/>
              <w:jc w:val="center"/>
              <w:rPr>
                <w:rFonts w:cs="Times New Roman"/>
                <w:szCs w:val="28"/>
                <w:lang w:val="en-US"/>
              </w:rPr>
            </w:pPr>
            <w:r>
              <w:rPr>
                <w:rFonts w:cs="Times New Roman"/>
                <w:szCs w:val="28"/>
                <w:lang w:val="en-US"/>
              </w:rPr>
              <w:t>25</w:t>
            </w:r>
          </w:p>
          <w:p w:rsidR="00737AC3" w:rsidRPr="00FE7A92" w:rsidRDefault="00737AC3" w:rsidP="00746E52">
            <w:pPr>
              <w:spacing w:after="0"/>
              <w:jc w:val="center"/>
              <w:rPr>
                <w:rFonts w:cs="Times New Roman"/>
                <w:i/>
                <w:szCs w:val="28"/>
                <w:lang w:val="en-US"/>
              </w:rPr>
            </w:pPr>
            <w:r>
              <w:rPr>
                <w:rFonts w:cs="Times New Roman"/>
                <w:i/>
                <w:szCs w:val="28"/>
                <w:lang w:val="en-US"/>
              </w:rPr>
              <w:t>2</w:t>
            </w:r>
            <w:r w:rsidR="00746E52">
              <w:rPr>
                <w:rFonts w:cs="Times New Roman"/>
                <w:i/>
                <w:szCs w:val="28"/>
                <w:lang w:val="en-US"/>
              </w:rPr>
              <w:t>0</w:t>
            </w:r>
            <w:r>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737AC3" w:rsidRDefault="007F1C6C" w:rsidP="00142535">
            <w:pPr>
              <w:spacing w:after="0"/>
              <w:jc w:val="center"/>
              <w:rPr>
                <w:rFonts w:cs="Times New Roman"/>
                <w:szCs w:val="28"/>
                <w:lang w:val="en-US"/>
              </w:rPr>
            </w:pPr>
            <w:r>
              <w:rPr>
                <w:rFonts w:cs="Times New Roman"/>
                <w:szCs w:val="28"/>
                <w:lang w:val="en-US"/>
              </w:rPr>
              <w:t>3</w:t>
            </w:r>
            <w:r w:rsidR="00737AC3">
              <w:rPr>
                <w:rFonts w:cs="Times New Roman"/>
                <w:szCs w:val="28"/>
                <w:lang w:val="en-US"/>
              </w:rPr>
              <w:t>1</w:t>
            </w:r>
          </w:p>
          <w:p w:rsidR="00737AC3" w:rsidRPr="00FE7A92" w:rsidRDefault="00746E52" w:rsidP="00142535">
            <w:pPr>
              <w:spacing w:after="0"/>
              <w:jc w:val="center"/>
              <w:rPr>
                <w:rFonts w:cs="Times New Roman"/>
                <w:i/>
                <w:szCs w:val="28"/>
                <w:lang w:val="en-US"/>
              </w:rPr>
            </w:pPr>
            <w:r>
              <w:rPr>
                <w:rFonts w:cs="Times New Roman"/>
                <w:i/>
                <w:szCs w:val="28"/>
                <w:lang w:val="en-US"/>
              </w:rPr>
              <w:t>24</w:t>
            </w:r>
            <w:r w:rsidR="00737AC3">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737AC3" w:rsidRDefault="007F1C6C" w:rsidP="00142535">
            <w:pPr>
              <w:spacing w:after="0"/>
              <w:jc w:val="center"/>
              <w:rPr>
                <w:rFonts w:cs="Times New Roman"/>
                <w:szCs w:val="28"/>
                <w:lang w:val="en-US"/>
              </w:rPr>
            </w:pPr>
            <w:r>
              <w:rPr>
                <w:rFonts w:cs="Times New Roman"/>
                <w:szCs w:val="28"/>
                <w:lang w:val="en-US"/>
              </w:rPr>
              <w:t>41</w:t>
            </w:r>
          </w:p>
          <w:p w:rsidR="00737AC3" w:rsidRPr="00FE7A92" w:rsidRDefault="00746E52" w:rsidP="00142535">
            <w:pPr>
              <w:spacing w:after="0"/>
              <w:jc w:val="center"/>
              <w:rPr>
                <w:rFonts w:cs="Times New Roman"/>
                <w:i/>
                <w:szCs w:val="28"/>
                <w:lang w:val="en-US"/>
              </w:rPr>
            </w:pPr>
            <w:r>
              <w:rPr>
                <w:rFonts w:cs="Times New Roman"/>
                <w:i/>
                <w:szCs w:val="28"/>
                <w:lang w:val="en-US"/>
              </w:rPr>
              <w:t>32</w:t>
            </w:r>
            <w:r w:rsidR="00737AC3">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737AC3" w:rsidRDefault="007F1C6C" w:rsidP="00142535">
            <w:pPr>
              <w:spacing w:after="0"/>
              <w:jc w:val="center"/>
              <w:rPr>
                <w:rFonts w:cs="Times New Roman"/>
                <w:szCs w:val="28"/>
                <w:lang w:val="en-US"/>
              </w:rPr>
            </w:pPr>
            <w:r>
              <w:rPr>
                <w:rFonts w:cs="Times New Roman"/>
                <w:szCs w:val="28"/>
                <w:lang w:val="en-US"/>
              </w:rPr>
              <w:t>52</w:t>
            </w:r>
          </w:p>
          <w:p w:rsidR="00737AC3" w:rsidRPr="00FE7A92" w:rsidRDefault="00746E52" w:rsidP="00142535">
            <w:pPr>
              <w:spacing w:after="0"/>
              <w:jc w:val="center"/>
              <w:rPr>
                <w:rFonts w:cs="Times New Roman"/>
                <w:i/>
                <w:szCs w:val="28"/>
                <w:lang w:val="en-US"/>
              </w:rPr>
            </w:pPr>
            <w:r>
              <w:rPr>
                <w:rFonts w:cs="Times New Roman"/>
                <w:i/>
                <w:szCs w:val="28"/>
                <w:lang w:val="en-US"/>
              </w:rPr>
              <w:t>34</w:t>
            </w:r>
            <w:r w:rsidR="00737AC3">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737AC3" w:rsidRDefault="007F1C6C" w:rsidP="00142535">
            <w:pPr>
              <w:spacing w:after="0"/>
              <w:jc w:val="center"/>
              <w:rPr>
                <w:rFonts w:cs="Times New Roman"/>
                <w:szCs w:val="28"/>
                <w:lang w:val="en-US"/>
              </w:rPr>
            </w:pPr>
            <w:r>
              <w:rPr>
                <w:rFonts w:cs="Times New Roman"/>
                <w:szCs w:val="28"/>
                <w:lang w:val="en-US"/>
              </w:rPr>
              <w:t>49</w:t>
            </w:r>
          </w:p>
          <w:p w:rsidR="00737AC3" w:rsidRPr="00FE7A92" w:rsidRDefault="00737AC3" w:rsidP="00142535">
            <w:pPr>
              <w:spacing w:after="0"/>
              <w:jc w:val="center"/>
              <w:rPr>
                <w:rFonts w:cs="Times New Roman"/>
                <w:i/>
                <w:szCs w:val="28"/>
                <w:lang w:val="en-US"/>
              </w:rPr>
            </w:pPr>
            <w:r>
              <w:rPr>
                <w:rFonts w:cs="Times New Roman"/>
                <w:i/>
                <w:szCs w:val="28"/>
                <w:lang w:val="en-US"/>
              </w:rPr>
              <w:t>41%</w:t>
            </w:r>
          </w:p>
        </w:tc>
      </w:tr>
      <w:tr w:rsidR="00737AC3" w:rsidRPr="001D79F2" w:rsidTr="00142535">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737AC3" w:rsidRDefault="00737AC3"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Chưa hoàn thành</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253E57" w:rsidRDefault="00737AC3" w:rsidP="00142535">
            <w:pPr>
              <w:spacing w:after="0"/>
              <w:jc w:val="center"/>
              <w:rPr>
                <w:rFonts w:cs="Times New Roman"/>
                <w:b/>
                <w:i/>
                <w:szCs w:val="28"/>
              </w:rPr>
            </w:pPr>
          </w:p>
        </w:tc>
        <w:tc>
          <w:tcPr>
            <w:tcW w:w="1134" w:type="dxa"/>
            <w:tcBorders>
              <w:top w:val="single" w:sz="4" w:space="0" w:color="auto"/>
              <w:left w:val="single" w:sz="4" w:space="0" w:color="auto"/>
              <w:bottom w:val="nil"/>
              <w:right w:val="nil"/>
            </w:tcBorders>
            <w:shd w:val="clear" w:color="auto" w:fill="FFFFFF"/>
          </w:tcPr>
          <w:p w:rsidR="00737AC3" w:rsidRPr="00253E57" w:rsidRDefault="00737AC3" w:rsidP="00142535">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vAlign w:val="bottom"/>
          </w:tcPr>
          <w:p w:rsidR="00737AC3" w:rsidRPr="000A07DE" w:rsidRDefault="00737AC3" w:rsidP="00142535">
            <w:pPr>
              <w:jc w:val="center"/>
              <w:rPr>
                <w:rFonts w:cs="Times New Roman"/>
                <w:i/>
                <w:szCs w:val="28"/>
              </w:rPr>
            </w:pPr>
          </w:p>
        </w:tc>
        <w:tc>
          <w:tcPr>
            <w:tcW w:w="851" w:type="dxa"/>
            <w:tcBorders>
              <w:top w:val="single" w:sz="4" w:space="0" w:color="auto"/>
              <w:left w:val="single" w:sz="4" w:space="0" w:color="auto"/>
              <w:bottom w:val="nil"/>
              <w:right w:val="nil"/>
            </w:tcBorders>
            <w:shd w:val="clear" w:color="auto" w:fill="FFFFFF"/>
            <w:vAlign w:val="center"/>
          </w:tcPr>
          <w:p w:rsidR="00737AC3" w:rsidRPr="00C62DF2" w:rsidRDefault="00737AC3" w:rsidP="00142535">
            <w:pPr>
              <w:spacing w:after="0" w:line="240" w:lineRule="auto"/>
              <w:jc w:val="center"/>
              <w:rPr>
                <w:rFonts w:asciiTheme="majorHAnsi" w:eastAsia="Times New Roman" w:hAnsiTheme="majorHAnsi" w:cstheme="majorHAnsi"/>
                <w:b/>
                <w:szCs w:val="28"/>
                <w:lang w:eastAsia="vi-VN"/>
              </w:rPr>
            </w:pPr>
          </w:p>
        </w:tc>
        <w:tc>
          <w:tcPr>
            <w:tcW w:w="992" w:type="dxa"/>
            <w:tcBorders>
              <w:top w:val="single" w:sz="4" w:space="0" w:color="auto"/>
              <w:left w:val="single" w:sz="4" w:space="0" w:color="auto"/>
              <w:bottom w:val="nil"/>
              <w:right w:val="nil"/>
            </w:tcBorders>
            <w:shd w:val="clear" w:color="auto" w:fill="FFFFFF"/>
            <w:vAlign w:val="center"/>
          </w:tcPr>
          <w:p w:rsidR="00737AC3" w:rsidRPr="00253E57" w:rsidRDefault="00737AC3" w:rsidP="00142535">
            <w:pPr>
              <w:spacing w:after="0" w:line="240" w:lineRule="auto"/>
              <w:jc w:val="center"/>
              <w:rPr>
                <w:rFonts w:asciiTheme="majorHAnsi" w:eastAsia="Times New Roman" w:hAnsiTheme="majorHAnsi" w:cstheme="majorHAnsi"/>
                <w:b/>
                <w:szCs w:val="28"/>
                <w:lang w:eastAsia="vi-VN"/>
              </w:rPr>
            </w:pPr>
          </w:p>
        </w:tc>
        <w:tc>
          <w:tcPr>
            <w:tcW w:w="992" w:type="dxa"/>
            <w:tcBorders>
              <w:top w:val="single" w:sz="4" w:space="0" w:color="auto"/>
              <w:left w:val="single" w:sz="4" w:space="0" w:color="auto"/>
              <w:bottom w:val="nil"/>
              <w:right w:val="single" w:sz="4" w:space="0" w:color="auto"/>
            </w:tcBorders>
            <w:shd w:val="clear" w:color="auto" w:fill="FFFFFF"/>
            <w:vAlign w:val="center"/>
          </w:tcPr>
          <w:p w:rsidR="00737AC3" w:rsidRPr="00253E57" w:rsidRDefault="00737AC3" w:rsidP="00142535">
            <w:pPr>
              <w:spacing w:after="0" w:line="240" w:lineRule="auto"/>
              <w:jc w:val="center"/>
              <w:rPr>
                <w:rFonts w:asciiTheme="majorHAnsi" w:eastAsia="Times New Roman" w:hAnsiTheme="majorHAnsi" w:cstheme="majorHAnsi"/>
                <w:b/>
                <w:szCs w:val="28"/>
                <w:lang w:eastAsia="vi-VN"/>
              </w:rPr>
            </w:pPr>
          </w:p>
        </w:tc>
      </w:tr>
      <w:tr w:rsidR="007F4505" w:rsidRPr="001D79F2" w:rsidTr="006F6A0E">
        <w:trPr>
          <w:trHeight w:hRule="exact" w:val="579"/>
        </w:trPr>
        <w:tc>
          <w:tcPr>
            <w:tcW w:w="548" w:type="dxa"/>
            <w:tcBorders>
              <w:top w:val="single" w:sz="4" w:space="0" w:color="auto"/>
              <w:left w:val="single" w:sz="4" w:space="0" w:color="auto"/>
              <w:bottom w:val="nil"/>
              <w:right w:val="nil"/>
            </w:tcBorders>
            <w:shd w:val="clear" w:color="auto" w:fill="FFFFFF"/>
            <w:vAlign w:val="bottom"/>
          </w:tcPr>
          <w:p w:rsidR="007F4505" w:rsidRPr="007A2D4F" w:rsidRDefault="007F4505" w:rsidP="00253E57">
            <w:pPr>
              <w:pStyle w:val="Vnbnnidung21"/>
              <w:shd w:val="clear" w:color="auto" w:fill="auto"/>
              <w:spacing w:before="0" w:after="0" w:line="240" w:lineRule="auto"/>
              <w:rPr>
                <w:b/>
                <w:szCs w:val="28"/>
                <w:lang w:val="en-US"/>
              </w:rPr>
            </w:pPr>
            <w:r>
              <w:rPr>
                <w:b/>
                <w:szCs w:val="28"/>
                <w:lang w:val="en-US"/>
              </w:rPr>
              <w:t>4</w:t>
            </w:r>
          </w:p>
        </w:tc>
        <w:tc>
          <w:tcPr>
            <w:tcW w:w="3143" w:type="dxa"/>
            <w:tcBorders>
              <w:top w:val="single" w:sz="4" w:space="0" w:color="auto"/>
              <w:left w:val="single" w:sz="4" w:space="0" w:color="auto"/>
              <w:bottom w:val="nil"/>
              <w:right w:val="nil"/>
            </w:tcBorders>
            <w:shd w:val="clear" w:color="auto" w:fill="FFFFFF"/>
          </w:tcPr>
          <w:p w:rsidR="007F4505" w:rsidRPr="007A2D4F" w:rsidRDefault="007F4505" w:rsidP="00253E57">
            <w:pPr>
              <w:pStyle w:val="Vnbnnidung21"/>
              <w:shd w:val="clear" w:color="auto" w:fill="auto"/>
              <w:spacing w:before="0" w:after="0" w:line="240" w:lineRule="auto"/>
              <w:rPr>
                <w:b/>
                <w:szCs w:val="28"/>
                <w:lang w:val="en-US"/>
              </w:rPr>
            </w:pPr>
            <w:r w:rsidRPr="007A2D4F">
              <w:rPr>
                <w:b/>
                <w:szCs w:val="28"/>
                <w:lang w:val="en-US"/>
              </w:rPr>
              <w:t>Tự nhiên – Xã hội</w:t>
            </w:r>
          </w:p>
        </w:tc>
        <w:tc>
          <w:tcPr>
            <w:tcW w:w="1276" w:type="dxa"/>
            <w:tcBorders>
              <w:top w:val="single" w:sz="4" w:space="0" w:color="auto"/>
              <w:left w:val="single" w:sz="4" w:space="0" w:color="auto"/>
              <w:bottom w:val="nil"/>
              <w:right w:val="nil"/>
            </w:tcBorders>
            <w:shd w:val="clear" w:color="auto" w:fill="FFFFFF"/>
            <w:vAlign w:val="center"/>
          </w:tcPr>
          <w:p w:rsidR="007F4505" w:rsidRPr="00F07479" w:rsidRDefault="007F4505" w:rsidP="00142535">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389</w:t>
            </w:r>
          </w:p>
        </w:tc>
        <w:tc>
          <w:tcPr>
            <w:tcW w:w="1134" w:type="dxa"/>
            <w:tcBorders>
              <w:top w:val="single" w:sz="4" w:space="0" w:color="auto"/>
              <w:left w:val="single" w:sz="4" w:space="0" w:color="auto"/>
              <w:bottom w:val="nil"/>
              <w:right w:val="nil"/>
            </w:tcBorders>
            <w:shd w:val="clear" w:color="auto" w:fill="FFFFFF"/>
            <w:vAlign w:val="center"/>
          </w:tcPr>
          <w:p w:rsidR="007F4505" w:rsidRPr="00D44B70" w:rsidRDefault="007F4505"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122</w:t>
            </w:r>
          </w:p>
        </w:tc>
        <w:tc>
          <w:tcPr>
            <w:tcW w:w="850" w:type="dxa"/>
            <w:tcBorders>
              <w:top w:val="single" w:sz="4" w:space="0" w:color="auto"/>
              <w:left w:val="single" w:sz="4" w:space="0" w:color="auto"/>
              <w:bottom w:val="nil"/>
              <w:right w:val="nil"/>
            </w:tcBorders>
            <w:shd w:val="clear" w:color="auto" w:fill="FFFFFF"/>
            <w:vAlign w:val="center"/>
          </w:tcPr>
          <w:p w:rsidR="007F4505" w:rsidRPr="00C62DF2" w:rsidRDefault="007F4505"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131</w:t>
            </w:r>
          </w:p>
        </w:tc>
        <w:tc>
          <w:tcPr>
            <w:tcW w:w="851" w:type="dxa"/>
            <w:tcBorders>
              <w:top w:val="single" w:sz="4" w:space="0" w:color="auto"/>
              <w:left w:val="single" w:sz="4" w:space="0" w:color="auto"/>
              <w:bottom w:val="nil"/>
              <w:right w:val="nil"/>
            </w:tcBorders>
            <w:shd w:val="clear" w:color="auto" w:fill="FFFFFF"/>
            <w:vAlign w:val="center"/>
          </w:tcPr>
          <w:p w:rsidR="007F4505" w:rsidRPr="00C62DF2" w:rsidRDefault="007F4505" w:rsidP="00886AB6">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36</w:t>
            </w:r>
          </w:p>
        </w:tc>
        <w:tc>
          <w:tcPr>
            <w:tcW w:w="992" w:type="dxa"/>
            <w:tcBorders>
              <w:top w:val="single" w:sz="4" w:space="0" w:color="auto"/>
              <w:left w:val="single" w:sz="4" w:space="0" w:color="auto"/>
              <w:bottom w:val="nil"/>
              <w:right w:val="nil"/>
            </w:tcBorders>
            <w:shd w:val="clear" w:color="auto" w:fill="FFFFFF"/>
          </w:tcPr>
          <w:p w:rsidR="007F4505" w:rsidRPr="002D26B7" w:rsidRDefault="007F4505" w:rsidP="00253E57">
            <w:pPr>
              <w:spacing w:after="0"/>
              <w:jc w:val="center"/>
              <w:rPr>
                <w:rFonts w:cs="Times New Roman"/>
                <w:b/>
                <w:szCs w:val="28"/>
                <w:lang w:val="en-US"/>
              </w:rPr>
            </w:pPr>
          </w:p>
        </w:tc>
        <w:tc>
          <w:tcPr>
            <w:tcW w:w="992" w:type="dxa"/>
            <w:tcBorders>
              <w:top w:val="single" w:sz="4" w:space="0" w:color="auto"/>
              <w:left w:val="single" w:sz="4" w:space="0" w:color="auto"/>
              <w:bottom w:val="nil"/>
              <w:right w:val="single" w:sz="4" w:space="0" w:color="auto"/>
            </w:tcBorders>
            <w:shd w:val="clear" w:color="auto" w:fill="FFFFFF"/>
          </w:tcPr>
          <w:p w:rsidR="007F4505" w:rsidRPr="002D26B7" w:rsidRDefault="007F4505" w:rsidP="00253E57">
            <w:pPr>
              <w:spacing w:after="0"/>
              <w:jc w:val="center"/>
              <w:rPr>
                <w:rFonts w:cs="Times New Roman"/>
                <w:b/>
                <w:szCs w:val="28"/>
                <w:lang w:val="en-US"/>
              </w:rPr>
            </w:pP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737AC3" w:rsidRDefault="00737AC3"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Hoàn thành tốt</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757EA2" w:rsidRDefault="00737AC3" w:rsidP="00142535">
            <w:pPr>
              <w:spacing w:after="0" w:line="240" w:lineRule="auto"/>
              <w:jc w:val="center"/>
              <w:rPr>
                <w:rFonts w:cs="Times New Roman"/>
                <w:b/>
                <w:szCs w:val="28"/>
                <w:lang w:val="en-US"/>
              </w:rPr>
            </w:pPr>
            <w:r>
              <w:rPr>
                <w:rFonts w:cs="Times New Roman"/>
                <w:b/>
                <w:szCs w:val="28"/>
                <w:lang w:val="en-US"/>
              </w:rPr>
              <w:t>27</w:t>
            </w:r>
            <w:r w:rsidR="007F1C6C">
              <w:rPr>
                <w:rFonts w:cs="Times New Roman"/>
                <w:b/>
                <w:szCs w:val="28"/>
                <w:lang w:val="en-US"/>
              </w:rPr>
              <w:t>5</w:t>
            </w:r>
          </w:p>
          <w:p w:rsidR="00737AC3" w:rsidRPr="008902B1" w:rsidRDefault="00746E52" w:rsidP="00142535">
            <w:pPr>
              <w:spacing w:after="0" w:line="240" w:lineRule="auto"/>
              <w:jc w:val="center"/>
              <w:rPr>
                <w:rFonts w:cs="Times New Roman"/>
                <w:b/>
                <w:i/>
                <w:szCs w:val="28"/>
                <w:lang w:val="en-US"/>
              </w:rPr>
            </w:pPr>
            <w:r>
              <w:rPr>
                <w:rFonts w:cs="Times New Roman"/>
                <w:b/>
                <w:i/>
                <w:szCs w:val="28"/>
                <w:lang w:val="en-US"/>
              </w:rPr>
              <w:t>71</w:t>
            </w:r>
            <w:r w:rsidR="00737AC3">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737AC3" w:rsidRDefault="00737AC3" w:rsidP="00142535">
            <w:pPr>
              <w:spacing w:after="0" w:line="240" w:lineRule="auto"/>
              <w:jc w:val="center"/>
              <w:rPr>
                <w:rFonts w:cs="Times New Roman"/>
                <w:szCs w:val="28"/>
                <w:lang w:val="en-US"/>
              </w:rPr>
            </w:pPr>
            <w:r>
              <w:rPr>
                <w:rFonts w:cs="Times New Roman"/>
                <w:szCs w:val="28"/>
                <w:lang w:val="en-US"/>
              </w:rPr>
              <w:t>9</w:t>
            </w:r>
            <w:r w:rsidR="007F1C6C">
              <w:rPr>
                <w:rFonts w:cs="Times New Roman"/>
                <w:szCs w:val="28"/>
                <w:lang w:val="en-US"/>
              </w:rPr>
              <w:t>9</w:t>
            </w:r>
          </w:p>
          <w:p w:rsidR="00737AC3" w:rsidRPr="008902B1" w:rsidRDefault="00746E52" w:rsidP="00142535">
            <w:pPr>
              <w:spacing w:after="0" w:line="240" w:lineRule="auto"/>
              <w:jc w:val="center"/>
              <w:rPr>
                <w:rFonts w:cs="Times New Roman"/>
                <w:i/>
                <w:szCs w:val="28"/>
                <w:lang w:val="en-US"/>
              </w:rPr>
            </w:pPr>
            <w:r>
              <w:rPr>
                <w:rFonts w:cs="Times New Roman"/>
                <w:i/>
                <w:szCs w:val="28"/>
                <w:lang w:val="en-US"/>
              </w:rPr>
              <w:t>81</w:t>
            </w:r>
            <w:r w:rsidR="00737AC3">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737AC3" w:rsidRDefault="007F1C6C" w:rsidP="00142535">
            <w:pPr>
              <w:spacing w:after="0" w:line="240" w:lineRule="auto"/>
              <w:jc w:val="center"/>
              <w:rPr>
                <w:rFonts w:cs="Times New Roman"/>
                <w:szCs w:val="28"/>
                <w:lang w:val="en-US"/>
              </w:rPr>
            </w:pPr>
            <w:r>
              <w:rPr>
                <w:rFonts w:cs="Times New Roman"/>
                <w:szCs w:val="28"/>
                <w:lang w:val="en-US"/>
              </w:rPr>
              <w:t>96</w:t>
            </w:r>
          </w:p>
          <w:p w:rsidR="00737AC3" w:rsidRPr="008902B1" w:rsidRDefault="00746E52" w:rsidP="00142535">
            <w:pPr>
              <w:spacing w:after="0" w:line="240" w:lineRule="auto"/>
              <w:jc w:val="center"/>
              <w:rPr>
                <w:rFonts w:cs="Times New Roman"/>
                <w:i/>
                <w:szCs w:val="28"/>
                <w:lang w:val="en-US"/>
              </w:rPr>
            </w:pPr>
            <w:r>
              <w:rPr>
                <w:rFonts w:cs="Times New Roman"/>
                <w:i/>
                <w:szCs w:val="28"/>
                <w:lang w:val="en-US"/>
              </w:rPr>
              <w:t>7</w:t>
            </w:r>
            <w:r w:rsidR="00737AC3">
              <w:rPr>
                <w:rFonts w:cs="Times New Roman"/>
                <w:i/>
                <w:szCs w:val="28"/>
                <w:lang w:val="en-US"/>
              </w:rPr>
              <w:t>3%</w:t>
            </w:r>
          </w:p>
        </w:tc>
        <w:tc>
          <w:tcPr>
            <w:tcW w:w="851" w:type="dxa"/>
            <w:tcBorders>
              <w:top w:val="single" w:sz="4" w:space="0" w:color="auto"/>
              <w:left w:val="single" w:sz="4" w:space="0" w:color="auto"/>
              <w:bottom w:val="nil"/>
              <w:right w:val="nil"/>
            </w:tcBorders>
            <w:shd w:val="clear" w:color="auto" w:fill="FFFFFF"/>
          </w:tcPr>
          <w:p w:rsidR="00737AC3" w:rsidRDefault="00737AC3" w:rsidP="00142535">
            <w:pPr>
              <w:spacing w:after="0" w:line="240" w:lineRule="auto"/>
              <w:jc w:val="center"/>
              <w:rPr>
                <w:rFonts w:cs="Times New Roman"/>
                <w:szCs w:val="28"/>
                <w:lang w:val="en-US"/>
              </w:rPr>
            </w:pPr>
            <w:r>
              <w:rPr>
                <w:rFonts w:cs="Times New Roman"/>
                <w:szCs w:val="28"/>
                <w:lang w:val="en-US"/>
              </w:rPr>
              <w:t>8</w:t>
            </w:r>
            <w:r w:rsidR="007F1C6C">
              <w:rPr>
                <w:rFonts w:cs="Times New Roman"/>
                <w:szCs w:val="28"/>
                <w:lang w:val="en-US"/>
              </w:rPr>
              <w:t>0</w:t>
            </w:r>
          </w:p>
          <w:p w:rsidR="00737AC3" w:rsidRPr="008902B1" w:rsidRDefault="00746E52" w:rsidP="00142535">
            <w:pPr>
              <w:spacing w:after="0" w:line="240" w:lineRule="auto"/>
              <w:jc w:val="center"/>
              <w:rPr>
                <w:rFonts w:cs="Times New Roman"/>
                <w:i/>
                <w:szCs w:val="28"/>
                <w:lang w:val="en-US"/>
              </w:rPr>
            </w:pPr>
            <w:r>
              <w:rPr>
                <w:rFonts w:cs="Times New Roman"/>
                <w:i/>
                <w:szCs w:val="28"/>
                <w:lang w:val="en-US"/>
              </w:rPr>
              <w:t>59</w:t>
            </w:r>
            <w:r w:rsidR="00737AC3">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737AC3" w:rsidRPr="001D79F2" w:rsidRDefault="00737AC3" w:rsidP="00253E57">
            <w:pPr>
              <w:spacing w:after="0"/>
              <w:jc w:val="center"/>
              <w:rPr>
                <w:rFonts w:cs="Times New Roman"/>
                <w:szCs w:val="28"/>
              </w:rPr>
            </w:pP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Hoàn thành</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Default="00737AC3" w:rsidP="00142535">
            <w:pPr>
              <w:spacing w:after="0"/>
              <w:jc w:val="center"/>
              <w:rPr>
                <w:rFonts w:cs="Times New Roman"/>
                <w:b/>
                <w:szCs w:val="28"/>
                <w:lang w:val="en-US"/>
              </w:rPr>
            </w:pPr>
            <w:r>
              <w:rPr>
                <w:rFonts w:cs="Times New Roman"/>
                <w:b/>
                <w:szCs w:val="28"/>
                <w:lang w:val="en-US"/>
              </w:rPr>
              <w:t>1</w:t>
            </w:r>
            <w:r w:rsidR="007F1C6C">
              <w:rPr>
                <w:rFonts w:cs="Times New Roman"/>
                <w:b/>
                <w:szCs w:val="28"/>
                <w:lang w:val="en-US"/>
              </w:rPr>
              <w:t>14</w:t>
            </w:r>
          </w:p>
          <w:p w:rsidR="00737AC3" w:rsidRPr="00FE7A92" w:rsidRDefault="00746E52" w:rsidP="00142535">
            <w:pPr>
              <w:spacing w:after="0"/>
              <w:jc w:val="center"/>
              <w:rPr>
                <w:rFonts w:cs="Times New Roman"/>
                <w:b/>
                <w:i/>
                <w:szCs w:val="28"/>
                <w:lang w:val="en-US"/>
              </w:rPr>
            </w:pPr>
            <w:r>
              <w:rPr>
                <w:rFonts w:cs="Times New Roman"/>
                <w:b/>
                <w:i/>
                <w:szCs w:val="28"/>
                <w:lang w:val="en-US"/>
              </w:rPr>
              <w:t>29</w:t>
            </w:r>
            <w:r w:rsidR="00737AC3">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737AC3" w:rsidRDefault="007F1C6C" w:rsidP="00142535">
            <w:pPr>
              <w:spacing w:after="0"/>
              <w:jc w:val="center"/>
              <w:rPr>
                <w:rFonts w:cs="Times New Roman"/>
                <w:szCs w:val="28"/>
                <w:lang w:val="en-US"/>
              </w:rPr>
            </w:pPr>
            <w:r>
              <w:rPr>
                <w:rFonts w:cs="Times New Roman"/>
                <w:szCs w:val="28"/>
                <w:lang w:val="en-US"/>
              </w:rPr>
              <w:t>23</w:t>
            </w:r>
          </w:p>
          <w:p w:rsidR="00737AC3" w:rsidRPr="00FE7A92" w:rsidRDefault="00746E52" w:rsidP="00142535">
            <w:pPr>
              <w:spacing w:after="0"/>
              <w:jc w:val="center"/>
              <w:rPr>
                <w:rFonts w:cs="Times New Roman"/>
                <w:i/>
                <w:szCs w:val="28"/>
                <w:lang w:val="en-US"/>
              </w:rPr>
            </w:pPr>
            <w:r>
              <w:rPr>
                <w:rFonts w:cs="Times New Roman"/>
                <w:i/>
                <w:szCs w:val="28"/>
                <w:lang w:val="en-US"/>
              </w:rPr>
              <w:t>1</w:t>
            </w:r>
            <w:r w:rsidR="00737AC3">
              <w:rPr>
                <w:rFonts w:cs="Times New Roman"/>
                <w:i/>
                <w:szCs w:val="28"/>
                <w:lang w:val="en-US"/>
              </w:rPr>
              <w:t>9%</w:t>
            </w:r>
          </w:p>
        </w:tc>
        <w:tc>
          <w:tcPr>
            <w:tcW w:w="850" w:type="dxa"/>
            <w:tcBorders>
              <w:top w:val="single" w:sz="4" w:space="0" w:color="auto"/>
              <w:left w:val="single" w:sz="4" w:space="0" w:color="auto"/>
              <w:bottom w:val="nil"/>
              <w:right w:val="nil"/>
            </w:tcBorders>
            <w:shd w:val="clear" w:color="auto" w:fill="FFFFFF"/>
          </w:tcPr>
          <w:p w:rsidR="00737AC3" w:rsidRDefault="007F1C6C" w:rsidP="00142535">
            <w:pPr>
              <w:spacing w:after="0"/>
              <w:jc w:val="center"/>
              <w:rPr>
                <w:rFonts w:cs="Times New Roman"/>
                <w:szCs w:val="28"/>
                <w:lang w:val="en-US"/>
              </w:rPr>
            </w:pPr>
            <w:r>
              <w:rPr>
                <w:rFonts w:cs="Times New Roman"/>
                <w:szCs w:val="28"/>
                <w:lang w:val="en-US"/>
              </w:rPr>
              <w:t>35</w:t>
            </w:r>
          </w:p>
          <w:p w:rsidR="00737AC3" w:rsidRPr="00FE7A92" w:rsidRDefault="00746E52" w:rsidP="00142535">
            <w:pPr>
              <w:spacing w:after="0"/>
              <w:jc w:val="center"/>
              <w:rPr>
                <w:rFonts w:cs="Times New Roman"/>
                <w:i/>
                <w:szCs w:val="28"/>
                <w:lang w:val="en-US"/>
              </w:rPr>
            </w:pPr>
            <w:r>
              <w:rPr>
                <w:rFonts w:cs="Times New Roman"/>
                <w:i/>
                <w:szCs w:val="28"/>
                <w:lang w:val="en-US"/>
              </w:rPr>
              <w:t>27</w:t>
            </w:r>
            <w:r w:rsidR="00737AC3">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737AC3" w:rsidRDefault="007F1C6C" w:rsidP="00142535">
            <w:pPr>
              <w:spacing w:after="0"/>
              <w:jc w:val="center"/>
              <w:rPr>
                <w:rFonts w:cs="Times New Roman"/>
                <w:szCs w:val="28"/>
                <w:lang w:val="en-US"/>
              </w:rPr>
            </w:pPr>
            <w:r>
              <w:rPr>
                <w:rFonts w:cs="Times New Roman"/>
                <w:szCs w:val="28"/>
                <w:lang w:val="en-US"/>
              </w:rPr>
              <w:t>5</w:t>
            </w:r>
            <w:r w:rsidR="00737AC3">
              <w:rPr>
                <w:rFonts w:cs="Times New Roman"/>
                <w:szCs w:val="28"/>
                <w:lang w:val="en-US"/>
              </w:rPr>
              <w:t>6</w:t>
            </w:r>
          </w:p>
          <w:p w:rsidR="00737AC3" w:rsidRPr="00FE7A92" w:rsidRDefault="00737AC3" w:rsidP="00746E52">
            <w:pPr>
              <w:spacing w:after="0"/>
              <w:jc w:val="center"/>
              <w:rPr>
                <w:rFonts w:cs="Times New Roman"/>
                <w:i/>
                <w:szCs w:val="28"/>
                <w:lang w:val="en-US"/>
              </w:rPr>
            </w:pPr>
            <w:r>
              <w:rPr>
                <w:rFonts w:cs="Times New Roman"/>
                <w:i/>
                <w:szCs w:val="28"/>
                <w:lang w:val="en-US"/>
              </w:rPr>
              <w:t>4</w:t>
            </w:r>
            <w:r w:rsidR="00746E52">
              <w:rPr>
                <w:rFonts w:cs="Times New Roman"/>
                <w:i/>
                <w:szCs w:val="28"/>
                <w:lang w:val="en-US"/>
              </w:rPr>
              <w:t>1</w:t>
            </w:r>
            <w:r>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737AC3" w:rsidRPr="001D79F2" w:rsidRDefault="00737AC3" w:rsidP="00253E57">
            <w:pPr>
              <w:spacing w:after="0"/>
              <w:jc w:val="center"/>
              <w:rPr>
                <w:rFonts w:cs="Times New Roman"/>
                <w:szCs w:val="28"/>
              </w:rPr>
            </w:pP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737AC3" w:rsidRDefault="00737AC3"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Chưa hoàn thành</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BB70BF" w:rsidRDefault="00737AC3" w:rsidP="00F07479">
            <w:pPr>
              <w:spacing w:after="0"/>
              <w:jc w:val="center"/>
              <w:rPr>
                <w:rFonts w:cs="Times New Roman"/>
                <w:b/>
                <w:i/>
                <w:szCs w:val="28"/>
              </w:rPr>
            </w:pPr>
          </w:p>
        </w:tc>
        <w:tc>
          <w:tcPr>
            <w:tcW w:w="1134" w:type="dxa"/>
            <w:tcBorders>
              <w:top w:val="single" w:sz="4" w:space="0" w:color="auto"/>
              <w:left w:val="single" w:sz="4" w:space="0" w:color="auto"/>
              <w:bottom w:val="nil"/>
              <w:right w:val="nil"/>
            </w:tcBorders>
            <w:shd w:val="clear" w:color="auto" w:fill="FFFFFF"/>
          </w:tcPr>
          <w:p w:rsidR="00737AC3" w:rsidRPr="00BB70BF" w:rsidRDefault="00737AC3" w:rsidP="00F07479">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737AC3" w:rsidRPr="001D79F2" w:rsidRDefault="00737AC3" w:rsidP="00253E57">
            <w:pPr>
              <w:spacing w:after="0"/>
              <w:jc w:val="center"/>
              <w:rPr>
                <w:rFonts w:cs="Times New Roman"/>
                <w:szCs w:val="28"/>
              </w:rPr>
            </w:pPr>
          </w:p>
        </w:tc>
      </w:tr>
      <w:tr w:rsidR="007F4505" w:rsidRPr="001D79F2" w:rsidTr="006F6A0E">
        <w:trPr>
          <w:trHeight w:hRule="exact" w:val="609"/>
        </w:trPr>
        <w:tc>
          <w:tcPr>
            <w:tcW w:w="548" w:type="dxa"/>
            <w:tcBorders>
              <w:top w:val="single" w:sz="4" w:space="0" w:color="auto"/>
              <w:left w:val="single" w:sz="4" w:space="0" w:color="auto"/>
              <w:bottom w:val="nil"/>
              <w:right w:val="nil"/>
            </w:tcBorders>
            <w:shd w:val="clear" w:color="auto" w:fill="FFFFFF"/>
            <w:vAlign w:val="bottom"/>
          </w:tcPr>
          <w:p w:rsidR="007F4505" w:rsidRPr="007A2D4F" w:rsidRDefault="007F4505" w:rsidP="00253E57">
            <w:pPr>
              <w:pStyle w:val="Vnbnnidung21"/>
              <w:shd w:val="clear" w:color="auto" w:fill="auto"/>
              <w:spacing w:before="0" w:after="0" w:line="240" w:lineRule="auto"/>
              <w:rPr>
                <w:b/>
                <w:szCs w:val="28"/>
                <w:lang w:val="en-US"/>
              </w:rPr>
            </w:pPr>
            <w:r w:rsidRPr="007A2D4F">
              <w:rPr>
                <w:b/>
                <w:szCs w:val="28"/>
                <w:lang w:val="en-US"/>
              </w:rPr>
              <w:t>5</w:t>
            </w:r>
          </w:p>
        </w:tc>
        <w:tc>
          <w:tcPr>
            <w:tcW w:w="3143" w:type="dxa"/>
            <w:tcBorders>
              <w:top w:val="single" w:sz="4" w:space="0" w:color="auto"/>
              <w:left w:val="single" w:sz="4" w:space="0" w:color="auto"/>
              <w:bottom w:val="nil"/>
              <w:right w:val="nil"/>
            </w:tcBorders>
            <w:shd w:val="clear" w:color="auto" w:fill="FFFFFF"/>
          </w:tcPr>
          <w:p w:rsidR="007F4505" w:rsidRPr="007A2D4F" w:rsidRDefault="007F4505" w:rsidP="00253E57">
            <w:pPr>
              <w:pStyle w:val="Vnbnnidung21"/>
              <w:shd w:val="clear" w:color="auto" w:fill="auto"/>
              <w:spacing w:before="0" w:after="0" w:line="240" w:lineRule="auto"/>
              <w:rPr>
                <w:b/>
                <w:szCs w:val="28"/>
                <w:lang w:val="en-US"/>
              </w:rPr>
            </w:pPr>
            <w:r w:rsidRPr="007A2D4F">
              <w:rPr>
                <w:b/>
                <w:szCs w:val="28"/>
                <w:lang w:val="en-US"/>
              </w:rPr>
              <w:t>Khoa học</w:t>
            </w:r>
          </w:p>
        </w:tc>
        <w:tc>
          <w:tcPr>
            <w:tcW w:w="1276" w:type="dxa"/>
            <w:tcBorders>
              <w:top w:val="single" w:sz="4" w:space="0" w:color="auto"/>
              <w:left w:val="single" w:sz="4" w:space="0" w:color="auto"/>
              <w:bottom w:val="nil"/>
              <w:right w:val="nil"/>
            </w:tcBorders>
            <w:shd w:val="clear" w:color="auto" w:fill="FFFFFF"/>
            <w:vAlign w:val="center"/>
          </w:tcPr>
          <w:p w:rsidR="007F4505" w:rsidRPr="00F07479" w:rsidRDefault="007F4505" w:rsidP="007F4505">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275</w:t>
            </w:r>
          </w:p>
        </w:tc>
        <w:tc>
          <w:tcPr>
            <w:tcW w:w="1134" w:type="dxa"/>
            <w:tcBorders>
              <w:top w:val="single" w:sz="4" w:space="0" w:color="auto"/>
              <w:left w:val="single" w:sz="4" w:space="0" w:color="auto"/>
              <w:bottom w:val="nil"/>
              <w:right w:val="nil"/>
            </w:tcBorders>
            <w:shd w:val="clear" w:color="auto" w:fill="FFFFFF"/>
          </w:tcPr>
          <w:p w:rsidR="007F4505" w:rsidRPr="00097E82" w:rsidRDefault="007F4505" w:rsidP="00253E57">
            <w:pPr>
              <w:spacing w:after="0"/>
              <w:jc w:val="center"/>
              <w:rPr>
                <w:rFonts w:cs="Times New Roman"/>
                <w:b/>
                <w:szCs w:val="28"/>
              </w:rPr>
            </w:pPr>
          </w:p>
        </w:tc>
        <w:tc>
          <w:tcPr>
            <w:tcW w:w="850" w:type="dxa"/>
            <w:tcBorders>
              <w:top w:val="single" w:sz="4" w:space="0" w:color="auto"/>
              <w:left w:val="single" w:sz="4" w:space="0" w:color="auto"/>
              <w:bottom w:val="nil"/>
              <w:right w:val="nil"/>
            </w:tcBorders>
            <w:shd w:val="clear" w:color="auto" w:fill="FFFFFF"/>
          </w:tcPr>
          <w:p w:rsidR="007F4505" w:rsidRPr="00097E82" w:rsidRDefault="007F4505" w:rsidP="00253E57">
            <w:pPr>
              <w:spacing w:after="0"/>
              <w:jc w:val="center"/>
              <w:rPr>
                <w:rFonts w:cs="Times New Roman"/>
                <w:b/>
                <w:szCs w:val="28"/>
              </w:rPr>
            </w:pPr>
          </w:p>
        </w:tc>
        <w:tc>
          <w:tcPr>
            <w:tcW w:w="851" w:type="dxa"/>
            <w:tcBorders>
              <w:top w:val="single" w:sz="4" w:space="0" w:color="auto"/>
              <w:left w:val="single" w:sz="4" w:space="0" w:color="auto"/>
              <w:bottom w:val="nil"/>
              <w:right w:val="nil"/>
            </w:tcBorders>
            <w:shd w:val="clear" w:color="auto" w:fill="FFFFFF"/>
          </w:tcPr>
          <w:p w:rsidR="007F4505" w:rsidRPr="00097E82" w:rsidRDefault="007F4505" w:rsidP="00253E57">
            <w:pPr>
              <w:spacing w:after="0"/>
              <w:jc w:val="center"/>
              <w:rPr>
                <w:rFonts w:cs="Times New Roman"/>
                <w:b/>
                <w:szCs w:val="28"/>
              </w:rPr>
            </w:pPr>
          </w:p>
        </w:tc>
        <w:tc>
          <w:tcPr>
            <w:tcW w:w="992" w:type="dxa"/>
            <w:tcBorders>
              <w:top w:val="single" w:sz="4" w:space="0" w:color="auto"/>
              <w:left w:val="single" w:sz="4" w:space="0" w:color="auto"/>
              <w:bottom w:val="nil"/>
              <w:right w:val="nil"/>
            </w:tcBorders>
            <w:shd w:val="clear" w:color="auto" w:fill="FFFFFF"/>
            <w:vAlign w:val="center"/>
          </w:tcPr>
          <w:p w:rsidR="007F4505" w:rsidRPr="00C62DF2" w:rsidRDefault="007F4505" w:rsidP="00886AB6">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155</w:t>
            </w:r>
          </w:p>
        </w:tc>
        <w:tc>
          <w:tcPr>
            <w:tcW w:w="992" w:type="dxa"/>
            <w:tcBorders>
              <w:top w:val="single" w:sz="4" w:space="0" w:color="auto"/>
              <w:left w:val="single" w:sz="4" w:space="0" w:color="auto"/>
              <w:bottom w:val="nil"/>
              <w:right w:val="single" w:sz="4" w:space="0" w:color="auto"/>
            </w:tcBorders>
            <w:shd w:val="clear" w:color="auto" w:fill="FFFFFF"/>
            <w:vAlign w:val="center"/>
          </w:tcPr>
          <w:p w:rsidR="007F4505" w:rsidRPr="00C62DF2" w:rsidRDefault="007F4505" w:rsidP="00886AB6">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120</w:t>
            </w: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737AC3" w:rsidRDefault="00737AC3"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Hoàn thành tốt</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757EA2" w:rsidRDefault="007F4505" w:rsidP="00142535">
            <w:pPr>
              <w:spacing w:after="0" w:line="240" w:lineRule="auto"/>
              <w:jc w:val="center"/>
              <w:rPr>
                <w:rFonts w:cs="Times New Roman"/>
                <w:b/>
                <w:szCs w:val="28"/>
                <w:lang w:val="en-US"/>
              </w:rPr>
            </w:pPr>
            <w:r>
              <w:rPr>
                <w:rFonts w:cs="Times New Roman"/>
                <w:b/>
                <w:szCs w:val="28"/>
                <w:lang w:val="en-US"/>
              </w:rPr>
              <w:t>156</w:t>
            </w:r>
          </w:p>
          <w:p w:rsidR="00737AC3" w:rsidRPr="008902B1" w:rsidRDefault="00746E52" w:rsidP="00142535">
            <w:pPr>
              <w:spacing w:after="0" w:line="240" w:lineRule="auto"/>
              <w:jc w:val="center"/>
              <w:rPr>
                <w:rFonts w:cs="Times New Roman"/>
                <w:b/>
                <w:i/>
                <w:szCs w:val="28"/>
                <w:lang w:val="en-US"/>
              </w:rPr>
            </w:pPr>
            <w:r>
              <w:rPr>
                <w:rFonts w:cs="Times New Roman"/>
                <w:b/>
                <w:i/>
                <w:szCs w:val="28"/>
                <w:lang w:val="en-US"/>
              </w:rPr>
              <w:t>5</w:t>
            </w:r>
            <w:r w:rsidR="00737AC3">
              <w:rPr>
                <w:rFonts w:cs="Times New Roman"/>
                <w:b/>
                <w:i/>
                <w:szCs w:val="28"/>
                <w:lang w:val="en-US"/>
              </w:rPr>
              <w:t>7%</w:t>
            </w:r>
          </w:p>
        </w:tc>
        <w:tc>
          <w:tcPr>
            <w:tcW w:w="1134"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850"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737AC3" w:rsidRDefault="007F4505" w:rsidP="00142535">
            <w:pPr>
              <w:spacing w:after="0" w:line="240" w:lineRule="auto"/>
              <w:jc w:val="center"/>
              <w:rPr>
                <w:rFonts w:cs="Times New Roman"/>
                <w:szCs w:val="28"/>
                <w:lang w:val="en-US"/>
              </w:rPr>
            </w:pPr>
            <w:r>
              <w:rPr>
                <w:rFonts w:cs="Times New Roman"/>
                <w:szCs w:val="28"/>
                <w:lang w:val="en-US"/>
              </w:rPr>
              <w:t>98</w:t>
            </w:r>
          </w:p>
          <w:p w:rsidR="00737AC3" w:rsidRPr="008902B1" w:rsidRDefault="00746E52" w:rsidP="00142535">
            <w:pPr>
              <w:spacing w:after="0" w:line="240" w:lineRule="auto"/>
              <w:jc w:val="center"/>
              <w:rPr>
                <w:rFonts w:cs="Times New Roman"/>
                <w:i/>
                <w:szCs w:val="28"/>
                <w:lang w:val="en-US"/>
              </w:rPr>
            </w:pPr>
            <w:r>
              <w:rPr>
                <w:rFonts w:cs="Times New Roman"/>
                <w:i/>
                <w:szCs w:val="28"/>
                <w:lang w:val="en-US"/>
              </w:rPr>
              <w:t>63</w:t>
            </w:r>
            <w:r w:rsidR="00737AC3">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737AC3" w:rsidRDefault="007F4505" w:rsidP="00142535">
            <w:pPr>
              <w:spacing w:after="0" w:line="240" w:lineRule="auto"/>
              <w:jc w:val="center"/>
              <w:rPr>
                <w:rFonts w:cs="Times New Roman"/>
                <w:szCs w:val="28"/>
                <w:lang w:val="en-US"/>
              </w:rPr>
            </w:pPr>
            <w:r>
              <w:rPr>
                <w:rFonts w:cs="Times New Roman"/>
                <w:szCs w:val="28"/>
                <w:lang w:val="en-US"/>
              </w:rPr>
              <w:t>5</w:t>
            </w:r>
            <w:r w:rsidR="00737AC3">
              <w:rPr>
                <w:rFonts w:cs="Times New Roman"/>
                <w:szCs w:val="28"/>
                <w:lang w:val="en-US"/>
              </w:rPr>
              <w:t>8</w:t>
            </w:r>
          </w:p>
          <w:p w:rsidR="00737AC3" w:rsidRPr="008902B1" w:rsidRDefault="00746E52" w:rsidP="00142535">
            <w:pPr>
              <w:spacing w:after="0" w:line="240" w:lineRule="auto"/>
              <w:jc w:val="center"/>
              <w:rPr>
                <w:rFonts w:cs="Times New Roman"/>
                <w:i/>
                <w:szCs w:val="28"/>
                <w:lang w:val="en-US"/>
              </w:rPr>
            </w:pPr>
            <w:r>
              <w:rPr>
                <w:rFonts w:cs="Times New Roman"/>
                <w:i/>
                <w:szCs w:val="28"/>
                <w:lang w:val="en-US"/>
              </w:rPr>
              <w:t>48</w:t>
            </w:r>
            <w:r w:rsidR="00737AC3">
              <w:rPr>
                <w:rFonts w:cs="Times New Roman"/>
                <w:i/>
                <w:szCs w:val="28"/>
                <w:lang w:val="en-US"/>
              </w:rPr>
              <w:t>%</w:t>
            </w: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Hoàn thành</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Default="007F4505" w:rsidP="00142535">
            <w:pPr>
              <w:spacing w:after="0"/>
              <w:jc w:val="center"/>
              <w:rPr>
                <w:rFonts w:cs="Times New Roman"/>
                <w:b/>
                <w:szCs w:val="28"/>
                <w:lang w:val="en-US"/>
              </w:rPr>
            </w:pPr>
            <w:r>
              <w:rPr>
                <w:rFonts w:cs="Times New Roman"/>
                <w:b/>
                <w:szCs w:val="28"/>
                <w:lang w:val="en-US"/>
              </w:rPr>
              <w:t>119</w:t>
            </w:r>
          </w:p>
          <w:p w:rsidR="00737AC3" w:rsidRPr="00FE7A92" w:rsidRDefault="00746E52" w:rsidP="00142535">
            <w:pPr>
              <w:spacing w:after="0"/>
              <w:jc w:val="center"/>
              <w:rPr>
                <w:rFonts w:cs="Times New Roman"/>
                <w:b/>
                <w:i/>
                <w:szCs w:val="28"/>
                <w:lang w:val="en-US"/>
              </w:rPr>
            </w:pPr>
            <w:r>
              <w:rPr>
                <w:rFonts w:cs="Times New Roman"/>
                <w:b/>
                <w:i/>
                <w:szCs w:val="28"/>
                <w:lang w:val="en-US"/>
              </w:rPr>
              <w:t>43</w:t>
            </w:r>
            <w:r w:rsidR="00737AC3">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850"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737AC3" w:rsidRDefault="00737AC3" w:rsidP="00142535">
            <w:pPr>
              <w:spacing w:after="0"/>
              <w:jc w:val="center"/>
              <w:rPr>
                <w:rFonts w:cs="Times New Roman"/>
                <w:szCs w:val="28"/>
                <w:lang w:val="en-US"/>
              </w:rPr>
            </w:pPr>
            <w:r>
              <w:rPr>
                <w:rFonts w:cs="Times New Roman"/>
                <w:szCs w:val="28"/>
                <w:lang w:val="en-US"/>
              </w:rPr>
              <w:t>5</w:t>
            </w:r>
            <w:r w:rsidR="007F4505">
              <w:rPr>
                <w:rFonts w:cs="Times New Roman"/>
                <w:szCs w:val="28"/>
                <w:lang w:val="en-US"/>
              </w:rPr>
              <w:t>7</w:t>
            </w:r>
          </w:p>
          <w:p w:rsidR="00737AC3" w:rsidRPr="00FE7A92" w:rsidRDefault="00746E52" w:rsidP="00142535">
            <w:pPr>
              <w:spacing w:after="0"/>
              <w:jc w:val="center"/>
              <w:rPr>
                <w:rFonts w:cs="Times New Roman"/>
                <w:i/>
                <w:szCs w:val="28"/>
                <w:lang w:val="en-US"/>
              </w:rPr>
            </w:pPr>
            <w:r>
              <w:rPr>
                <w:rFonts w:cs="Times New Roman"/>
                <w:i/>
                <w:szCs w:val="28"/>
                <w:lang w:val="en-US"/>
              </w:rPr>
              <w:t>3</w:t>
            </w:r>
            <w:r w:rsidR="00737AC3">
              <w:rPr>
                <w:rFonts w:cs="Times New Roman"/>
                <w:i/>
                <w:szCs w:val="28"/>
                <w:lang w:val="en-US"/>
              </w:rPr>
              <w:t>7%</w:t>
            </w:r>
          </w:p>
        </w:tc>
        <w:tc>
          <w:tcPr>
            <w:tcW w:w="992" w:type="dxa"/>
            <w:tcBorders>
              <w:top w:val="single" w:sz="4" w:space="0" w:color="auto"/>
              <w:left w:val="single" w:sz="4" w:space="0" w:color="auto"/>
              <w:bottom w:val="nil"/>
              <w:right w:val="single" w:sz="4" w:space="0" w:color="auto"/>
            </w:tcBorders>
            <w:shd w:val="clear" w:color="auto" w:fill="FFFFFF"/>
          </w:tcPr>
          <w:p w:rsidR="00737AC3" w:rsidRDefault="007F4505" w:rsidP="00142535">
            <w:pPr>
              <w:spacing w:after="0"/>
              <w:jc w:val="center"/>
              <w:rPr>
                <w:rFonts w:cs="Times New Roman"/>
                <w:szCs w:val="28"/>
                <w:lang w:val="en-US"/>
              </w:rPr>
            </w:pPr>
            <w:r>
              <w:rPr>
                <w:rFonts w:cs="Times New Roman"/>
                <w:szCs w:val="28"/>
                <w:lang w:val="en-US"/>
              </w:rPr>
              <w:t>62</w:t>
            </w:r>
          </w:p>
          <w:p w:rsidR="00737AC3" w:rsidRPr="00FE7A92" w:rsidRDefault="00746E52" w:rsidP="00142535">
            <w:pPr>
              <w:spacing w:after="0"/>
              <w:jc w:val="center"/>
              <w:rPr>
                <w:rFonts w:cs="Times New Roman"/>
                <w:i/>
                <w:szCs w:val="28"/>
                <w:lang w:val="en-US"/>
              </w:rPr>
            </w:pPr>
            <w:r>
              <w:rPr>
                <w:rFonts w:cs="Times New Roman"/>
                <w:i/>
                <w:szCs w:val="28"/>
                <w:lang w:val="en-US"/>
              </w:rPr>
              <w:t>52</w:t>
            </w:r>
            <w:r w:rsidR="00737AC3">
              <w:rPr>
                <w:rFonts w:cs="Times New Roman"/>
                <w:i/>
                <w:szCs w:val="28"/>
                <w:lang w:val="en-US"/>
              </w:rPr>
              <w:t>%</w:t>
            </w: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737AC3" w:rsidRDefault="00737AC3"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Chưa hoàn thành</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0A07DE" w:rsidRDefault="00737AC3" w:rsidP="00253E57">
            <w:pPr>
              <w:spacing w:after="0"/>
              <w:jc w:val="center"/>
              <w:rPr>
                <w:rFonts w:cs="Times New Roman"/>
                <w:b/>
                <w:szCs w:val="28"/>
              </w:rPr>
            </w:pPr>
          </w:p>
        </w:tc>
        <w:tc>
          <w:tcPr>
            <w:tcW w:w="1134"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850"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737AC3" w:rsidRPr="001D79F2" w:rsidRDefault="00737AC3" w:rsidP="00253E57">
            <w:pPr>
              <w:spacing w:after="0"/>
              <w:jc w:val="center"/>
              <w:rPr>
                <w:rFonts w:cs="Times New Roman"/>
                <w:szCs w:val="28"/>
              </w:rPr>
            </w:pPr>
          </w:p>
        </w:tc>
      </w:tr>
      <w:tr w:rsidR="007F4505" w:rsidRPr="001D79F2" w:rsidTr="006F6A0E">
        <w:trPr>
          <w:trHeight w:hRule="exact" w:val="568"/>
        </w:trPr>
        <w:tc>
          <w:tcPr>
            <w:tcW w:w="548" w:type="dxa"/>
            <w:tcBorders>
              <w:top w:val="single" w:sz="4" w:space="0" w:color="auto"/>
              <w:left w:val="single" w:sz="4" w:space="0" w:color="auto"/>
              <w:bottom w:val="nil"/>
              <w:right w:val="nil"/>
            </w:tcBorders>
            <w:shd w:val="clear" w:color="auto" w:fill="FFFFFF"/>
            <w:vAlign w:val="bottom"/>
          </w:tcPr>
          <w:p w:rsidR="007F4505" w:rsidRPr="007A2D4F" w:rsidRDefault="007F4505" w:rsidP="00253E57">
            <w:pPr>
              <w:pStyle w:val="Vnbnnidung21"/>
              <w:shd w:val="clear" w:color="auto" w:fill="auto"/>
              <w:spacing w:before="0" w:after="0" w:line="240" w:lineRule="auto"/>
              <w:rPr>
                <w:b/>
                <w:szCs w:val="28"/>
                <w:lang w:val="en-US"/>
              </w:rPr>
            </w:pPr>
            <w:r>
              <w:rPr>
                <w:b/>
                <w:szCs w:val="28"/>
                <w:lang w:val="en-US"/>
              </w:rPr>
              <w:t>6</w:t>
            </w:r>
          </w:p>
        </w:tc>
        <w:tc>
          <w:tcPr>
            <w:tcW w:w="3143" w:type="dxa"/>
            <w:tcBorders>
              <w:top w:val="single" w:sz="4" w:space="0" w:color="auto"/>
              <w:left w:val="single" w:sz="4" w:space="0" w:color="auto"/>
              <w:bottom w:val="nil"/>
              <w:right w:val="nil"/>
            </w:tcBorders>
            <w:shd w:val="clear" w:color="auto" w:fill="FFFFFF"/>
          </w:tcPr>
          <w:p w:rsidR="007F4505" w:rsidRPr="007A2D4F" w:rsidRDefault="007F4505" w:rsidP="00253E57">
            <w:pPr>
              <w:pStyle w:val="Vnbnnidung21"/>
              <w:shd w:val="clear" w:color="auto" w:fill="auto"/>
              <w:spacing w:before="0" w:after="0" w:line="240" w:lineRule="auto"/>
              <w:rPr>
                <w:b/>
                <w:szCs w:val="28"/>
                <w:lang w:val="en-US"/>
              </w:rPr>
            </w:pPr>
            <w:r w:rsidRPr="007A2D4F">
              <w:rPr>
                <w:b/>
                <w:szCs w:val="28"/>
                <w:lang w:val="en-US"/>
              </w:rPr>
              <w:t>Lịch sử&amp; Địa lí</w:t>
            </w:r>
          </w:p>
        </w:tc>
        <w:tc>
          <w:tcPr>
            <w:tcW w:w="1276" w:type="dxa"/>
            <w:tcBorders>
              <w:top w:val="single" w:sz="4" w:space="0" w:color="auto"/>
              <w:left w:val="single" w:sz="4" w:space="0" w:color="auto"/>
              <w:bottom w:val="nil"/>
              <w:right w:val="nil"/>
            </w:tcBorders>
            <w:shd w:val="clear" w:color="auto" w:fill="FFFFFF"/>
            <w:vAlign w:val="center"/>
          </w:tcPr>
          <w:p w:rsidR="007F4505" w:rsidRPr="00F07479" w:rsidRDefault="007F4505" w:rsidP="00886AB6">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275</w:t>
            </w:r>
          </w:p>
        </w:tc>
        <w:tc>
          <w:tcPr>
            <w:tcW w:w="1134" w:type="dxa"/>
            <w:tcBorders>
              <w:top w:val="single" w:sz="4" w:space="0" w:color="auto"/>
              <w:left w:val="single" w:sz="4" w:space="0" w:color="auto"/>
              <w:bottom w:val="nil"/>
              <w:right w:val="nil"/>
            </w:tcBorders>
            <w:shd w:val="clear" w:color="auto" w:fill="FFFFFF"/>
          </w:tcPr>
          <w:p w:rsidR="007F4505" w:rsidRPr="00097E82" w:rsidRDefault="007F4505" w:rsidP="00142535">
            <w:pPr>
              <w:spacing w:after="0"/>
              <w:jc w:val="center"/>
              <w:rPr>
                <w:rFonts w:cs="Times New Roman"/>
                <w:b/>
                <w:szCs w:val="28"/>
              </w:rPr>
            </w:pPr>
          </w:p>
        </w:tc>
        <w:tc>
          <w:tcPr>
            <w:tcW w:w="850" w:type="dxa"/>
            <w:tcBorders>
              <w:top w:val="single" w:sz="4" w:space="0" w:color="auto"/>
              <w:left w:val="single" w:sz="4" w:space="0" w:color="auto"/>
              <w:bottom w:val="nil"/>
              <w:right w:val="nil"/>
            </w:tcBorders>
            <w:shd w:val="clear" w:color="auto" w:fill="FFFFFF"/>
          </w:tcPr>
          <w:p w:rsidR="007F4505" w:rsidRPr="00097E82" w:rsidRDefault="007F4505" w:rsidP="00142535">
            <w:pPr>
              <w:spacing w:after="0"/>
              <w:jc w:val="center"/>
              <w:rPr>
                <w:rFonts w:cs="Times New Roman"/>
                <w:b/>
                <w:szCs w:val="28"/>
              </w:rPr>
            </w:pPr>
          </w:p>
        </w:tc>
        <w:tc>
          <w:tcPr>
            <w:tcW w:w="851" w:type="dxa"/>
            <w:tcBorders>
              <w:top w:val="single" w:sz="4" w:space="0" w:color="auto"/>
              <w:left w:val="single" w:sz="4" w:space="0" w:color="auto"/>
              <w:bottom w:val="nil"/>
              <w:right w:val="nil"/>
            </w:tcBorders>
            <w:shd w:val="clear" w:color="auto" w:fill="FFFFFF"/>
          </w:tcPr>
          <w:p w:rsidR="007F4505" w:rsidRPr="00097E82" w:rsidRDefault="007F4505" w:rsidP="00142535">
            <w:pPr>
              <w:spacing w:after="0"/>
              <w:jc w:val="center"/>
              <w:rPr>
                <w:rFonts w:cs="Times New Roman"/>
                <w:b/>
                <w:szCs w:val="28"/>
              </w:rPr>
            </w:pPr>
          </w:p>
        </w:tc>
        <w:tc>
          <w:tcPr>
            <w:tcW w:w="992" w:type="dxa"/>
            <w:tcBorders>
              <w:top w:val="single" w:sz="4" w:space="0" w:color="auto"/>
              <w:left w:val="single" w:sz="4" w:space="0" w:color="auto"/>
              <w:bottom w:val="nil"/>
              <w:right w:val="nil"/>
            </w:tcBorders>
            <w:shd w:val="clear" w:color="auto" w:fill="FFFFFF"/>
            <w:vAlign w:val="center"/>
          </w:tcPr>
          <w:p w:rsidR="007F4505" w:rsidRPr="00C62DF2" w:rsidRDefault="007F4505" w:rsidP="00886AB6">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155</w:t>
            </w:r>
          </w:p>
        </w:tc>
        <w:tc>
          <w:tcPr>
            <w:tcW w:w="992" w:type="dxa"/>
            <w:tcBorders>
              <w:top w:val="single" w:sz="4" w:space="0" w:color="auto"/>
              <w:left w:val="single" w:sz="4" w:space="0" w:color="auto"/>
              <w:bottom w:val="nil"/>
              <w:right w:val="single" w:sz="4" w:space="0" w:color="auto"/>
            </w:tcBorders>
            <w:shd w:val="clear" w:color="auto" w:fill="FFFFFF"/>
            <w:vAlign w:val="center"/>
          </w:tcPr>
          <w:p w:rsidR="007F4505" w:rsidRPr="00C62DF2" w:rsidRDefault="007F4505" w:rsidP="00886AB6">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120</w:t>
            </w:r>
          </w:p>
        </w:tc>
      </w:tr>
      <w:tr w:rsidR="007F4505"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F4505" w:rsidRPr="00CF6C54" w:rsidRDefault="007F4505"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7F4505" w:rsidRDefault="007F4505"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Hoàn thành tốt</w:t>
            </w:r>
          </w:p>
          <w:p w:rsidR="007F4505" w:rsidRPr="001D79F2" w:rsidRDefault="007F4505"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F4505" w:rsidRPr="00757EA2" w:rsidRDefault="007F4505" w:rsidP="00886AB6">
            <w:pPr>
              <w:spacing w:after="0" w:line="240" w:lineRule="auto"/>
              <w:jc w:val="center"/>
              <w:rPr>
                <w:rFonts w:cs="Times New Roman"/>
                <w:b/>
                <w:szCs w:val="28"/>
                <w:lang w:val="en-US"/>
              </w:rPr>
            </w:pPr>
            <w:r>
              <w:rPr>
                <w:rFonts w:cs="Times New Roman"/>
                <w:b/>
                <w:szCs w:val="28"/>
                <w:lang w:val="en-US"/>
              </w:rPr>
              <w:t>127</w:t>
            </w:r>
          </w:p>
          <w:p w:rsidR="007F4505" w:rsidRPr="008902B1" w:rsidRDefault="00746E52" w:rsidP="00886AB6">
            <w:pPr>
              <w:spacing w:after="0" w:line="240" w:lineRule="auto"/>
              <w:jc w:val="center"/>
              <w:rPr>
                <w:rFonts w:cs="Times New Roman"/>
                <w:b/>
                <w:i/>
                <w:szCs w:val="28"/>
                <w:lang w:val="en-US"/>
              </w:rPr>
            </w:pPr>
            <w:r>
              <w:rPr>
                <w:rFonts w:cs="Times New Roman"/>
                <w:b/>
                <w:i/>
                <w:szCs w:val="28"/>
                <w:lang w:val="en-US"/>
              </w:rPr>
              <w:t>46</w:t>
            </w:r>
            <w:r w:rsidR="007F4505">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7F4505" w:rsidRPr="001D79F2" w:rsidRDefault="007F4505" w:rsidP="00142535">
            <w:pPr>
              <w:spacing w:after="0"/>
              <w:jc w:val="center"/>
              <w:rPr>
                <w:rFonts w:cs="Times New Roman"/>
                <w:szCs w:val="28"/>
              </w:rPr>
            </w:pPr>
          </w:p>
        </w:tc>
        <w:tc>
          <w:tcPr>
            <w:tcW w:w="850" w:type="dxa"/>
            <w:tcBorders>
              <w:top w:val="single" w:sz="4" w:space="0" w:color="auto"/>
              <w:left w:val="single" w:sz="4" w:space="0" w:color="auto"/>
              <w:bottom w:val="nil"/>
              <w:right w:val="nil"/>
            </w:tcBorders>
            <w:shd w:val="clear" w:color="auto" w:fill="FFFFFF"/>
          </w:tcPr>
          <w:p w:rsidR="007F4505" w:rsidRPr="001D79F2" w:rsidRDefault="007F4505" w:rsidP="00142535">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7F4505" w:rsidRPr="001D79F2" w:rsidRDefault="007F4505" w:rsidP="00142535">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7F4505" w:rsidRDefault="007F4505" w:rsidP="00142535">
            <w:pPr>
              <w:spacing w:after="0" w:line="240" w:lineRule="auto"/>
              <w:jc w:val="center"/>
              <w:rPr>
                <w:rFonts w:cs="Times New Roman"/>
                <w:szCs w:val="28"/>
                <w:lang w:val="en-US"/>
              </w:rPr>
            </w:pPr>
            <w:r>
              <w:rPr>
                <w:rFonts w:cs="Times New Roman"/>
                <w:szCs w:val="28"/>
                <w:lang w:val="en-US"/>
              </w:rPr>
              <w:t>74</w:t>
            </w:r>
          </w:p>
          <w:p w:rsidR="007F4505" w:rsidRPr="008902B1" w:rsidRDefault="00746E52" w:rsidP="00142535">
            <w:pPr>
              <w:spacing w:after="0" w:line="240" w:lineRule="auto"/>
              <w:jc w:val="center"/>
              <w:rPr>
                <w:rFonts w:cs="Times New Roman"/>
                <w:i/>
                <w:szCs w:val="28"/>
                <w:lang w:val="en-US"/>
              </w:rPr>
            </w:pPr>
            <w:r>
              <w:rPr>
                <w:rFonts w:cs="Times New Roman"/>
                <w:i/>
                <w:szCs w:val="28"/>
                <w:lang w:val="en-US"/>
              </w:rPr>
              <w:t>48</w:t>
            </w:r>
            <w:r w:rsidR="007F4505">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7F4505" w:rsidRDefault="007F4505" w:rsidP="00142535">
            <w:pPr>
              <w:spacing w:after="0" w:line="240" w:lineRule="auto"/>
              <w:jc w:val="center"/>
              <w:rPr>
                <w:rFonts w:cs="Times New Roman"/>
                <w:szCs w:val="28"/>
                <w:lang w:val="en-US"/>
              </w:rPr>
            </w:pPr>
            <w:r>
              <w:rPr>
                <w:rFonts w:cs="Times New Roman"/>
                <w:szCs w:val="28"/>
                <w:lang w:val="en-US"/>
              </w:rPr>
              <w:t>53</w:t>
            </w:r>
          </w:p>
          <w:p w:rsidR="007F4505" w:rsidRPr="008902B1" w:rsidRDefault="00746E52" w:rsidP="00142535">
            <w:pPr>
              <w:spacing w:after="0" w:line="240" w:lineRule="auto"/>
              <w:jc w:val="center"/>
              <w:rPr>
                <w:rFonts w:cs="Times New Roman"/>
                <w:i/>
                <w:szCs w:val="28"/>
                <w:lang w:val="en-US"/>
              </w:rPr>
            </w:pPr>
            <w:r>
              <w:rPr>
                <w:rFonts w:cs="Times New Roman"/>
                <w:i/>
                <w:szCs w:val="28"/>
                <w:lang w:val="en-US"/>
              </w:rPr>
              <w:t>44</w:t>
            </w:r>
            <w:r w:rsidR="007F4505">
              <w:rPr>
                <w:rFonts w:cs="Times New Roman"/>
                <w:i/>
                <w:szCs w:val="28"/>
                <w:lang w:val="en-US"/>
              </w:rPr>
              <w:t>%</w:t>
            </w:r>
          </w:p>
        </w:tc>
      </w:tr>
      <w:tr w:rsidR="007F4505"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F4505" w:rsidRPr="00CF6C54" w:rsidRDefault="007F4505"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7F4505" w:rsidRPr="001D79F2" w:rsidRDefault="007F4505" w:rsidP="00253E57">
            <w:pPr>
              <w:pStyle w:val="Vnbnnidung21"/>
              <w:shd w:val="clear" w:color="auto" w:fill="auto"/>
              <w:spacing w:before="0" w:after="0" w:line="240" w:lineRule="auto"/>
              <w:rPr>
                <w:szCs w:val="28"/>
              </w:rPr>
            </w:pPr>
            <w:r w:rsidRPr="001D79F2">
              <w:rPr>
                <w:rStyle w:val="Vnbnnidung2Innghing"/>
                <w:color w:val="000000"/>
                <w:szCs w:val="28"/>
                <w:lang w:eastAsia="vi-VN"/>
              </w:rPr>
              <w:t>Hoàn thành</w:t>
            </w:r>
          </w:p>
          <w:p w:rsidR="007F4505" w:rsidRPr="001D79F2" w:rsidRDefault="007F4505"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F4505" w:rsidRDefault="007F4505" w:rsidP="00886AB6">
            <w:pPr>
              <w:spacing w:after="0"/>
              <w:jc w:val="center"/>
              <w:rPr>
                <w:rFonts w:cs="Times New Roman"/>
                <w:b/>
                <w:szCs w:val="28"/>
                <w:lang w:val="en-US"/>
              </w:rPr>
            </w:pPr>
            <w:r>
              <w:rPr>
                <w:rFonts w:cs="Times New Roman"/>
                <w:b/>
                <w:szCs w:val="28"/>
                <w:lang w:val="en-US"/>
              </w:rPr>
              <w:t>148</w:t>
            </w:r>
          </w:p>
          <w:p w:rsidR="007F4505" w:rsidRPr="00FE7A92" w:rsidRDefault="00746E52" w:rsidP="00886AB6">
            <w:pPr>
              <w:spacing w:after="0"/>
              <w:jc w:val="center"/>
              <w:rPr>
                <w:rFonts w:cs="Times New Roman"/>
                <w:b/>
                <w:i/>
                <w:szCs w:val="28"/>
                <w:lang w:val="en-US"/>
              </w:rPr>
            </w:pPr>
            <w:r>
              <w:rPr>
                <w:rFonts w:cs="Times New Roman"/>
                <w:b/>
                <w:i/>
                <w:szCs w:val="28"/>
                <w:lang w:val="en-US"/>
              </w:rPr>
              <w:t>54</w:t>
            </w:r>
            <w:r w:rsidR="007F4505">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7F4505" w:rsidRPr="001D79F2" w:rsidRDefault="007F4505" w:rsidP="00142535">
            <w:pPr>
              <w:spacing w:after="0"/>
              <w:jc w:val="center"/>
              <w:rPr>
                <w:rFonts w:cs="Times New Roman"/>
                <w:szCs w:val="28"/>
              </w:rPr>
            </w:pPr>
          </w:p>
        </w:tc>
        <w:tc>
          <w:tcPr>
            <w:tcW w:w="850" w:type="dxa"/>
            <w:tcBorders>
              <w:top w:val="single" w:sz="4" w:space="0" w:color="auto"/>
              <w:left w:val="single" w:sz="4" w:space="0" w:color="auto"/>
              <w:bottom w:val="nil"/>
              <w:right w:val="nil"/>
            </w:tcBorders>
            <w:shd w:val="clear" w:color="auto" w:fill="FFFFFF"/>
          </w:tcPr>
          <w:p w:rsidR="007F4505" w:rsidRPr="001D79F2" w:rsidRDefault="007F4505" w:rsidP="00142535">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7F4505" w:rsidRPr="001D79F2" w:rsidRDefault="007F4505" w:rsidP="00142535">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7F4505" w:rsidRDefault="007F4505" w:rsidP="00142535">
            <w:pPr>
              <w:spacing w:after="0"/>
              <w:jc w:val="center"/>
              <w:rPr>
                <w:rFonts w:cs="Times New Roman"/>
                <w:szCs w:val="28"/>
                <w:lang w:val="en-US"/>
              </w:rPr>
            </w:pPr>
            <w:r>
              <w:rPr>
                <w:rFonts w:cs="Times New Roman"/>
                <w:szCs w:val="28"/>
                <w:lang w:val="en-US"/>
              </w:rPr>
              <w:t>81</w:t>
            </w:r>
          </w:p>
          <w:p w:rsidR="007F4505" w:rsidRPr="00FE7A92" w:rsidRDefault="00746E52" w:rsidP="00142535">
            <w:pPr>
              <w:spacing w:after="0"/>
              <w:jc w:val="center"/>
              <w:rPr>
                <w:rFonts w:cs="Times New Roman"/>
                <w:i/>
                <w:szCs w:val="28"/>
                <w:lang w:val="en-US"/>
              </w:rPr>
            </w:pPr>
            <w:r>
              <w:rPr>
                <w:rFonts w:cs="Times New Roman"/>
                <w:i/>
                <w:szCs w:val="28"/>
                <w:lang w:val="en-US"/>
              </w:rPr>
              <w:t>52</w:t>
            </w:r>
            <w:r w:rsidR="007F4505">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7F4505" w:rsidRDefault="007F4505" w:rsidP="00142535">
            <w:pPr>
              <w:spacing w:after="0"/>
              <w:jc w:val="center"/>
              <w:rPr>
                <w:rFonts w:cs="Times New Roman"/>
                <w:szCs w:val="28"/>
                <w:lang w:val="en-US"/>
              </w:rPr>
            </w:pPr>
            <w:r>
              <w:rPr>
                <w:rFonts w:cs="Times New Roman"/>
                <w:szCs w:val="28"/>
                <w:lang w:val="en-US"/>
              </w:rPr>
              <w:t>67</w:t>
            </w:r>
          </w:p>
          <w:p w:rsidR="007F4505" w:rsidRPr="00FE7A92" w:rsidRDefault="007F4505" w:rsidP="00746E52">
            <w:pPr>
              <w:spacing w:after="0"/>
              <w:jc w:val="center"/>
              <w:rPr>
                <w:rFonts w:cs="Times New Roman"/>
                <w:i/>
                <w:szCs w:val="28"/>
                <w:lang w:val="en-US"/>
              </w:rPr>
            </w:pPr>
            <w:r>
              <w:rPr>
                <w:rFonts w:cs="Times New Roman"/>
                <w:i/>
                <w:szCs w:val="28"/>
                <w:lang w:val="en-US"/>
              </w:rPr>
              <w:t>5</w:t>
            </w:r>
            <w:r w:rsidR="00746E52">
              <w:rPr>
                <w:rFonts w:cs="Times New Roman"/>
                <w:i/>
                <w:szCs w:val="28"/>
                <w:lang w:val="en-US"/>
              </w:rPr>
              <w:t>6</w:t>
            </w:r>
            <w:r>
              <w:rPr>
                <w:rFonts w:cs="Times New Roman"/>
                <w:i/>
                <w:szCs w:val="28"/>
                <w:lang w:val="en-US"/>
              </w:rPr>
              <w:t>%</w:t>
            </w: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737AC3" w:rsidRDefault="00737AC3"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Chưa hoàn thành</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886AB6" w:rsidRDefault="00737AC3" w:rsidP="00253E57">
            <w:pPr>
              <w:spacing w:after="0"/>
              <w:jc w:val="center"/>
              <w:rPr>
                <w:rFonts w:cs="Times New Roman"/>
                <w:b/>
                <w:szCs w:val="28"/>
              </w:rPr>
            </w:pPr>
          </w:p>
        </w:tc>
        <w:tc>
          <w:tcPr>
            <w:tcW w:w="1134"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850"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737AC3" w:rsidRPr="001D79F2" w:rsidRDefault="00737AC3" w:rsidP="00253E57">
            <w:pPr>
              <w:spacing w:after="0"/>
              <w:jc w:val="center"/>
              <w:rPr>
                <w:rFonts w:cs="Times New Roman"/>
                <w:szCs w:val="28"/>
              </w:rPr>
            </w:pPr>
          </w:p>
        </w:tc>
      </w:tr>
      <w:tr w:rsidR="007F1C6C" w:rsidRPr="001D79F2" w:rsidTr="006F6A0E">
        <w:trPr>
          <w:trHeight w:hRule="exact" w:val="525"/>
        </w:trPr>
        <w:tc>
          <w:tcPr>
            <w:tcW w:w="548" w:type="dxa"/>
            <w:tcBorders>
              <w:top w:val="single" w:sz="4" w:space="0" w:color="auto"/>
              <w:left w:val="single" w:sz="4" w:space="0" w:color="auto"/>
              <w:bottom w:val="nil"/>
              <w:right w:val="nil"/>
            </w:tcBorders>
            <w:shd w:val="clear" w:color="auto" w:fill="FFFFFF"/>
            <w:vAlign w:val="bottom"/>
          </w:tcPr>
          <w:p w:rsidR="007F1C6C" w:rsidRPr="007A2D4F" w:rsidRDefault="007F1C6C" w:rsidP="00253E57">
            <w:pPr>
              <w:pStyle w:val="Vnbnnidung21"/>
              <w:shd w:val="clear" w:color="auto" w:fill="auto"/>
              <w:spacing w:before="0" w:after="0" w:line="240" w:lineRule="auto"/>
              <w:rPr>
                <w:b/>
                <w:szCs w:val="28"/>
                <w:lang w:val="en-US"/>
              </w:rPr>
            </w:pPr>
            <w:r w:rsidRPr="007A2D4F">
              <w:rPr>
                <w:b/>
                <w:szCs w:val="28"/>
                <w:lang w:val="en-US"/>
              </w:rPr>
              <w:t>7</w:t>
            </w:r>
          </w:p>
        </w:tc>
        <w:tc>
          <w:tcPr>
            <w:tcW w:w="3143" w:type="dxa"/>
            <w:tcBorders>
              <w:top w:val="single" w:sz="4" w:space="0" w:color="auto"/>
              <w:left w:val="single" w:sz="4" w:space="0" w:color="auto"/>
              <w:bottom w:val="nil"/>
              <w:right w:val="nil"/>
            </w:tcBorders>
            <w:shd w:val="clear" w:color="auto" w:fill="FFFFFF"/>
          </w:tcPr>
          <w:p w:rsidR="007F1C6C" w:rsidRPr="007A2D4F" w:rsidRDefault="007F1C6C" w:rsidP="00253E57">
            <w:pPr>
              <w:pStyle w:val="Vnbnnidung21"/>
              <w:shd w:val="clear" w:color="auto" w:fill="auto"/>
              <w:spacing w:before="0" w:after="0" w:line="240" w:lineRule="auto"/>
              <w:rPr>
                <w:b/>
                <w:szCs w:val="28"/>
                <w:lang w:val="en-US"/>
              </w:rPr>
            </w:pPr>
            <w:r>
              <w:rPr>
                <w:b/>
                <w:szCs w:val="28"/>
                <w:lang w:val="en-US"/>
              </w:rPr>
              <w:t>Nghệ thuật (</w:t>
            </w:r>
            <w:r w:rsidRPr="007A2D4F">
              <w:rPr>
                <w:b/>
                <w:szCs w:val="28"/>
                <w:lang w:val="en-US"/>
              </w:rPr>
              <w:t>Âm nhạc</w:t>
            </w:r>
            <w:r>
              <w:rPr>
                <w:b/>
                <w:szCs w:val="28"/>
                <w:lang w:val="en-US"/>
              </w:rPr>
              <w:t>)</w:t>
            </w:r>
          </w:p>
        </w:tc>
        <w:tc>
          <w:tcPr>
            <w:tcW w:w="1276" w:type="dxa"/>
            <w:tcBorders>
              <w:top w:val="single" w:sz="4" w:space="0" w:color="auto"/>
              <w:left w:val="single" w:sz="4" w:space="0" w:color="auto"/>
              <w:bottom w:val="nil"/>
              <w:right w:val="nil"/>
            </w:tcBorders>
            <w:shd w:val="clear" w:color="auto" w:fill="FFFFFF"/>
            <w:vAlign w:val="center"/>
          </w:tcPr>
          <w:p w:rsidR="007F1C6C" w:rsidRPr="00D44B70" w:rsidRDefault="007F1C6C"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664</w:t>
            </w:r>
          </w:p>
        </w:tc>
        <w:tc>
          <w:tcPr>
            <w:tcW w:w="1134" w:type="dxa"/>
            <w:tcBorders>
              <w:top w:val="single" w:sz="4" w:space="0" w:color="auto"/>
              <w:left w:val="single" w:sz="4" w:space="0" w:color="auto"/>
              <w:bottom w:val="nil"/>
              <w:right w:val="nil"/>
            </w:tcBorders>
            <w:shd w:val="clear" w:color="auto" w:fill="FFFFFF"/>
            <w:vAlign w:val="center"/>
          </w:tcPr>
          <w:p w:rsidR="007F1C6C" w:rsidRPr="00D44B70" w:rsidRDefault="007F1C6C"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122</w:t>
            </w:r>
          </w:p>
        </w:tc>
        <w:tc>
          <w:tcPr>
            <w:tcW w:w="850" w:type="dxa"/>
            <w:tcBorders>
              <w:top w:val="single" w:sz="4" w:space="0" w:color="auto"/>
              <w:left w:val="single" w:sz="4" w:space="0" w:color="auto"/>
              <w:bottom w:val="nil"/>
              <w:right w:val="nil"/>
            </w:tcBorders>
            <w:shd w:val="clear" w:color="auto" w:fill="FFFFFF"/>
            <w:vAlign w:val="center"/>
          </w:tcPr>
          <w:p w:rsidR="007F1C6C" w:rsidRPr="00C62DF2" w:rsidRDefault="007F1C6C"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131</w:t>
            </w:r>
          </w:p>
        </w:tc>
        <w:tc>
          <w:tcPr>
            <w:tcW w:w="851" w:type="dxa"/>
            <w:tcBorders>
              <w:top w:val="single" w:sz="4" w:space="0" w:color="auto"/>
              <w:left w:val="single" w:sz="4" w:space="0" w:color="auto"/>
              <w:bottom w:val="nil"/>
              <w:right w:val="nil"/>
            </w:tcBorders>
            <w:shd w:val="clear" w:color="auto" w:fill="FFFFFF"/>
            <w:vAlign w:val="center"/>
          </w:tcPr>
          <w:p w:rsidR="007F1C6C" w:rsidRPr="00C62DF2" w:rsidRDefault="007F1C6C" w:rsidP="00886AB6">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36</w:t>
            </w:r>
          </w:p>
        </w:tc>
        <w:tc>
          <w:tcPr>
            <w:tcW w:w="992" w:type="dxa"/>
            <w:tcBorders>
              <w:top w:val="single" w:sz="4" w:space="0" w:color="auto"/>
              <w:left w:val="single" w:sz="4" w:space="0" w:color="auto"/>
              <w:bottom w:val="nil"/>
              <w:right w:val="nil"/>
            </w:tcBorders>
            <w:shd w:val="clear" w:color="auto" w:fill="FFFFFF"/>
            <w:vAlign w:val="center"/>
          </w:tcPr>
          <w:p w:rsidR="007F1C6C" w:rsidRPr="00C62DF2" w:rsidRDefault="007F1C6C" w:rsidP="00886AB6">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155</w:t>
            </w:r>
          </w:p>
        </w:tc>
        <w:tc>
          <w:tcPr>
            <w:tcW w:w="992" w:type="dxa"/>
            <w:tcBorders>
              <w:top w:val="single" w:sz="4" w:space="0" w:color="auto"/>
              <w:left w:val="single" w:sz="4" w:space="0" w:color="auto"/>
              <w:bottom w:val="nil"/>
              <w:right w:val="single" w:sz="4" w:space="0" w:color="auto"/>
            </w:tcBorders>
            <w:shd w:val="clear" w:color="auto" w:fill="FFFFFF"/>
            <w:vAlign w:val="center"/>
          </w:tcPr>
          <w:p w:rsidR="007F1C6C" w:rsidRPr="00C62DF2" w:rsidRDefault="007F1C6C" w:rsidP="00886AB6">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120</w:t>
            </w: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737AC3" w:rsidRDefault="00737AC3"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Hoàn thành tốt</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757EA2" w:rsidRDefault="007F4505" w:rsidP="00142535">
            <w:pPr>
              <w:spacing w:after="0" w:line="240" w:lineRule="auto"/>
              <w:jc w:val="center"/>
              <w:rPr>
                <w:rFonts w:cs="Times New Roman"/>
                <w:b/>
                <w:szCs w:val="28"/>
                <w:lang w:val="en-US"/>
              </w:rPr>
            </w:pPr>
            <w:r>
              <w:rPr>
                <w:rFonts w:cs="Times New Roman"/>
                <w:b/>
                <w:szCs w:val="28"/>
                <w:lang w:val="en-US"/>
              </w:rPr>
              <w:t>405</w:t>
            </w:r>
          </w:p>
          <w:p w:rsidR="00737AC3" w:rsidRPr="008902B1" w:rsidRDefault="00746E52" w:rsidP="00142535">
            <w:pPr>
              <w:spacing w:after="0" w:line="240" w:lineRule="auto"/>
              <w:jc w:val="center"/>
              <w:rPr>
                <w:rFonts w:cs="Times New Roman"/>
                <w:b/>
                <w:i/>
                <w:szCs w:val="28"/>
                <w:lang w:val="en-US"/>
              </w:rPr>
            </w:pPr>
            <w:r>
              <w:rPr>
                <w:rFonts w:cs="Times New Roman"/>
                <w:b/>
                <w:i/>
                <w:szCs w:val="28"/>
                <w:lang w:val="en-US"/>
              </w:rPr>
              <w:t>61</w:t>
            </w:r>
            <w:r w:rsidR="00737AC3">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737AC3" w:rsidRDefault="007F4505" w:rsidP="00142535">
            <w:pPr>
              <w:spacing w:after="0" w:line="240" w:lineRule="auto"/>
              <w:jc w:val="center"/>
              <w:rPr>
                <w:rFonts w:cs="Times New Roman"/>
                <w:szCs w:val="28"/>
                <w:lang w:val="en-US"/>
              </w:rPr>
            </w:pPr>
            <w:r>
              <w:rPr>
                <w:rFonts w:cs="Times New Roman"/>
                <w:szCs w:val="28"/>
                <w:lang w:val="en-US"/>
              </w:rPr>
              <w:t>99</w:t>
            </w:r>
          </w:p>
          <w:p w:rsidR="00737AC3" w:rsidRPr="008902B1" w:rsidRDefault="00746E52" w:rsidP="00FB2249">
            <w:pPr>
              <w:spacing w:after="0" w:line="240" w:lineRule="auto"/>
              <w:jc w:val="center"/>
              <w:rPr>
                <w:rFonts w:cs="Times New Roman"/>
                <w:i/>
                <w:szCs w:val="28"/>
                <w:lang w:val="en-US"/>
              </w:rPr>
            </w:pPr>
            <w:r>
              <w:rPr>
                <w:rFonts w:cs="Times New Roman"/>
                <w:i/>
                <w:szCs w:val="28"/>
                <w:lang w:val="en-US"/>
              </w:rPr>
              <w:t>81</w:t>
            </w:r>
            <w:r w:rsidR="00737AC3">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737AC3" w:rsidRDefault="007F4505" w:rsidP="00142535">
            <w:pPr>
              <w:spacing w:after="0" w:line="240" w:lineRule="auto"/>
              <w:jc w:val="center"/>
              <w:rPr>
                <w:rFonts w:cs="Times New Roman"/>
                <w:szCs w:val="28"/>
                <w:lang w:val="en-US"/>
              </w:rPr>
            </w:pPr>
            <w:r>
              <w:rPr>
                <w:rFonts w:cs="Times New Roman"/>
                <w:szCs w:val="28"/>
                <w:lang w:val="en-US"/>
              </w:rPr>
              <w:t>102</w:t>
            </w:r>
          </w:p>
          <w:p w:rsidR="00737AC3" w:rsidRPr="008902B1" w:rsidRDefault="00746E52" w:rsidP="00FB2249">
            <w:pPr>
              <w:spacing w:after="0" w:line="240" w:lineRule="auto"/>
              <w:jc w:val="center"/>
              <w:rPr>
                <w:rFonts w:cs="Times New Roman"/>
                <w:i/>
                <w:szCs w:val="28"/>
                <w:lang w:val="en-US"/>
              </w:rPr>
            </w:pPr>
            <w:r>
              <w:rPr>
                <w:rFonts w:cs="Times New Roman"/>
                <w:i/>
                <w:szCs w:val="28"/>
                <w:lang w:val="en-US"/>
              </w:rPr>
              <w:t>78</w:t>
            </w:r>
            <w:r w:rsidR="00737AC3">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737AC3" w:rsidRDefault="007F4505" w:rsidP="00142535">
            <w:pPr>
              <w:spacing w:after="0" w:line="240" w:lineRule="auto"/>
              <w:jc w:val="center"/>
              <w:rPr>
                <w:rFonts w:cs="Times New Roman"/>
                <w:szCs w:val="28"/>
                <w:lang w:val="en-US"/>
              </w:rPr>
            </w:pPr>
            <w:r>
              <w:rPr>
                <w:rFonts w:cs="Times New Roman"/>
                <w:szCs w:val="28"/>
                <w:lang w:val="en-US"/>
              </w:rPr>
              <w:t>83</w:t>
            </w:r>
          </w:p>
          <w:p w:rsidR="00737AC3" w:rsidRPr="008902B1" w:rsidRDefault="0039523B" w:rsidP="00FB2249">
            <w:pPr>
              <w:spacing w:after="0" w:line="240" w:lineRule="auto"/>
              <w:jc w:val="center"/>
              <w:rPr>
                <w:rFonts w:cs="Times New Roman"/>
                <w:i/>
                <w:szCs w:val="28"/>
                <w:lang w:val="en-US"/>
              </w:rPr>
            </w:pPr>
            <w:r>
              <w:rPr>
                <w:rFonts w:cs="Times New Roman"/>
                <w:i/>
                <w:szCs w:val="28"/>
                <w:lang w:val="en-US"/>
              </w:rPr>
              <w:t>61</w:t>
            </w:r>
            <w:r w:rsidR="00737AC3">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737AC3" w:rsidRDefault="00737AC3" w:rsidP="00142535">
            <w:pPr>
              <w:spacing w:after="0" w:line="240" w:lineRule="auto"/>
              <w:jc w:val="center"/>
              <w:rPr>
                <w:rFonts w:cs="Times New Roman"/>
                <w:szCs w:val="28"/>
                <w:lang w:val="en-US"/>
              </w:rPr>
            </w:pPr>
            <w:r>
              <w:rPr>
                <w:rFonts w:cs="Times New Roman"/>
                <w:szCs w:val="28"/>
                <w:lang w:val="en-US"/>
              </w:rPr>
              <w:t>6</w:t>
            </w:r>
            <w:r w:rsidR="007F4505">
              <w:rPr>
                <w:rFonts w:cs="Times New Roman"/>
                <w:szCs w:val="28"/>
                <w:lang w:val="en-US"/>
              </w:rPr>
              <w:t>8</w:t>
            </w:r>
          </w:p>
          <w:p w:rsidR="00737AC3" w:rsidRPr="008902B1" w:rsidRDefault="0039523B" w:rsidP="00142535">
            <w:pPr>
              <w:spacing w:after="0" w:line="240" w:lineRule="auto"/>
              <w:jc w:val="center"/>
              <w:rPr>
                <w:rFonts w:cs="Times New Roman"/>
                <w:i/>
                <w:szCs w:val="28"/>
                <w:lang w:val="en-US"/>
              </w:rPr>
            </w:pPr>
            <w:r>
              <w:rPr>
                <w:rFonts w:cs="Times New Roman"/>
                <w:i/>
                <w:szCs w:val="28"/>
                <w:lang w:val="en-US"/>
              </w:rPr>
              <w:t>44</w:t>
            </w:r>
            <w:r w:rsidR="00737AC3">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737AC3" w:rsidRDefault="007F4505" w:rsidP="00142535">
            <w:pPr>
              <w:spacing w:after="0" w:line="240" w:lineRule="auto"/>
              <w:jc w:val="center"/>
              <w:rPr>
                <w:rFonts w:cs="Times New Roman"/>
                <w:szCs w:val="28"/>
                <w:lang w:val="en-US"/>
              </w:rPr>
            </w:pPr>
            <w:r>
              <w:rPr>
                <w:rFonts w:cs="Times New Roman"/>
                <w:szCs w:val="28"/>
                <w:lang w:val="en-US"/>
              </w:rPr>
              <w:t>53</w:t>
            </w:r>
          </w:p>
          <w:p w:rsidR="00737AC3" w:rsidRPr="008902B1" w:rsidRDefault="0039523B" w:rsidP="00FB2249">
            <w:pPr>
              <w:spacing w:after="0" w:line="240" w:lineRule="auto"/>
              <w:jc w:val="center"/>
              <w:rPr>
                <w:rFonts w:cs="Times New Roman"/>
                <w:i/>
                <w:szCs w:val="28"/>
                <w:lang w:val="en-US"/>
              </w:rPr>
            </w:pPr>
            <w:r>
              <w:rPr>
                <w:rFonts w:cs="Times New Roman"/>
                <w:i/>
                <w:szCs w:val="28"/>
                <w:lang w:val="en-US"/>
              </w:rPr>
              <w:t>44</w:t>
            </w:r>
            <w:r w:rsidR="00737AC3">
              <w:rPr>
                <w:rFonts w:cs="Times New Roman"/>
                <w:i/>
                <w:szCs w:val="28"/>
                <w:lang w:val="en-US"/>
              </w:rPr>
              <w:t>%</w:t>
            </w: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Hoàn thành</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Default="007F4505" w:rsidP="00142535">
            <w:pPr>
              <w:spacing w:after="0"/>
              <w:jc w:val="center"/>
              <w:rPr>
                <w:rFonts w:cs="Times New Roman"/>
                <w:b/>
                <w:szCs w:val="28"/>
                <w:lang w:val="en-US"/>
              </w:rPr>
            </w:pPr>
            <w:r>
              <w:rPr>
                <w:rFonts w:cs="Times New Roman"/>
                <w:b/>
                <w:szCs w:val="28"/>
                <w:lang w:val="en-US"/>
              </w:rPr>
              <w:t>259</w:t>
            </w:r>
          </w:p>
          <w:p w:rsidR="00737AC3" w:rsidRPr="00FE7A92" w:rsidRDefault="00746E52" w:rsidP="00142535">
            <w:pPr>
              <w:spacing w:after="0"/>
              <w:jc w:val="center"/>
              <w:rPr>
                <w:rFonts w:cs="Times New Roman"/>
                <w:b/>
                <w:i/>
                <w:szCs w:val="28"/>
                <w:lang w:val="en-US"/>
              </w:rPr>
            </w:pPr>
            <w:r>
              <w:rPr>
                <w:rFonts w:cs="Times New Roman"/>
                <w:b/>
                <w:i/>
                <w:szCs w:val="28"/>
                <w:lang w:val="en-US"/>
              </w:rPr>
              <w:t>39</w:t>
            </w:r>
            <w:r w:rsidR="00737AC3">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737AC3" w:rsidRDefault="007F4505" w:rsidP="00142535">
            <w:pPr>
              <w:spacing w:after="0"/>
              <w:jc w:val="center"/>
              <w:rPr>
                <w:rFonts w:cs="Times New Roman"/>
                <w:szCs w:val="28"/>
                <w:lang w:val="en-US"/>
              </w:rPr>
            </w:pPr>
            <w:r>
              <w:rPr>
                <w:rFonts w:cs="Times New Roman"/>
                <w:szCs w:val="28"/>
                <w:lang w:val="en-US"/>
              </w:rPr>
              <w:t>23</w:t>
            </w:r>
          </w:p>
          <w:p w:rsidR="00737AC3" w:rsidRPr="00FE7A92" w:rsidRDefault="00746E52" w:rsidP="00FB2249">
            <w:pPr>
              <w:spacing w:after="0"/>
              <w:jc w:val="center"/>
              <w:rPr>
                <w:rFonts w:cs="Times New Roman"/>
                <w:i/>
                <w:szCs w:val="28"/>
                <w:lang w:val="en-US"/>
              </w:rPr>
            </w:pPr>
            <w:r>
              <w:rPr>
                <w:rFonts w:cs="Times New Roman"/>
                <w:i/>
                <w:szCs w:val="28"/>
                <w:lang w:val="en-US"/>
              </w:rPr>
              <w:t>19</w:t>
            </w:r>
            <w:r w:rsidR="00737AC3">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737AC3" w:rsidRDefault="007F4505" w:rsidP="00142535">
            <w:pPr>
              <w:spacing w:after="0"/>
              <w:jc w:val="center"/>
              <w:rPr>
                <w:rFonts w:cs="Times New Roman"/>
                <w:szCs w:val="28"/>
                <w:lang w:val="en-US"/>
              </w:rPr>
            </w:pPr>
            <w:r>
              <w:rPr>
                <w:rFonts w:cs="Times New Roman"/>
                <w:szCs w:val="28"/>
                <w:lang w:val="en-US"/>
              </w:rPr>
              <w:t>29</w:t>
            </w:r>
          </w:p>
          <w:p w:rsidR="00737AC3" w:rsidRPr="00FE7A92" w:rsidRDefault="00746E52" w:rsidP="00FB2249">
            <w:pPr>
              <w:spacing w:after="0"/>
              <w:jc w:val="center"/>
              <w:rPr>
                <w:rFonts w:cs="Times New Roman"/>
                <w:i/>
                <w:szCs w:val="28"/>
                <w:lang w:val="en-US"/>
              </w:rPr>
            </w:pPr>
            <w:r>
              <w:rPr>
                <w:rFonts w:cs="Times New Roman"/>
                <w:i/>
                <w:szCs w:val="28"/>
                <w:lang w:val="en-US"/>
              </w:rPr>
              <w:t>32</w:t>
            </w:r>
            <w:r w:rsidR="00737AC3">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737AC3" w:rsidRDefault="007F4505" w:rsidP="00142535">
            <w:pPr>
              <w:spacing w:after="0"/>
              <w:jc w:val="center"/>
              <w:rPr>
                <w:rFonts w:cs="Times New Roman"/>
                <w:szCs w:val="28"/>
                <w:lang w:val="en-US"/>
              </w:rPr>
            </w:pPr>
            <w:r>
              <w:rPr>
                <w:rFonts w:cs="Times New Roman"/>
                <w:szCs w:val="28"/>
                <w:lang w:val="en-US"/>
              </w:rPr>
              <w:t>53</w:t>
            </w:r>
          </w:p>
          <w:p w:rsidR="00737AC3" w:rsidRPr="00FE7A92" w:rsidRDefault="0039523B" w:rsidP="00FB2249">
            <w:pPr>
              <w:spacing w:after="0"/>
              <w:jc w:val="center"/>
              <w:rPr>
                <w:rFonts w:cs="Times New Roman"/>
                <w:i/>
                <w:szCs w:val="28"/>
                <w:lang w:val="en-US"/>
              </w:rPr>
            </w:pPr>
            <w:r>
              <w:rPr>
                <w:rFonts w:cs="Times New Roman"/>
                <w:i/>
                <w:szCs w:val="28"/>
                <w:lang w:val="en-US"/>
              </w:rPr>
              <w:t>39</w:t>
            </w:r>
            <w:r w:rsidR="00737AC3">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737AC3" w:rsidRDefault="007F4505" w:rsidP="00142535">
            <w:pPr>
              <w:spacing w:after="0"/>
              <w:jc w:val="center"/>
              <w:rPr>
                <w:rFonts w:cs="Times New Roman"/>
                <w:szCs w:val="28"/>
                <w:lang w:val="en-US"/>
              </w:rPr>
            </w:pPr>
            <w:r>
              <w:rPr>
                <w:rFonts w:cs="Times New Roman"/>
                <w:szCs w:val="28"/>
                <w:lang w:val="en-US"/>
              </w:rPr>
              <w:t>87</w:t>
            </w:r>
          </w:p>
          <w:p w:rsidR="00737AC3" w:rsidRPr="00FE7A92" w:rsidRDefault="0039523B" w:rsidP="00142535">
            <w:pPr>
              <w:spacing w:after="0"/>
              <w:jc w:val="center"/>
              <w:rPr>
                <w:rFonts w:cs="Times New Roman"/>
                <w:i/>
                <w:szCs w:val="28"/>
                <w:lang w:val="en-US"/>
              </w:rPr>
            </w:pPr>
            <w:r>
              <w:rPr>
                <w:rFonts w:cs="Times New Roman"/>
                <w:i/>
                <w:szCs w:val="28"/>
                <w:lang w:val="en-US"/>
              </w:rPr>
              <w:t>56</w:t>
            </w:r>
            <w:r w:rsidR="00737AC3">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737AC3" w:rsidRDefault="007F4505" w:rsidP="00142535">
            <w:pPr>
              <w:spacing w:after="0"/>
              <w:jc w:val="center"/>
              <w:rPr>
                <w:rFonts w:cs="Times New Roman"/>
                <w:szCs w:val="28"/>
                <w:lang w:val="en-US"/>
              </w:rPr>
            </w:pPr>
            <w:r>
              <w:rPr>
                <w:rFonts w:cs="Times New Roman"/>
                <w:szCs w:val="28"/>
                <w:lang w:val="en-US"/>
              </w:rPr>
              <w:t>67</w:t>
            </w:r>
          </w:p>
          <w:p w:rsidR="00737AC3" w:rsidRPr="00FE7A92" w:rsidRDefault="0039523B" w:rsidP="00FB2249">
            <w:pPr>
              <w:spacing w:after="0"/>
              <w:jc w:val="center"/>
              <w:rPr>
                <w:rFonts w:cs="Times New Roman"/>
                <w:i/>
                <w:szCs w:val="28"/>
                <w:lang w:val="en-US"/>
              </w:rPr>
            </w:pPr>
            <w:r>
              <w:rPr>
                <w:rFonts w:cs="Times New Roman"/>
                <w:i/>
                <w:szCs w:val="28"/>
                <w:lang w:val="en-US"/>
              </w:rPr>
              <w:t>56</w:t>
            </w:r>
            <w:r w:rsidR="00737AC3">
              <w:rPr>
                <w:rFonts w:cs="Times New Roman"/>
                <w:i/>
                <w:szCs w:val="28"/>
                <w:lang w:val="en-US"/>
              </w:rPr>
              <w:t>%</w:t>
            </w: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737AC3" w:rsidRDefault="00737AC3"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Chưa hoàn thành</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BB70BF" w:rsidRDefault="00737AC3" w:rsidP="00253E57">
            <w:pPr>
              <w:spacing w:after="0"/>
              <w:jc w:val="center"/>
              <w:rPr>
                <w:rFonts w:cs="Times New Roman"/>
                <w:b/>
                <w:i/>
                <w:szCs w:val="28"/>
              </w:rPr>
            </w:pPr>
          </w:p>
        </w:tc>
        <w:tc>
          <w:tcPr>
            <w:tcW w:w="1134" w:type="dxa"/>
            <w:tcBorders>
              <w:top w:val="single" w:sz="4" w:space="0" w:color="auto"/>
              <w:left w:val="single" w:sz="4" w:space="0" w:color="auto"/>
              <w:bottom w:val="nil"/>
              <w:right w:val="nil"/>
            </w:tcBorders>
            <w:shd w:val="clear" w:color="auto" w:fill="FFFFFF"/>
          </w:tcPr>
          <w:p w:rsidR="00737AC3" w:rsidRPr="00BB70BF" w:rsidRDefault="00737AC3" w:rsidP="00253E57">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737AC3" w:rsidRPr="001D79F2" w:rsidRDefault="00737AC3" w:rsidP="00253E57">
            <w:pPr>
              <w:spacing w:after="0"/>
              <w:jc w:val="center"/>
              <w:rPr>
                <w:rFonts w:cs="Times New Roman"/>
                <w:szCs w:val="28"/>
              </w:rPr>
            </w:pPr>
          </w:p>
        </w:tc>
      </w:tr>
      <w:tr w:rsidR="007F1C6C" w:rsidRPr="001D79F2" w:rsidTr="006F6A0E">
        <w:trPr>
          <w:trHeight w:hRule="exact" w:val="525"/>
        </w:trPr>
        <w:tc>
          <w:tcPr>
            <w:tcW w:w="548" w:type="dxa"/>
            <w:tcBorders>
              <w:top w:val="single" w:sz="4" w:space="0" w:color="auto"/>
              <w:left w:val="single" w:sz="4" w:space="0" w:color="auto"/>
              <w:bottom w:val="nil"/>
              <w:right w:val="nil"/>
            </w:tcBorders>
            <w:shd w:val="clear" w:color="auto" w:fill="FFFFFF"/>
            <w:vAlign w:val="bottom"/>
          </w:tcPr>
          <w:p w:rsidR="007F1C6C" w:rsidRPr="007A2D4F" w:rsidRDefault="007F1C6C" w:rsidP="00253E57">
            <w:pPr>
              <w:pStyle w:val="Vnbnnidung21"/>
              <w:shd w:val="clear" w:color="auto" w:fill="auto"/>
              <w:spacing w:before="0" w:after="0" w:line="240" w:lineRule="auto"/>
              <w:rPr>
                <w:b/>
                <w:szCs w:val="28"/>
                <w:lang w:val="en-US"/>
              </w:rPr>
            </w:pPr>
            <w:r w:rsidRPr="007A2D4F">
              <w:rPr>
                <w:b/>
                <w:szCs w:val="28"/>
                <w:lang w:val="en-US"/>
              </w:rPr>
              <w:t>8</w:t>
            </w:r>
          </w:p>
        </w:tc>
        <w:tc>
          <w:tcPr>
            <w:tcW w:w="3143" w:type="dxa"/>
            <w:tcBorders>
              <w:top w:val="single" w:sz="4" w:space="0" w:color="auto"/>
              <w:left w:val="single" w:sz="4" w:space="0" w:color="auto"/>
              <w:bottom w:val="nil"/>
              <w:right w:val="nil"/>
            </w:tcBorders>
            <w:shd w:val="clear" w:color="auto" w:fill="FFFFFF"/>
          </w:tcPr>
          <w:p w:rsidR="007F1C6C" w:rsidRPr="007A2D4F" w:rsidRDefault="007F1C6C" w:rsidP="00253E57">
            <w:pPr>
              <w:pStyle w:val="Vnbnnidung21"/>
              <w:shd w:val="clear" w:color="auto" w:fill="auto"/>
              <w:spacing w:before="0" w:after="0" w:line="240" w:lineRule="auto"/>
              <w:rPr>
                <w:b/>
                <w:szCs w:val="28"/>
                <w:lang w:val="en-US"/>
              </w:rPr>
            </w:pPr>
            <w:r>
              <w:rPr>
                <w:b/>
                <w:szCs w:val="28"/>
                <w:lang w:val="en-US"/>
              </w:rPr>
              <w:t>Nghệ thuật (</w:t>
            </w:r>
            <w:r w:rsidRPr="007A2D4F">
              <w:rPr>
                <w:b/>
                <w:szCs w:val="28"/>
                <w:lang w:val="en-US"/>
              </w:rPr>
              <w:t>Mĩ thuật</w:t>
            </w:r>
            <w:r>
              <w:rPr>
                <w:b/>
                <w:szCs w:val="28"/>
                <w:lang w:val="en-US"/>
              </w:rPr>
              <w:t>)</w:t>
            </w:r>
          </w:p>
        </w:tc>
        <w:tc>
          <w:tcPr>
            <w:tcW w:w="1276" w:type="dxa"/>
            <w:tcBorders>
              <w:top w:val="single" w:sz="4" w:space="0" w:color="auto"/>
              <w:left w:val="single" w:sz="4" w:space="0" w:color="auto"/>
              <w:bottom w:val="nil"/>
              <w:right w:val="nil"/>
            </w:tcBorders>
            <w:shd w:val="clear" w:color="auto" w:fill="FFFFFF"/>
            <w:vAlign w:val="center"/>
          </w:tcPr>
          <w:p w:rsidR="007F1C6C" w:rsidRPr="00D44B70" w:rsidRDefault="007F1C6C"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664</w:t>
            </w:r>
          </w:p>
        </w:tc>
        <w:tc>
          <w:tcPr>
            <w:tcW w:w="1134" w:type="dxa"/>
            <w:tcBorders>
              <w:top w:val="single" w:sz="4" w:space="0" w:color="auto"/>
              <w:left w:val="single" w:sz="4" w:space="0" w:color="auto"/>
              <w:bottom w:val="nil"/>
              <w:right w:val="nil"/>
            </w:tcBorders>
            <w:shd w:val="clear" w:color="auto" w:fill="FFFFFF"/>
            <w:vAlign w:val="center"/>
          </w:tcPr>
          <w:p w:rsidR="007F1C6C" w:rsidRPr="00D44B70" w:rsidRDefault="007F1C6C"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122</w:t>
            </w:r>
          </w:p>
        </w:tc>
        <w:tc>
          <w:tcPr>
            <w:tcW w:w="850" w:type="dxa"/>
            <w:tcBorders>
              <w:top w:val="single" w:sz="4" w:space="0" w:color="auto"/>
              <w:left w:val="single" w:sz="4" w:space="0" w:color="auto"/>
              <w:bottom w:val="nil"/>
              <w:right w:val="nil"/>
            </w:tcBorders>
            <w:shd w:val="clear" w:color="auto" w:fill="FFFFFF"/>
            <w:vAlign w:val="center"/>
          </w:tcPr>
          <w:p w:rsidR="007F1C6C" w:rsidRPr="00C62DF2" w:rsidRDefault="007F1C6C"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131</w:t>
            </w:r>
          </w:p>
        </w:tc>
        <w:tc>
          <w:tcPr>
            <w:tcW w:w="851" w:type="dxa"/>
            <w:tcBorders>
              <w:top w:val="single" w:sz="4" w:space="0" w:color="auto"/>
              <w:left w:val="single" w:sz="4" w:space="0" w:color="auto"/>
              <w:bottom w:val="nil"/>
              <w:right w:val="nil"/>
            </w:tcBorders>
            <w:shd w:val="clear" w:color="auto" w:fill="FFFFFF"/>
            <w:vAlign w:val="center"/>
          </w:tcPr>
          <w:p w:rsidR="007F1C6C" w:rsidRPr="00C62DF2" w:rsidRDefault="007F1C6C" w:rsidP="00886AB6">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36</w:t>
            </w:r>
          </w:p>
        </w:tc>
        <w:tc>
          <w:tcPr>
            <w:tcW w:w="992" w:type="dxa"/>
            <w:tcBorders>
              <w:top w:val="single" w:sz="4" w:space="0" w:color="auto"/>
              <w:left w:val="single" w:sz="4" w:space="0" w:color="auto"/>
              <w:bottom w:val="nil"/>
              <w:right w:val="nil"/>
            </w:tcBorders>
            <w:shd w:val="clear" w:color="auto" w:fill="FFFFFF"/>
            <w:vAlign w:val="center"/>
          </w:tcPr>
          <w:p w:rsidR="007F1C6C" w:rsidRPr="00C62DF2" w:rsidRDefault="007F1C6C" w:rsidP="00886AB6">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155</w:t>
            </w:r>
          </w:p>
        </w:tc>
        <w:tc>
          <w:tcPr>
            <w:tcW w:w="992" w:type="dxa"/>
            <w:tcBorders>
              <w:top w:val="single" w:sz="4" w:space="0" w:color="auto"/>
              <w:left w:val="single" w:sz="4" w:space="0" w:color="auto"/>
              <w:bottom w:val="nil"/>
              <w:right w:val="single" w:sz="4" w:space="0" w:color="auto"/>
            </w:tcBorders>
            <w:shd w:val="clear" w:color="auto" w:fill="FFFFFF"/>
            <w:vAlign w:val="center"/>
          </w:tcPr>
          <w:p w:rsidR="007F1C6C" w:rsidRPr="00C62DF2" w:rsidRDefault="007F1C6C" w:rsidP="00886AB6">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120</w:t>
            </w: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7A2D4F" w:rsidRDefault="00737AC3"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737AC3" w:rsidRDefault="00737AC3"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Hoàn thành tốt</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757EA2" w:rsidRDefault="007F4505" w:rsidP="00142535">
            <w:pPr>
              <w:spacing w:after="0" w:line="240" w:lineRule="auto"/>
              <w:jc w:val="center"/>
              <w:rPr>
                <w:rFonts w:cs="Times New Roman"/>
                <w:b/>
                <w:szCs w:val="28"/>
                <w:lang w:val="en-US"/>
              </w:rPr>
            </w:pPr>
            <w:r>
              <w:rPr>
                <w:rFonts w:cs="Times New Roman"/>
                <w:b/>
                <w:szCs w:val="28"/>
                <w:lang w:val="en-US"/>
              </w:rPr>
              <w:t>436</w:t>
            </w:r>
          </w:p>
          <w:p w:rsidR="00737AC3" w:rsidRPr="008902B1" w:rsidRDefault="0039523B" w:rsidP="00142535">
            <w:pPr>
              <w:spacing w:after="0" w:line="240" w:lineRule="auto"/>
              <w:jc w:val="center"/>
              <w:rPr>
                <w:rFonts w:cs="Times New Roman"/>
                <w:b/>
                <w:i/>
                <w:szCs w:val="28"/>
                <w:lang w:val="en-US"/>
              </w:rPr>
            </w:pPr>
            <w:r>
              <w:rPr>
                <w:rFonts w:cs="Times New Roman"/>
                <w:b/>
                <w:i/>
                <w:szCs w:val="28"/>
                <w:lang w:val="en-US"/>
              </w:rPr>
              <w:t>66</w:t>
            </w:r>
            <w:r w:rsidR="00737AC3">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737AC3" w:rsidRDefault="00737AC3" w:rsidP="00142535">
            <w:pPr>
              <w:spacing w:after="0" w:line="240" w:lineRule="auto"/>
              <w:jc w:val="center"/>
              <w:rPr>
                <w:rFonts w:cs="Times New Roman"/>
                <w:szCs w:val="28"/>
                <w:lang w:val="en-US"/>
              </w:rPr>
            </w:pPr>
            <w:r>
              <w:rPr>
                <w:rFonts w:cs="Times New Roman"/>
                <w:szCs w:val="28"/>
                <w:lang w:val="en-US"/>
              </w:rPr>
              <w:t>10</w:t>
            </w:r>
            <w:r w:rsidR="007F4505">
              <w:rPr>
                <w:rFonts w:cs="Times New Roman"/>
                <w:szCs w:val="28"/>
                <w:lang w:val="en-US"/>
              </w:rPr>
              <w:t>3</w:t>
            </w:r>
          </w:p>
          <w:p w:rsidR="00737AC3" w:rsidRPr="008902B1" w:rsidRDefault="0039523B" w:rsidP="00142535">
            <w:pPr>
              <w:spacing w:after="0" w:line="240" w:lineRule="auto"/>
              <w:jc w:val="center"/>
              <w:rPr>
                <w:rFonts w:cs="Times New Roman"/>
                <w:i/>
                <w:szCs w:val="28"/>
                <w:lang w:val="en-US"/>
              </w:rPr>
            </w:pPr>
            <w:r>
              <w:rPr>
                <w:rFonts w:cs="Times New Roman"/>
                <w:i/>
                <w:szCs w:val="28"/>
                <w:lang w:val="en-US"/>
              </w:rPr>
              <w:t>84</w:t>
            </w:r>
            <w:r w:rsidR="00737AC3">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737AC3" w:rsidRDefault="007F4505" w:rsidP="00142535">
            <w:pPr>
              <w:spacing w:after="0" w:line="240" w:lineRule="auto"/>
              <w:jc w:val="center"/>
              <w:rPr>
                <w:rFonts w:cs="Times New Roman"/>
                <w:szCs w:val="28"/>
                <w:lang w:val="en-US"/>
              </w:rPr>
            </w:pPr>
            <w:r>
              <w:rPr>
                <w:rFonts w:cs="Times New Roman"/>
                <w:szCs w:val="28"/>
                <w:lang w:val="en-US"/>
              </w:rPr>
              <w:t>103</w:t>
            </w:r>
          </w:p>
          <w:p w:rsidR="00737AC3" w:rsidRPr="008902B1" w:rsidRDefault="0039523B" w:rsidP="00142535">
            <w:pPr>
              <w:spacing w:after="0" w:line="240" w:lineRule="auto"/>
              <w:jc w:val="center"/>
              <w:rPr>
                <w:rFonts w:cs="Times New Roman"/>
                <w:i/>
                <w:szCs w:val="28"/>
                <w:lang w:val="en-US"/>
              </w:rPr>
            </w:pPr>
            <w:r>
              <w:rPr>
                <w:rFonts w:cs="Times New Roman"/>
                <w:i/>
                <w:szCs w:val="28"/>
                <w:lang w:val="en-US"/>
              </w:rPr>
              <w:t>79</w:t>
            </w:r>
            <w:r w:rsidR="00737AC3">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737AC3" w:rsidRDefault="007F4505" w:rsidP="00142535">
            <w:pPr>
              <w:spacing w:after="0" w:line="240" w:lineRule="auto"/>
              <w:jc w:val="center"/>
              <w:rPr>
                <w:rFonts w:cs="Times New Roman"/>
                <w:szCs w:val="28"/>
                <w:lang w:val="en-US"/>
              </w:rPr>
            </w:pPr>
            <w:r>
              <w:rPr>
                <w:rFonts w:cs="Times New Roman"/>
                <w:szCs w:val="28"/>
                <w:lang w:val="en-US"/>
              </w:rPr>
              <w:t>80</w:t>
            </w:r>
          </w:p>
          <w:p w:rsidR="00737AC3" w:rsidRPr="008902B1" w:rsidRDefault="0039523B" w:rsidP="00142535">
            <w:pPr>
              <w:spacing w:after="0" w:line="240" w:lineRule="auto"/>
              <w:jc w:val="center"/>
              <w:rPr>
                <w:rFonts w:cs="Times New Roman"/>
                <w:i/>
                <w:szCs w:val="28"/>
                <w:lang w:val="en-US"/>
              </w:rPr>
            </w:pPr>
            <w:r>
              <w:rPr>
                <w:rFonts w:cs="Times New Roman"/>
                <w:i/>
                <w:szCs w:val="28"/>
                <w:lang w:val="en-US"/>
              </w:rPr>
              <w:t>59</w:t>
            </w:r>
            <w:r w:rsidR="00737AC3">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737AC3" w:rsidRDefault="007F4505" w:rsidP="00142535">
            <w:pPr>
              <w:spacing w:after="0" w:line="240" w:lineRule="auto"/>
              <w:jc w:val="center"/>
              <w:rPr>
                <w:rFonts w:cs="Times New Roman"/>
                <w:szCs w:val="28"/>
                <w:lang w:val="en-US"/>
              </w:rPr>
            </w:pPr>
            <w:r>
              <w:rPr>
                <w:rFonts w:cs="Times New Roman"/>
                <w:szCs w:val="28"/>
                <w:lang w:val="en-US"/>
              </w:rPr>
              <w:t>80</w:t>
            </w:r>
          </w:p>
          <w:p w:rsidR="00737AC3" w:rsidRPr="008902B1" w:rsidRDefault="0039523B" w:rsidP="00142535">
            <w:pPr>
              <w:spacing w:after="0" w:line="240" w:lineRule="auto"/>
              <w:jc w:val="center"/>
              <w:rPr>
                <w:rFonts w:cs="Times New Roman"/>
                <w:i/>
                <w:szCs w:val="28"/>
                <w:lang w:val="en-US"/>
              </w:rPr>
            </w:pPr>
            <w:r>
              <w:rPr>
                <w:rFonts w:cs="Times New Roman"/>
                <w:i/>
                <w:szCs w:val="28"/>
                <w:lang w:val="en-US"/>
              </w:rPr>
              <w:t>52</w:t>
            </w:r>
            <w:r w:rsidR="00737AC3">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737AC3" w:rsidRDefault="007F4505" w:rsidP="00142535">
            <w:pPr>
              <w:spacing w:after="0" w:line="240" w:lineRule="auto"/>
              <w:jc w:val="center"/>
              <w:rPr>
                <w:rFonts w:cs="Times New Roman"/>
                <w:szCs w:val="28"/>
                <w:lang w:val="en-US"/>
              </w:rPr>
            </w:pPr>
            <w:r>
              <w:rPr>
                <w:rFonts w:cs="Times New Roman"/>
                <w:szCs w:val="28"/>
                <w:lang w:val="en-US"/>
              </w:rPr>
              <w:t>70</w:t>
            </w:r>
          </w:p>
          <w:p w:rsidR="00737AC3" w:rsidRPr="008902B1" w:rsidRDefault="0039523B" w:rsidP="00142535">
            <w:pPr>
              <w:spacing w:after="0" w:line="240" w:lineRule="auto"/>
              <w:jc w:val="center"/>
              <w:rPr>
                <w:rFonts w:cs="Times New Roman"/>
                <w:i/>
                <w:szCs w:val="28"/>
                <w:lang w:val="en-US"/>
              </w:rPr>
            </w:pPr>
            <w:r>
              <w:rPr>
                <w:rFonts w:cs="Times New Roman"/>
                <w:i/>
                <w:szCs w:val="28"/>
                <w:lang w:val="en-US"/>
              </w:rPr>
              <w:t>58</w:t>
            </w:r>
            <w:r w:rsidR="00737AC3">
              <w:rPr>
                <w:rFonts w:cs="Times New Roman"/>
                <w:i/>
                <w:szCs w:val="28"/>
                <w:lang w:val="en-US"/>
              </w:rPr>
              <w:t>%</w:t>
            </w: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7A2D4F" w:rsidRDefault="00737AC3"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Hoàn thành</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Default="007F4505" w:rsidP="00142535">
            <w:pPr>
              <w:spacing w:after="0"/>
              <w:jc w:val="center"/>
              <w:rPr>
                <w:rFonts w:cs="Times New Roman"/>
                <w:b/>
                <w:szCs w:val="28"/>
                <w:lang w:val="en-US"/>
              </w:rPr>
            </w:pPr>
            <w:r>
              <w:rPr>
                <w:rFonts w:cs="Times New Roman"/>
                <w:b/>
                <w:szCs w:val="28"/>
                <w:lang w:val="en-US"/>
              </w:rPr>
              <w:t>228</w:t>
            </w:r>
          </w:p>
          <w:p w:rsidR="00737AC3" w:rsidRPr="00FE7A92" w:rsidRDefault="0039523B" w:rsidP="00142535">
            <w:pPr>
              <w:spacing w:after="0"/>
              <w:jc w:val="center"/>
              <w:rPr>
                <w:rFonts w:cs="Times New Roman"/>
                <w:b/>
                <w:i/>
                <w:szCs w:val="28"/>
                <w:lang w:val="en-US"/>
              </w:rPr>
            </w:pPr>
            <w:r>
              <w:rPr>
                <w:rFonts w:cs="Times New Roman"/>
                <w:b/>
                <w:i/>
                <w:szCs w:val="28"/>
                <w:lang w:val="en-US"/>
              </w:rPr>
              <w:t>34</w:t>
            </w:r>
            <w:r w:rsidR="00737AC3">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737AC3" w:rsidRDefault="007F4505" w:rsidP="00142535">
            <w:pPr>
              <w:spacing w:after="0"/>
              <w:jc w:val="center"/>
              <w:rPr>
                <w:rFonts w:cs="Times New Roman"/>
                <w:szCs w:val="28"/>
                <w:lang w:val="en-US"/>
              </w:rPr>
            </w:pPr>
            <w:r>
              <w:rPr>
                <w:rFonts w:cs="Times New Roman"/>
                <w:szCs w:val="28"/>
                <w:lang w:val="en-US"/>
              </w:rPr>
              <w:t>19</w:t>
            </w:r>
          </w:p>
          <w:p w:rsidR="00737AC3" w:rsidRPr="00FE7A92" w:rsidRDefault="0039523B" w:rsidP="00142535">
            <w:pPr>
              <w:spacing w:after="0"/>
              <w:jc w:val="center"/>
              <w:rPr>
                <w:rFonts w:cs="Times New Roman"/>
                <w:i/>
                <w:szCs w:val="28"/>
                <w:lang w:val="en-US"/>
              </w:rPr>
            </w:pPr>
            <w:r>
              <w:rPr>
                <w:rFonts w:cs="Times New Roman"/>
                <w:i/>
                <w:szCs w:val="28"/>
                <w:lang w:val="en-US"/>
              </w:rPr>
              <w:t>16</w:t>
            </w:r>
            <w:r w:rsidR="00737AC3">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737AC3" w:rsidRDefault="007F4505" w:rsidP="00142535">
            <w:pPr>
              <w:spacing w:after="0"/>
              <w:jc w:val="center"/>
              <w:rPr>
                <w:rFonts w:cs="Times New Roman"/>
                <w:szCs w:val="28"/>
                <w:lang w:val="en-US"/>
              </w:rPr>
            </w:pPr>
            <w:r>
              <w:rPr>
                <w:rFonts w:cs="Times New Roman"/>
                <w:szCs w:val="28"/>
                <w:lang w:val="en-US"/>
              </w:rPr>
              <w:t>28</w:t>
            </w:r>
          </w:p>
          <w:p w:rsidR="00737AC3" w:rsidRPr="00FE7A92" w:rsidRDefault="0039523B" w:rsidP="00142535">
            <w:pPr>
              <w:spacing w:after="0"/>
              <w:jc w:val="center"/>
              <w:rPr>
                <w:rFonts w:cs="Times New Roman"/>
                <w:i/>
                <w:szCs w:val="28"/>
                <w:lang w:val="en-US"/>
              </w:rPr>
            </w:pPr>
            <w:r>
              <w:rPr>
                <w:rFonts w:cs="Times New Roman"/>
                <w:i/>
                <w:szCs w:val="28"/>
                <w:lang w:val="en-US"/>
              </w:rPr>
              <w:t>21</w:t>
            </w:r>
            <w:r w:rsidR="00737AC3">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737AC3" w:rsidRDefault="007F4505" w:rsidP="00142535">
            <w:pPr>
              <w:spacing w:after="0"/>
              <w:jc w:val="center"/>
              <w:rPr>
                <w:rFonts w:cs="Times New Roman"/>
                <w:szCs w:val="28"/>
                <w:lang w:val="en-US"/>
              </w:rPr>
            </w:pPr>
            <w:r>
              <w:rPr>
                <w:rFonts w:cs="Times New Roman"/>
                <w:szCs w:val="28"/>
                <w:lang w:val="en-US"/>
              </w:rPr>
              <w:t>56</w:t>
            </w:r>
          </w:p>
          <w:p w:rsidR="00737AC3" w:rsidRPr="00FE7A92" w:rsidRDefault="0039523B" w:rsidP="00142535">
            <w:pPr>
              <w:spacing w:after="0"/>
              <w:jc w:val="center"/>
              <w:rPr>
                <w:rFonts w:cs="Times New Roman"/>
                <w:i/>
                <w:szCs w:val="28"/>
                <w:lang w:val="en-US"/>
              </w:rPr>
            </w:pPr>
            <w:r>
              <w:rPr>
                <w:rFonts w:cs="Times New Roman"/>
                <w:i/>
                <w:szCs w:val="28"/>
                <w:lang w:val="en-US"/>
              </w:rPr>
              <w:t>41</w:t>
            </w:r>
            <w:r w:rsidR="00737AC3">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737AC3" w:rsidRDefault="007F4505" w:rsidP="00142535">
            <w:pPr>
              <w:spacing w:after="0"/>
              <w:jc w:val="center"/>
              <w:rPr>
                <w:rFonts w:cs="Times New Roman"/>
                <w:szCs w:val="28"/>
                <w:lang w:val="en-US"/>
              </w:rPr>
            </w:pPr>
            <w:r>
              <w:rPr>
                <w:rFonts w:cs="Times New Roman"/>
                <w:szCs w:val="28"/>
                <w:lang w:val="en-US"/>
              </w:rPr>
              <w:t>75</w:t>
            </w:r>
          </w:p>
          <w:p w:rsidR="00737AC3" w:rsidRPr="00FE7A92" w:rsidRDefault="0039523B" w:rsidP="00142535">
            <w:pPr>
              <w:spacing w:after="0"/>
              <w:jc w:val="center"/>
              <w:rPr>
                <w:rFonts w:cs="Times New Roman"/>
                <w:i/>
                <w:szCs w:val="28"/>
                <w:lang w:val="en-US"/>
              </w:rPr>
            </w:pPr>
            <w:r>
              <w:rPr>
                <w:rFonts w:cs="Times New Roman"/>
                <w:i/>
                <w:szCs w:val="28"/>
                <w:lang w:val="en-US"/>
              </w:rPr>
              <w:t>48</w:t>
            </w:r>
            <w:r w:rsidR="00737AC3">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737AC3" w:rsidRDefault="007F4505" w:rsidP="00142535">
            <w:pPr>
              <w:spacing w:after="0"/>
              <w:jc w:val="center"/>
              <w:rPr>
                <w:rFonts w:cs="Times New Roman"/>
                <w:szCs w:val="28"/>
                <w:lang w:val="en-US"/>
              </w:rPr>
            </w:pPr>
            <w:r>
              <w:rPr>
                <w:rFonts w:cs="Times New Roman"/>
                <w:szCs w:val="28"/>
                <w:lang w:val="en-US"/>
              </w:rPr>
              <w:t>50</w:t>
            </w:r>
          </w:p>
          <w:p w:rsidR="00737AC3" w:rsidRPr="00FE7A92" w:rsidRDefault="0039523B" w:rsidP="00142535">
            <w:pPr>
              <w:spacing w:after="0"/>
              <w:jc w:val="center"/>
              <w:rPr>
                <w:rFonts w:cs="Times New Roman"/>
                <w:i/>
                <w:szCs w:val="28"/>
                <w:lang w:val="en-US"/>
              </w:rPr>
            </w:pPr>
            <w:r>
              <w:rPr>
                <w:rFonts w:cs="Times New Roman"/>
                <w:i/>
                <w:szCs w:val="28"/>
                <w:lang w:val="en-US"/>
              </w:rPr>
              <w:t>42</w:t>
            </w:r>
            <w:r w:rsidR="00737AC3">
              <w:rPr>
                <w:rFonts w:cs="Times New Roman"/>
                <w:i/>
                <w:szCs w:val="28"/>
                <w:lang w:val="en-US"/>
              </w:rPr>
              <w:t>%</w:t>
            </w: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7A2D4F" w:rsidRDefault="00737AC3"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737AC3" w:rsidRDefault="00737AC3"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Chưa hoàn thành</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B46532" w:rsidRDefault="00737AC3" w:rsidP="00253E57">
            <w:pPr>
              <w:spacing w:after="0"/>
              <w:jc w:val="center"/>
              <w:rPr>
                <w:rFonts w:cs="Times New Roman"/>
                <w:b/>
                <w:i/>
                <w:szCs w:val="28"/>
                <w:lang w:val="en-US"/>
              </w:rPr>
            </w:pPr>
          </w:p>
        </w:tc>
        <w:tc>
          <w:tcPr>
            <w:tcW w:w="1134" w:type="dxa"/>
            <w:tcBorders>
              <w:top w:val="single" w:sz="4" w:space="0" w:color="auto"/>
              <w:left w:val="single" w:sz="4" w:space="0" w:color="auto"/>
              <w:bottom w:val="nil"/>
              <w:right w:val="nil"/>
            </w:tcBorders>
            <w:shd w:val="clear" w:color="auto" w:fill="FFFFFF"/>
          </w:tcPr>
          <w:p w:rsidR="00737AC3" w:rsidRPr="00B46532" w:rsidRDefault="00737AC3" w:rsidP="00253E57">
            <w:pPr>
              <w:spacing w:after="0"/>
              <w:jc w:val="center"/>
              <w:rPr>
                <w:rFonts w:cs="Times New Roman"/>
                <w:i/>
                <w:szCs w:val="28"/>
                <w:lang w:val="en-US"/>
              </w:rPr>
            </w:pPr>
          </w:p>
        </w:tc>
        <w:tc>
          <w:tcPr>
            <w:tcW w:w="850"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737AC3" w:rsidRPr="001D79F2" w:rsidRDefault="00737AC3" w:rsidP="00253E57">
            <w:pPr>
              <w:spacing w:after="0"/>
              <w:jc w:val="center"/>
              <w:rPr>
                <w:rFonts w:cs="Times New Roman"/>
                <w:szCs w:val="28"/>
              </w:rPr>
            </w:pPr>
          </w:p>
        </w:tc>
      </w:tr>
      <w:tr w:rsidR="007F4505" w:rsidRPr="001D79F2" w:rsidTr="006F6A0E">
        <w:trPr>
          <w:trHeight w:hRule="exact" w:val="511"/>
        </w:trPr>
        <w:tc>
          <w:tcPr>
            <w:tcW w:w="548" w:type="dxa"/>
            <w:tcBorders>
              <w:top w:val="single" w:sz="4" w:space="0" w:color="auto"/>
              <w:left w:val="single" w:sz="4" w:space="0" w:color="auto"/>
              <w:bottom w:val="nil"/>
              <w:right w:val="nil"/>
            </w:tcBorders>
            <w:shd w:val="clear" w:color="auto" w:fill="FFFFFF"/>
            <w:vAlign w:val="bottom"/>
          </w:tcPr>
          <w:p w:rsidR="007F4505" w:rsidRPr="007A2D4F" w:rsidRDefault="007F4505" w:rsidP="00253E57">
            <w:pPr>
              <w:pStyle w:val="Vnbnnidung21"/>
              <w:shd w:val="clear" w:color="auto" w:fill="auto"/>
              <w:spacing w:before="0" w:after="0" w:line="240" w:lineRule="auto"/>
              <w:rPr>
                <w:b/>
                <w:szCs w:val="28"/>
                <w:lang w:val="en-US"/>
              </w:rPr>
            </w:pPr>
            <w:r>
              <w:rPr>
                <w:b/>
                <w:szCs w:val="28"/>
                <w:lang w:val="en-US"/>
              </w:rPr>
              <w:t>9</w:t>
            </w:r>
          </w:p>
        </w:tc>
        <w:tc>
          <w:tcPr>
            <w:tcW w:w="3143" w:type="dxa"/>
            <w:tcBorders>
              <w:top w:val="single" w:sz="4" w:space="0" w:color="auto"/>
              <w:left w:val="single" w:sz="4" w:space="0" w:color="auto"/>
              <w:bottom w:val="nil"/>
              <w:right w:val="nil"/>
            </w:tcBorders>
            <w:shd w:val="clear" w:color="auto" w:fill="FFFFFF"/>
          </w:tcPr>
          <w:p w:rsidR="007F4505" w:rsidRPr="007A2D4F" w:rsidRDefault="007F4505" w:rsidP="00253E57">
            <w:pPr>
              <w:pStyle w:val="Vnbnnidung21"/>
              <w:shd w:val="clear" w:color="auto" w:fill="auto"/>
              <w:spacing w:before="0" w:after="0" w:line="240" w:lineRule="auto"/>
              <w:rPr>
                <w:b/>
                <w:szCs w:val="28"/>
                <w:lang w:val="en-US"/>
              </w:rPr>
            </w:pPr>
            <w:r>
              <w:rPr>
                <w:b/>
                <w:szCs w:val="28"/>
                <w:lang w:val="en-US"/>
              </w:rPr>
              <w:t>Thủ công, Kĩ thuật</w:t>
            </w:r>
          </w:p>
        </w:tc>
        <w:tc>
          <w:tcPr>
            <w:tcW w:w="1276" w:type="dxa"/>
            <w:tcBorders>
              <w:top w:val="single" w:sz="4" w:space="0" w:color="auto"/>
              <w:left w:val="single" w:sz="4" w:space="0" w:color="auto"/>
              <w:bottom w:val="nil"/>
              <w:right w:val="nil"/>
            </w:tcBorders>
            <w:shd w:val="clear" w:color="auto" w:fill="FFFFFF"/>
            <w:vAlign w:val="center"/>
          </w:tcPr>
          <w:p w:rsidR="007F4505" w:rsidRPr="00070B08" w:rsidRDefault="007F4505" w:rsidP="00142535">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411</w:t>
            </w:r>
          </w:p>
        </w:tc>
        <w:tc>
          <w:tcPr>
            <w:tcW w:w="1134" w:type="dxa"/>
            <w:tcBorders>
              <w:top w:val="single" w:sz="4" w:space="0" w:color="auto"/>
              <w:left w:val="single" w:sz="4" w:space="0" w:color="auto"/>
              <w:bottom w:val="nil"/>
              <w:right w:val="nil"/>
            </w:tcBorders>
            <w:shd w:val="clear" w:color="auto" w:fill="FFFFFF"/>
            <w:vAlign w:val="center"/>
          </w:tcPr>
          <w:p w:rsidR="007F4505" w:rsidRPr="00253E57" w:rsidRDefault="007F4505" w:rsidP="00142535">
            <w:pPr>
              <w:spacing w:after="0" w:line="240" w:lineRule="auto"/>
              <w:jc w:val="center"/>
              <w:rPr>
                <w:rFonts w:asciiTheme="majorHAnsi" w:eastAsia="Times New Roman" w:hAnsiTheme="majorHAnsi" w:cstheme="majorHAnsi"/>
                <w:b/>
                <w:szCs w:val="28"/>
                <w:lang w:eastAsia="vi-VN"/>
              </w:rPr>
            </w:pPr>
          </w:p>
        </w:tc>
        <w:tc>
          <w:tcPr>
            <w:tcW w:w="850" w:type="dxa"/>
            <w:tcBorders>
              <w:top w:val="single" w:sz="4" w:space="0" w:color="auto"/>
              <w:left w:val="single" w:sz="4" w:space="0" w:color="auto"/>
              <w:bottom w:val="nil"/>
              <w:right w:val="nil"/>
            </w:tcBorders>
            <w:shd w:val="clear" w:color="auto" w:fill="FFFFFF"/>
            <w:vAlign w:val="center"/>
          </w:tcPr>
          <w:p w:rsidR="007F4505" w:rsidRPr="00C62DF2" w:rsidRDefault="007F4505" w:rsidP="00142535">
            <w:pPr>
              <w:spacing w:after="0" w:line="240" w:lineRule="auto"/>
              <w:jc w:val="center"/>
              <w:rPr>
                <w:rFonts w:asciiTheme="majorHAnsi" w:eastAsia="Times New Roman" w:hAnsiTheme="majorHAnsi" w:cstheme="majorHAnsi"/>
                <w:b/>
                <w:szCs w:val="28"/>
                <w:lang w:eastAsia="vi-VN"/>
              </w:rPr>
            </w:pPr>
          </w:p>
        </w:tc>
        <w:tc>
          <w:tcPr>
            <w:tcW w:w="851" w:type="dxa"/>
            <w:tcBorders>
              <w:top w:val="single" w:sz="4" w:space="0" w:color="auto"/>
              <w:left w:val="single" w:sz="4" w:space="0" w:color="auto"/>
              <w:bottom w:val="nil"/>
              <w:right w:val="nil"/>
            </w:tcBorders>
            <w:shd w:val="clear" w:color="auto" w:fill="FFFFFF"/>
            <w:vAlign w:val="center"/>
          </w:tcPr>
          <w:p w:rsidR="007F4505" w:rsidRPr="00C62DF2" w:rsidRDefault="007F4505" w:rsidP="00886AB6">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36</w:t>
            </w:r>
          </w:p>
        </w:tc>
        <w:tc>
          <w:tcPr>
            <w:tcW w:w="992" w:type="dxa"/>
            <w:tcBorders>
              <w:top w:val="single" w:sz="4" w:space="0" w:color="auto"/>
              <w:left w:val="single" w:sz="4" w:space="0" w:color="auto"/>
              <w:bottom w:val="nil"/>
              <w:right w:val="nil"/>
            </w:tcBorders>
            <w:shd w:val="clear" w:color="auto" w:fill="FFFFFF"/>
            <w:vAlign w:val="center"/>
          </w:tcPr>
          <w:p w:rsidR="007F4505" w:rsidRPr="00C62DF2" w:rsidRDefault="007F4505" w:rsidP="00886AB6">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155</w:t>
            </w:r>
          </w:p>
        </w:tc>
        <w:tc>
          <w:tcPr>
            <w:tcW w:w="992" w:type="dxa"/>
            <w:tcBorders>
              <w:top w:val="single" w:sz="4" w:space="0" w:color="auto"/>
              <w:left w:val="single" w:sz="4" w:space="0" w:color="auto"/>
              <w:bottom w:val="nil"/>
              <w:right w:val="single" w:sz="4" w:space="0" w:color="auto"/>
            </w:tcBorders>
            <w:shd w:val="clear" w:color="auto" w:fill="FFFFFF"/>
            <w:vAlign w:val="center"/>
          </w:tcPr>
          <w:p w:rsidR="007F4505" w:rsidRPr="00C62DF2" w:rsidRDefault="007F4505" w:rsidP="00886AB6">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120</w:t>
            </w: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7A2D4F" w:rsidRDefault="00737AC3"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737AC3" w:rsidRDefault="00737AC3"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Hoàn thành tốt</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757EA2" w:rsidRDefault="007F4505" w:rsidP="00142535">
            <w:pPr>
              <w:spacing w:after="0" w:line="240" w:lineRule="auto"/>
              <w:jc w:val="center"/>
              <w:rPr>
                <w:rFonts w:cs="Times New Roman"/>
                <w:b/>
                <w:szCs w:val="28"/>
                <w:lang w:val="en-US"/>
              </w:rPr>
            </w:pPr>
            <w:r>
              <w:rPr>
                <w:rFonts w:cs="Times New Roman"/>
                <w:b/>
                <w:szCs w:val="28"/>
                <w:lang w:val="en-US"/>
              </w:rPr>
              <w:t>254</w:t>
            </w:r>
          </w:p>
          <w:p w:rsidR="00737AC3" w:rsidRPr="008902B1" w:rsidRDefault="0039523B" w:rsidP="00142535">
            <w:pPr>
              <w:spacing w:after="0" w:line="240" w:lineRule="auto"/>
              <w:jc w:val="center"/>
              <w:rPr>
                <w:rFonts w:cs="Times New Roman"/>
                <w:b/>
                <w:i/>
                <w:szCs w:val="28"/>
                <w:lang w:val="en-US"/>
              </w:rPr>
            </w:pPr>
            <w:r>
              <w:rPr>
                <w:rFonts w:cs="Times New Roman"/>
                <w:b/>
                <w:i/>
                <w:szCs w:val="28"/>
                <w:lang w:val="en-US"/>
              </w:rPr>
              <w:t>62</w:t>
            </w:r>
            <w:r w:rsidR="00737AC3">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737AC3" w:rsidRPr="008902B1" w:rsidRDefault="00737AC3" w:rsidP="00142535">
            <w:pPr>
              <w:spacing w:after="0" w:line="240" w:lineRule="auto"/>
              <w:jc w:val="center"/>
              <w:rPr>
                <w:rFonts w:cs="Times New Roman"/>
                <w:i/>
                <w:szCs w:val="28"/>
                <w:lang w:val="en-US"/>
              </w:rPr>
            </w:pPr>
          </w:p>
        </w:tc>
        <w:tc>
          <w:tcPr>
            <w:tcW w:w="850" w:type="dxa"/>
            <w:tcBorders>
              <w:top w:val="single" w:sz="4" w:space="0" w:color="auto"/>
              <w:left w:val="single" w:sz="4" w:space="0" w:color="auto"/>
              <w:bottom w:val="nil"/>
              <w:right w:val="nil"/>
            </w:tcBorders>
            <w:shd w:val="clear" w:color="auto" w:fill="FFFFFF"/>
          </w:tcPr>
          <w:p w:rsidR="00737AC3" w:rsidRPr="008902B1" w:rsidRDefault="00737AC3" w:rsidP="00142535">
            <w:pPr>
              <w:spacing w:after="0" w:line="240" w:lineRule="auto"/>
              <w:jc w:val="center"/>
              <w:rPr>
                <w:rFonts w:cs="Times New Roman"/>
                <w:i/>
                <w:szCs w:val="28"/>
                <w:lang w:val="en-US"/>
              </w:rPr>
            </w:pPr>
          </w:p>
        </w:tc>
        <w:tc>
          <w:tcPr>
            <w:tcW w:w="851" w:type="dxa"/>
            <w:tcBorders>
              <w:top w:val="single" w:sz="4" w:space="0" w:color="auto"/>
              <w:left w:val="single" w:sz="4" w:space="0" w:color="auto"/>
              <w:bottom w:val="nil"/>
              <w:right w:val="nil"/>
            </w:tcBorders>
            <w:shd w:val="clear" w:color="auto" w:fill="FFFFFF"/>
          </w:tcPr>
          <w:p w:rsidR="00737AC3" w:rsidRDefault="007F4505" w:rsidP="00142535">
            <w:pPr>
              <w:spacing w:after="0" w:line="240" w:lineRule="auto"/>
              <w:jc w:val="center"/>
              <w:rPr>
                <w:rFonts w:cs="Times New Roman"/>
                <w:szCs w:val="28"/>
                <w:lang w:val="en-US"/>
              </w:rPr>
            </w:pPr>
            <w:r>
              <w:rPr>
                <w:rFonts w:cs="Times New Roman"/>
                <w:szCs w:val="28"/>
                <w:lang w:val="en-US"/>
              </w:rPr>
              <w:t>85</w:t>
            </w:r>
          </w:p>
          <w:p w:rsidR="00737AC3" w:rsidRPr="008902B1" w:rsidRDefault="0039523B" w:rsidP="00142535">
            <w:pPr>
              <w:spacing w:after="0" w:line="240" w:lineRule="auto"/>
              <w:jc w:val="center"/>
              <w:rPr>
                <w:rFonts w:cs="Times New Roman"/>
                <w:i/>
                <w:szCs w:val="28"/>
                <w:lang w:val="en-US"/>
              </w:rPr>
            </w:pPr>
            <w:r>
              <w:rPr>
                <w:rFonts w:cs="Times New Roman"/>
                <w:i/>
                <w:szCs w:val="28"/>
                <w:lang w:val="en-US"/>
              </w:rPr>
              <w:t>63</w:t>
            </w:r>
            <w:r w:rsidR="00737AC3">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737AC3" w:rsidRDefault="007F4505" w:rsidP="00142535">
            <w:pPr>
              <w:spacing w:after="0" w:line="240" w:lineRule="auto"/>
              <w:jc w:val="center"/>
              <w:rPr>
                <w:rFonts w:cs="Times New Roman"/>
                <w:szCs w:val="28"/>
                <w:lang w:val="en-US"/>
              </w:rPr>
            </w:pPr>
            <w:r>
              <w:rPr>
                <w:rFonts w:cs="Times New Roman"/>
                <w:szCs w:val="28"/>
                <w:lang w:val="en-US"/>
              </w:rPr>
              <w:t>101</w:t>
            </w:r>
          </w:p>
          <w:p w:rsidR="00737AC3" w:rsidRPr="008902B1" w:rsidRDefault="0039523B" w:rsidP="00142535">
            <w:pPr>
              <w:spacing w:after="0" w:line="240" w:lineRule="auto"/>
              <w:jc w:val="center"/>
              <w:rPr>
                <w:rFonts w:cs="Times New Roman"/>
                <w:i/>
                <w:szCs w:val="28"/>
                <w:lang w:val="en-US"/>
              </w:rPr>
            </w:pPr>
            <w:r>
              <w:rPr>
                <w:rFonts w:cs="Times New Roman"/>
                <w:i/>
                <w:szCs w:val="28"/>
                <w:lang w:val="en-US"/>
              </w:rPr>
              <w:t>65</w:t>
            </w:r>
            <w:r w:rsidR="00737AC3">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737AC3" w:rsidRDefault="007F4505" w:rsidP="00142535">
            <w:pPr>
              <w:spacing w:after="0" w:line="240" w:lineRule="auto"/>
              <w:jc w:val="center"/>
              <w:rPr>
                <w:rFonts w:cs="Times New Roman"/>
                <w:szCs w:val="28"/>
                <w:lang w:val="en-US"/>
              </w:rPr>
            </w:pPr>
            <w:r>
              <w:rPr>
                <w:rFonts w:cs="Times New Roman"/>
                <w:szCs w:val="28"/>
                <w:lang w:val="en-US"/>
              </w:rPr>
              <w:t>68</w:t>
            </w:r>
          </w:p>
          <w:p w:rsidR="00737AC3" w:rsidRPr="008902B1" w:rsidRDefault="0039523B" w:rsidP="00142535">
            <w:pPr>
              <w:spacing w:after="0" w:line="240" w:lineRule="auto"/>
              <w:jc w:val="center"/>
              <w:rPr>
                <w:rFonts w:cs="Times New Roman"/>
                <w:i/>
                <w:szCs w:val="28"/>
                <w:lang w:val="en-US"/>
              </w:rPr>
            </w:pPr>
            <w:r>
              <w:rPr>
                <w:rFonts w:cs="Times New Roman"/>
                <w:i/>
                <w:szCs w:val="28"/>
                <w:lang w:val="en-US"/>
              </w:rPr>
              <w:t>57</w:t>
            </w:r>
            <w:r w:rsidR="00737AC3">
              <w:rPr>
                <w:rFonts w:cs="Times New Roman"/>
                <w:i/>
                <w:szCs w:val="28"/>
                <w:lang w:val="en-US"/>
              </w:rPr>
              <w:t>%</w:t>
            </w: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7A2D4F" w:rsidRDefault="00737AC3"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Hoàn thành</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Default="007F4505" w:rsidP="00142535">
            <w:pPr>
              <w:spacing w:after="0"/>
              <w:jc w:val="center"/>
              <w:rPr>
                <w:rFonts w:cs="Times New Roman"/>
                <w:b/>
                <w:szCs w:val="28"/>
                <w:lang w:val="en-US"/>
              </w:rPr>
            </w:pPr>
            <w:r>
              <w:rPr>
                <w:rFonts w:cs="Times New Roman"/>
                <w:b/>
                <w:szCs w:val="28"/>
                <w:lang w:val="en-US"/>
              </w:rPr>
              <w:t>157</w:t>
            </w:r>
          </w:p>
          <w:p w:rsidR="00737AC3" w:rsidRPr="00FE7A92" w:rsidRDefault="0039523B" w:rsidP="00142535">
            <w:pPr>
              <w:spacing w:after="0"/>
              <w:jc w:val="center"/>
              <w:rPr>
                <w:rFonts w:cs="Times New Roman"/>
                <w:b/>
                <w:i/>
                <w:szCs w:val="28"/>
                <w:lang w:val="en-US"/>
              </w:rPr>
            </w:pPr>
            <w:r>
              <w:rPr>
                <w:rFonts w:cs="Times New Roman"/>
                <w:b/>
                <w:i/>
                <w:szCs w:val="28"/>
                <w:lang w:val="en-US"/>
              </w:rPr>
              <w:t>38</w:t>
            </w:r>
            <w:r w:rsidR="00737AC3">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737AC3" w:rsidRPr="00FE7A92" w:rsidRDefault="00737AC3" w:rsidP="00142535">
            <w:pPr>
              <w:spacing w:after="0"/>
              <w:jc w:val="center"/>
              <w:rPr>
                <w:rFonts w:cs="Times New Roman"/>
                <w:i/>
                <w:szCs w:val="28"/>
                <w:lang w:val="en-US"/>
              </w:rPr>
            </w:pPr>
          </w:p>
        </w:tc>
        <w:tc>
          <w:tcPr>
            <w:tcW w:w="850" w:type="dxa"/>
            <w:tcBorders>
              <w:top w:val="single" w:sz="4" w:space="0" w:color="auto"/>
              <w:left w:val="single" w:sz="4" w:space="0" w:color="auto"/>
              <w:bottom w:val="nil"/>
              <w:right w:val="nil"/>
            </w:tcBorders>
            <w:shd w:val="clear" w:color="auto" w:fill="FFFFFF"/>
          </w:tcPr>
          <w:p w:rsidR="00737AC3" w:rsidRPr="00FE7A92" w:rsidRDefault="00737AC3" w:rsidP="00142535">
            <w:pPr>
              <w:spacing w:after="0"/>
              <w:jc w:val="center"/>
              <w:rPr>
                <w:rFonts w:cs="Times New Roman"/>
                <w:i/>
                <w:szCs w:val="28"/>
                <w:lang w:val="en-US"/>
              </w:rPr>
            </w:pPr>
          </w:p>
        </w:tc>
        <w:tc>
          <w:tcPr>
            <w:tcW w:w="851" w:type="dxa"/>
            <w:tcBorders>
              <w:top w:val="single" w:sz="4" w:space="0" w:color="auto"/>
              <w:left w:val="single" w:sz="4" w:space="0" w:color="auto"/>
              <w:bottom w:val="nil"/>
              <w:right w:val="nil"/>
            </w:tcBorders>
            <w:shd w:val="clear" w:color="auto" w:fill="FFFFFF"/>
          </w:tcPr>
          <w:p w:rsidR="00737AC3" w:rsidRDefault="007F4505" w:rsidP="00142535">
            <w:pPr>
              <w:spacing w:after="0"/>
              <w:jc w:val="center"/>
              <w:rPr>
                <w:rFonts w:cs="Times New Roman"/>
                <w:szCs w:val="28"/>
                <w:lang w:val="en-US"/>
              </w:rPr>
            </w:pPr>
            <w:r>
              <w:rPr>
                <w:rFonts w:cs="Times New Roman"/>
                <w:szCs w:val="28"/>
                <w:lang w:val="en-US"/>
              </w:rPr>
              <w:t>51</w:t>
            </w:r>
          </w:p>
          <w:p w:rsidR="00737AC3" w:rsidRPr="00FE7A92" w:rsidRDefault="0039523B" w:rsidP="00142535">
            <w:pPr>
              <w:spacing w:after="0"/>
              <w:jc w:val="center"/>
              <w:rPr>
                <w:rFonts w:cs="Times New Roman"/>
                <w:i/>
                <w:szCs w:val="28"/>
                <w:lang w:val="en-US"/>
              </w:rPr>
            </w:pPr>
            <w:r>
              <w:rPr>
                <w:rFonts w:cs="Times New Roman"/>
                <w:i/>
                <w:szCs w:val="28"/>
                <w:lang w:val="en-US"/>
              </w:rPr>
              <w:t>37</w:t>
            </w:r>
            <w:r w:rsidR="00737AC3">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737AC3" w:rsidRDefault="007F4505" w:rsidP="00142535">
            <w:pPr>
              <w:spacing w:after="0"/>
              <w:jc w:val="center"/>
              <w:rPr>
                <w:rFonts w:cs="Times New Roman"/>
                <w:szCs w:val="28"/>
                <w:lang w:val="en-US"/>
              </w:rPr>
            </w:pPr>
            <w:r>
              <w:rPr>
                <w:rFonts w:cs="Times New Roman"/>
                <w:szCs w:val="28"/>
                <w:lang w:val="en-US"/>
              </w:rPr>
              <w:t>54</w:t>
            </w:r>
          </w:p>
          <w:p w:rsidR="00737AC3" w:rsidRPr="00FE7A92" w:rsidRDefault="0039523B" w:rsidP="00142535">
            <w:pPr>
              <w:spacing w:after="0"/>
              <w:jc w:val="center"/>
              <w:rPr>
                <w:rFonts w:cs="Times New Roman"/>
                <w:i/>
                <w:szCs w:val="28"/>
                <w:lang w:val="en-US"/>
              </w:rPr>
            </w:pPr>
            <w:r>
              <w:rPr>
                <w:rFonts w:cs="Times New Roman"/>
                <w:i/>
                <w:szCs w:val="28"/>
                <w:lang w:val="en-US"/>
              </w:rPr>
              <w:t>35</w:t>
            </w:r>
            <w:r w:rsidR="00737AC3">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737AC3" w:rsidRDefault="007F4505" w:rsidP="00142535">
            <w:pPr>
              <w:spacing w:after="0"/>
              <w:jc w:val="center"/>
              <w:rPr>
                <w:rFonts w:cs="Times New Roman"/>
                <w:szCs w:val="28"/>
                <w:lang w:val="en-US"/>
              </w:rPr>
            </w:pPr>
            <w:r>
              <w:rPr>
                <w:rFonts w:cs="Times New Roman"/>
                <w:szCs w:val="28"/>
                <w:lang w:val="en-US"/>
              </w:rPr>
              <w:t>52</w:t>
            </w:r>
          </w:p>
          <w:p w:rsidR="00737AC3" w:rsidRPr="00FE7A92" w:rsidRDefault="0039523B" w:rsidP="00142535">
            <w:pPr>
              <w:spacing w:after="0"/>
              <w:jc w:val="center"/>
              <w:rPr>
                <w:rFonts w:cs="Times New Roman"/>
                <w:i/>
                <w:szCs w:val="28"/>
                <w:lang w:val="en-US"/>
              </w:rPr>
            </w:pPr>
            <w:r>
              <w:rPr>
                <w:rFonts w:cs="Times New Roman"/>
                <w:i/>
                <w:szCs w:val="28"/>
                <w:lang w:val="en-US"/>
              </w:rPr>
              <w:t>43</w:t>
            </w:r>
            <w:r w:rsidR="00737AC3">
              <w:rPr>
                <w:rFonts w:cs="Times New Roman"/>
                <w:i/>
                <w:szCs w:val="28"/>
                <w:lang w:val="en-US"/>
              </w:rPr>
              <w:t>%</w:t>
            </w: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7A2D4F" w:rsidRDefault="00737AC3"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737AC3" w:rsidRDefault="00737AC3"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Chưa hoàn thành</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B46532" w:rsidRDefault="00737AC3" w:rsidP="00253E57">
            <w:pPr>
              <w:spacing w:after="0"/>
              <w:jc w:val="center"/>
              <w:rPr>
                <w:rFonts w:cs="Times New Roman"/>
                <w:b/>
                <w:i/>
                <w:szCs w:val="28"/>
                <w:lang w:val="en-US"/>
              </w:rPr>
            </w:pPr>
          </w:p>
        </w:tc>
        <w:tc>
          <w:tcPr>
            <w:tcW w:w="1134" w:type="dxa"/>
            <w:tcBorders>
              <w:top w:val="single" w:sz="4" w:space="0" w:color="auto"/>
              <w:left w:val="single" w:sz="4" w:space="0" w:color="auto"/>
              <w:bottom w:val="nil"/>
              <w:right w:val="nil"/>
            </w:tcBorders>
            <w:shd w:val="clear" w:color="auto" w:fill="FFFFFF"/>
          </w:tcPr>
          <w:p w:rsidR="00737AC3" w:rsidRPr="00B46532" w:rsidRDefault="00737AC3" w:rsidP="00253E57">
            <w:pPr>
              <w:spacing w:after="0"/>
              <w:jc w:val="center"/>
              <w:rPr>
                <w:rFonts w:cs="Times New Roman"/>
                <w:i/>
                <w:szCs w:val="28"/>
                <w:lang w:val="en-US"/>
              </w:rPr>
            </w:pPr>
          </w:p>
        </w:tc>
        <w:tc>
          <w:tcPr>
            <w:tcW w:w="850"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737AC3" w:rsidRPr="001D79F2" w:rsidRDefault="00737AC3"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737AC3" w:rsidRPr="001D79F2" w:rsidRDefault="00737AC3" w:rsidP="00253E57">
            <w:pPr>
              <w:spacing w:after="0"/>
              <w:jc w:val="center"/>
              <w:rPr>
                <w:rFonts w:cs="Times New Roman"/>
                <w:szCs w:val="28"/>
              </w:rPr>
            </w:pPr>
          </w:p>
        </w:tc>
      </w:tr>
      <w:tr w:rsidR="007F1C6C" w:rsidRPr="001D79F2" w:rsidTr="006F6A0E">
        <w:trPr>
          <w:trHeight w:hRule="exact" w:val="524"/>
        </w:trPr>
        <w:tc>
          <w:tcPr>
            <w:tcW w:w="548" w:type="dxa"/>
            <w:tcBorders>
              <w:top w:val="single" w:sz="4" w:space="0" w:color="auto"/>
              <w:left w:val="single" w:sz="4" w:space="0" w:color="auto"/>
              <w:bottom w:val="nil"/>
              <w:right w:val="nil"/>
            </w:tcBorders>
            <w:shd w:val="clear" w:color="auto" w:fill="FFFFFF"/>
            <w:vAlign w:val="bottom"/>
          </w:tcPr>
          <w:p w:rsidR="007F1C6C" w:rsidRPr="007A2D4F" w:rsidRDefault="007F1C6C" w:rsidP="00253E57">
            <w:pPr>
              <w:pStyle w:val="Vnbnnidung21"/>
              <w:shd w:val="clear" w:color="auto" w:fill="auto"/>
              <w:spacing w:before="0" w:after="0" w:line="240" w:lineRule="auto"/>
              <w:rPr>
                <w:b/>
                <w:szCs w:val="28"/>
                <w:lang w:val="en-US"/>
              </w:rPr>
            </w:pPr>
            <w:r>
              <w:rPr>
                <w:b/>
                <w:szCs w:val="28"/>
                <w:lang w:val="en-US"/>
              </w:rPr>
              <w:t>10</w:t>
            </w:r>
          </w:p>
        </w:tc>
        <w:tc>
          <w:tcPr>
            <w:tcW w:w="3143" w:type="dxa"/>
            <w:tcBorders>
              <w:top w:val="single" w:sz="4" w:space="0" w:color="auto"/>
              <w:left w:val="single" w:sz="4" w:space="0" w:color="auto"/>
              <w:bottom w:val="nil"/>
              <w:right w:val="nil"/>
            </w:tcBorders>
            <w:shd w:val="clear" w:color="auto" w:fill="FFFFFF"/>
          </w:tcPr>
          <w:p w:rsidR="007F1C6C" w:rsidRPr="007A2D4F" w:rsidRDefault="007F1C6C" w:rsidP="00253E57">
            <w:pPr>
              <w:pStyle w:val="Vnbnnidung21"/>
              <w:shd w:val="clear" w:color="auto" w:fill="auto"/>
              <w:spacing w:before="0" w:after="0" w:line="240" w:lineRule="auto"/>
              <w:rPr>
                <w:b/>
                <w:szCs w:val="28"/>
                <w:lang w:val="en-US"/>
              </w:rPr>
            </w:pPr>
            <w:r>
              <w:rPr>
                <w:b/>
                <w:szCs w:val="28"/>
                <w:lang w:val="en-US"/>
              </w:rPr>
              <w:t>Thể dục( GDTC)</w:t>
            </w:r>
          </w:p>
        </w:tc>
        <w:tc>
          <w:tcPr>
            <w:tcW w:w="1276" w:type="dxa"/>
            <w:tcBorders>
              <w:top w:val="single" w:sz="4" w:space="0" w:color="auto"/>
              <w:left w:val="single" w:sz="4" w:space="0" w:color="auto"/>
              <w:bottom w:val="nil"/>
              <w:right w:val="nil"/>
            </w:tcBorders>
            <w:shd w:val="clear" w:color="auto" w:fill="FFFFFF"/>
            <w:vAlign w:val="center"/>
          </w:tcPr>
          <w:p w:rsidR="007F1C6C" w:rsidRPr="00D44B70" w:rsidRDefault="007F1C6C"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664</w:t>
            </w:r>
          </w:p>
        </w:tc>
        <w:tc>
          <w:tcPr>
            <w:tcW w:w="1134" w:type="dxa"/>
            <w:tcBorders>
              <w:top w:val="single" w:sz="4" w:space="0" w:color="auto"/>
              <w:left w:val="single" w:sz="4" w:space="0" w:color="auto"/>
              <w:bottom w:val="nil"/>
              <w:right w:val="nil"/>
            </w:tcBorders>
            <w:shd w:val="clear" w:color="auto" w:fill="FFFFFF"/>
            <w:vAlign w:val="center"/>
          </w:tcPr>
          <w:p w:rsidR="007F1C6C" w:rsidRPr="00D44B70" w:rsidRDefault="007F1C6C"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122</w:t>
            </w:r>
          </w:p>
        </w:tc>
        <w:tc>
          <w:tcPr>
            <w:tcW w:w="850" w:type="dxa"/>
            <w:tcBorders>
              <w:top w:val="single" w:sz="4" w:space="0" w:color="auto"/>
              <w:left w:val="single" w:sz="4" w:space="0" w:color="auto"/>
              <w:bottom w:val="nil"/>
              <w:right w:val="nil"/>
            </w:tcBorders>
            <w:shd w:val="clear" w:color="auto" w:fill="FFFFFF"/>
            <w:vAlign w:val="center"/>
          </w:tcPr>
          <w:p w:rsidR="007F1C6C" w:rsidRPr="00C62DF2" w:rsidRDefault="007F1C6C"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131</w:t>
            </w:r>
          </w:p>
        </w:tc>
        <w:tc>
          <w:tcPr>
            <w:tcW w:w="851" w:type="dxa"/>
            <w:tcBorders>
              <w:top w:val="single" w:sz="4" w:space="0" w:color="auto"/>
              <w:left w:val="single" w:sz="4" w:space="0" w:color="auto"/>
              <w:bottom w:val="nil"/>
              <w:right w:val="nil"/>
            </w:tcBorders>
            <w:shd w:val="clear" w:color="auto" w:fill="FFFFFF"/>
            <w:vAlign w:val="center"/>
          </w:tcPr>
          <w:p w:rsidR="007F1C6C" w:rsidRPr="00C62DF2" w:rsidRDefault="007F1C6C" w:rsidP="00886AB6">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36</w:t>
            </w:r>
          </w:p>
        </w:tc>
        <w:tc>
          <w:tcPr>
            <w:tcW w:w="992" w:type="dxa"/>
            <w:tcBorders>
              <w:top w:val="single" w:sz="4" w:space="0" w:color="auto"/>
              <w:left w:val="single" w:sz="4" w:space="0" w:color="auto"/>
              <w:bottom w:val="nil"/>
              <w:right w:val="nil"/>
            </w:tcBorders>
            <w:shd w:val="clear" w:color="auto" w:fill="FFFFFF"/>
            <w:vAlign w:val="center"/>
          </w:tcPr>
          <w:p w:rsidR="007F1C6C" w:rsidRPr="00C62DF2" w:rsidRDefault="007F1C6C" w:rsidP="00886AB6">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155</w:t>
            </w:r>
          </w:p>
        </w:tc>
        <w:tc>
          <w:tcPr>
            <w:tcW w:w="992" w:type="dxa"/>
            <w:tcBorders>
              <w:top w:val="single" w:sz="4" w:space="0" w:color="auto"/>
              <w:left w:val="single" w:sz="4" w:space="0" w:color="auto"/>
              <w:bottom w:val="nil"/>
              <w:right w:val="single" w:sz="4" w:space="0" w:color="auto"/>
            </w:tcBorders>
            <w:shd w:val="clear" w:color="auto" w:fill="FFFFFF"/>
            <w:vAlign w:val="center"/>
          </w:tcPr>
          <w:p w:rsidR="007F1C6C" w:rsidRPr="00C62DF2" w:rsidRDefault="007F1C6C" w:rsidP="00886AB6">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120</w:t>
            </w: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7A2D4F" w:rsidRDefault="00737AC3"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737AC3" w:rsidRDefault="00737AC3"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Hoàn thành tốt</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757EA2" w:rsidRDefault="007F4505" w:rsidP="00142535">
            <w:pPr>
              <w:spacing w:after="0" w:line="240" w:lineRule="auto"/>
              <w:jc w:val="center"/>
              <w:rPr>
                <w:rFonts w:cs="Times New Roman"/>
                <w:b/>
                <w:szCs w:val="28"/>
                <w:lang w:val="en-US"/>
              </w:rPr>
            </w:pPr>
            <w:r>
              <w:rPr>
                <w:rFonts w:cs="Times New Roman"/>
                <w:b/>
                <w:szCs w:val="28"/>
                <w:lang w:val="en-US"/>
              </w:rPr>
              <w:t>522</w:t>
            </w:r>
          </w:p>
          <w:p w:rsidR="00737AC3" w:rsidRPr="008902B1" w:rsidRDefault="0039523B" w:rsidP="00142535">
            <w:pPr>
              <w:spacing w:after="0" w:line="240" w:lineRule="auto"/>
              <w:jc w:val="center"/>
              <w:rPr>
                <w:rFonts w:cs="Times New Roman"/>
                <w:b/>
                <w:i/>
                <w:szCs w:val="28"/>
                <w:lang w:val="en-US"/>
              </w:rPr>
            </w:pPr>
            <w:r>
              <w:rPr>
                <w:rFonts w:cs="Times New Roman"/>
                <w:b/>
                <w:i/>
                <w:szCs w:val="28"/>
                <w:lang w:val="en-US"/>
              </w:rPr>
              <w:t>79</w:t>
            </w:r>
            <w:r w:rsidR="00737AC3">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737AC3" w:rsidRDefault="007F4505" w:rsidP="00142535">
            <w:pPr>
              <w:spacing w:after="0" w:line="240" w:lineRule="auto"/>
              <w:jc w:val="center"/>
              <w:rPr>
                <w:rFonts w:cs="Times New Roman"/>
                <w:szCs w:val="28"/>
                <w:lang w:val="en-US"/>
              </w:rPr>
            </w:pPr>
            <w:r>
              <w:rPr>
                <w:rFonts w:cs="Times New Roman"/>
                <w:szCs w:val="28"/>
                <w:lang w:val="en-US"/>
              </w:rPr>
              <w:t>105</w:t>
            </w:r>
          </w:p>
          <w:p w:rsidR="00737AC3" w:rsidRPr="008902B1" w:rsidRDefault="0039523B" w:rsidP="00142535">
            <w:pPr>
              <w:spacing w:after="0" w:line="240" w:lineRule="auto"/>
              <w:jc w:val="center"/>
              <w:rPr>
                <w:rFonts w:cs="Times New Roman"/>
                <w:i/>
                <w:szCs w:val="28"/>
                <w:lang w:val="en-US"/>
              </w:rPr>
            </w:pPr>
            <w:r>
              <w:rPr>
                <w:rFonts w:cs="Times New Roman"/>
                <w:i/>
                <w:szCs w:val="28"/>
                <w:lang w:val="en-US"/>
              </w:rPr>
              <w:t>86</w:t>
            </w:r>
            <w:r w:rsidR="00737AC3">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737AC3" w:rsidRDefault="007F4505" w:rsidP="00142535">
            <w:pPr>
              <w:spacing w:after="0" w:line="240" w:lineRule="auto"/>
              <w:jc w:val="center"/>
              <w:rPr>
                <w:rFonts w:cs="Times New Roman"/>
                <w:szCs w:val="28"/>
                <w:lang w:val="en-US"/>
              </w:rPr>
            </w:pPr>
            <w:r>
              <w:rPr>
                <w:rFonts w:cs="Times New Roman"/>
                <w:szCs w:val="28"/>
                <w:lang w:val="en-US"/>
              </w:rPr>
              <w:t>113</w:t>
            </w:r>
          </w:p>
          <w:p w:rsidR="00737AC3" w:rsidRPr="008902B1" w:rsidRDefault="0039523B" w:rsidP="00142535">
            <w:pPr>
              <w:spacing w:after="0" w:line="240" w:lineRule="auto"/>
              <w:jc w:val="center"/>
              <w:rPr>
                <w:rFonts w:cs="Times New Roman"/>
                <w:i/>
                <w:szCs w:val="28"/>
                <w:lang w:val="en-US"/>
              </w:rPr>
            </w:pPr>
            <w:r>
              <w:rPr>
                <w:rFonts w:cs="Times New Roman"/>
                <w:i/>
                <w:szCs w:val="28"/>
                <w:lang w:val="en-US"/>
              </w:rPr>
              <w:t>86</w:t>
            </w:r>
            <w:r w:rsidR="00737AC3">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737AC3" w:rsidRDefault="007F4505" w:rsidP="00142535">
            <w:pPr>
              <w:spacing w:after="0" w:line="240" w:lineRule="auto"/>
              <w:jc w:val="center"/>
              <w:rPr>
                <w:rFonts w:cs="Times New Roman"/>
                <w:szCs w:val="28"/>
                <w:lang w:val="en-US"/>
              </w:rPr>
            </w:pPr>
            <w:r>
              <w:rPr>
                <w:rFonts w:cs="Times New Roman"/>
                <w:szCs w:val="28"/>
                <w:lang w:val="en-US"/>
              </w:rPr>
              <w:t>87</w:t>
            </w:r>
          </w:p>
          <w:p w:rsidR="00737AC3" w:rsidRPr="008902B1" w:rsidRDefault="0039523B" w:rsidP="00142535">
            <w:pPr>
              <w:spacing w:after="0" w:line="240" w:lineRule="auto"/>
              <w:jc w:val="center"/>
              <w:rPr>
                <w:rFonts w:cs="Times New Roman"/>
                <w:i/>
                <w:szCs w:val="28"/>
                <w:lang w:val="en-US"/>
              </w:rPr>
            </w:pPr>
            <w:r>
              <w:rPr>
                <w:rFonts w:cs="Times New Roman"/>
                <w:i/>
                <w:szCs w:val="28"/>
                <w:lang w:val="en-US"/>
              </w:rPr>
              <w:t>64</w:t>
            </w:r>
            <w:r w:rsidR="00737AC3">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737AC3" w:rsidRDefault="007F4505" w:rsidP="00142535">
            <w:pPr>
              <w:spacing w:after="0" w:line="240" w:lineRule="auto"/>
              <w:jc w:val="center"/>
              <w:rPr>
                <w:rFonts w:cs="Times New Roman"/>
                <w:szCs w:val="28"/>
                <w:lang w:val="en-US"/>
              </w:rPr>
            </w:pPr>
            <w:r>
              <w:rPr>
                <w:rFonts w:cs="Times New Roman"/>
                <w:szCs w:val="28"/>
                <w:lang w:val="en-US"/>
              </w:rPr>
              <w:t>125</w:t>
            </w:r>
          </w:p>
          <w:p w:rsidR="00737AC3" w:rsidRPr="008902B1" w:rsidRDefault="0039523B" w:rsidP="00142535">
            <w:pPr>
              <w:spacing w:after="0" w:line="240" w:lineRule="auto"/>
              <w:jc w:val="center"/>
              <w:rPr>
                <w:rFonts w:cs="Times New Roman"/>
                <w:i/>
                <w:szCs w:val="28"/>
                <w:lang w:val="en-US"/>
              </w:rPr>
            </w:pPr>
            <w:r>
              <w:rPr>
                <w:rFonts w:cs="Times New Roman"/>
                <w:i/>
                <w:szCs w:val="28"/>
                <w:lang w:val="en-US"/>
              </w:rPr>
              <w:t>81</w:t>
            </w:r>
            <w:r w:rsidR="00737AC3">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737AC3" w:rsidRDefault="007F4505" w:rsidP="00142535">
            <w:pPr>
              <w:spacing w:after="0" w:line="240" w:lineRule="auto"/>
              <w:jc w:val="center"/>
              <w:rPr>
                <w:rFonts w:cs="Times New Roman"/>
                <w:szCs w:val="28"/>
                <w:lang w:val="en-US"/>
              </w:rPr>
            </w:pPr>
            <w:r>
              <w:rPr>
                <w:rFonts w:cs="Times New Roman"/>
                <w:szCs w:val="28"/>
                <w:lang w:val="en-US"/>
              </w:rPr>
              <w:t>92</w:t>
            </w:r>
          </w:p>
          <w:p w:rsidR="00737AC3" w:rsidRPr="008902B1" w:rsidRDefault="0039523B" w:rsidP="00142535">
            <w:pPr>
              <w:spacing w:after="0" w:line="240" w:lineRule="auto"/>
              <w:jc w:val="center"/>
              <w:rPr>
                <w:rFonts w:cs="Times New Roman"/>
                <w:i/>
                <w:szCs w:val="28"/>
                <w:lang w:val="en-US"/>
              </w:rPr>
            </w:pPr>
            <w:r>
              <w:rPr>
                <w:rFonts w:cs="Times New Roman"/>
                <w:i/>
                <w:szCs w:val="28"/>
                <w:lang w:val="en-US"/>
              </w:rPr>
              <w:t>77</w:t>
            </w:r>
            <w:r w:rsidR="00737AC3">
              <w:rPr>
                <w:rFonts w:cs="Times New Roman"/>
                <w:i/>
                <w:szCs w:val="28"/>
                <w:lang w:val="en-US"/>
              </w:rPr>
              <w:t>%</w:t>
            </w: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7A2D4F" w:rsidRDefault="00737AC3"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Hoàn thành</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Default="007F4505" w:rsidP="00142535">
            <w:pPr>
              <w:spacing w:after="0"/>
              <w:jc w:val="center"/>
              <w:rPr>
                <w:rFonts w:cs="Times New Roman"/>
                <w:b/>
                <w:szCs w:val="28"/>
                <w:lang w:val="en-US"/>
              </w:rPr>
            </w:pPr>
            <w:r>
              <w:rPr>
                <w:rFonts w:cs="Times New Roman"/>
                <w:b/>
                <w:szCs w:val="28"/>
                <w:lang w:val="en-US"/>
              </w:rPr>
              <w:t>142</w:t>
            </w:r>
          </w:p>
          <w:p w:rsidR="00737AC3" w:rsidRPr="00FE7A92" w:rsidRDefault="0039523B" w:rsidP="00142535">
            <w:pPr>
              <w:spacing w:after="0"/>
              <w:jc w:val="center"/>
              <w:rPr>
                <w:rFonts w:cs="Times New Roman"/>
                <w:b/>
                <w:i/>
                <w:szCs w:val="28"/>
                <w:lang w:val="en-US"/>
              </w:rPr>
            </w:pPr>
            <w:r>
              <w:rPr>
                <w:rFonts w:cs="Times New Roman"/>
                <w:b/>
                <w:i/>
                <w:szCs w:val="28"/>
                <w:lang w:val="en-US"/>
              </w:rPr>
              <w:t>21</w:t>
            </w:r>
            <w:r w:rsidR="00737AC3">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737AC3" w:rsidRDefault="007F4505" w:rsidP="00142535">
            <w:pPr>
              <w:spacing w:after="0"/>
              <w:jc w:val="center"/>
              <w:rPr>
                <w:rFonts w:cs="Times New Roman"/>
                <w:szCs w:val="28"/>
                <w:lang w:val="en-US"/>
              </w:rPr>
            </w:pPr>
            <w:r>
              <w:rPr>
                <w:rFonts w:cs="Times New Roman"/>
                <w:szCs w:val="28"/>
                <w:lang w:val="en-US"/>
              </w:rPr>
              <w:t>17</w:t>
            </w:r>
          </w:p>
          <w:p w:rsidR="00737AC3" w:rsidRPr="00FE7A92" w:rsidRDefault="0039523B" w:rsidP="00142535">
            <w:pPr>
              <w:spacing w:after="0"/>
              <w:jc w:val="center"/>
              <w:rPr>
                <w:rFonts w:cs="Times New Roman"/>
                <w:i/>
                <w:szCs w:val="28"/>
                <w:lang w:val="en-US"/>
              </w:rPr>
            </w:pPr>
            <w:r>
              <w:rPr>
                <w:rFonts w:cs="Times New Roman"/>
                <w:i/>
                <w:szCs w:val="28"/>
                <w:lang w:val="en-US"/>
              </w:rPr>
              <w:t>14</w:t>
            </w:r>
            <w:r w:rsidR="00737AC3">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737AC3" w:rsidRDefault="007F4505" w:rsidP="00142535">
            <w:pPr>
              <w:spacing w:after="0"/>
              <w:jc w:val="center"/>
              <w:rPr>
                <w:rFonts w:cs="Times New Roman"/>
                <w:szCs w:val="28"/>
                <w:lang w:val="en-US"/>
              </w:rPr>
            </w:pPr>
            <w:r>
              <w:rPr>
                <w:rFonts w:cs="Times New Roman"/>
                <w:szCs w:val="28"/>
                <w:lang w:val="en-US"/>
              </w:rPr>
              <w:t>18</w:t>
            </w:r>
          </w:p>
          <w:p w:rsidR="00737AC3" w:rsidRPr="00FE7A92" w:rsidRDefault="0039523B" w:rsidP="00142535">
            <w:pPr>
              <w:spacing w:after="0"/>
              <w:jc w:val="center"/>
              <w:rPr>
                <w:rFonts w:cs="Times New Roman"/>
                <w:i/>
                <w:szCs w:val="28"/>
                <w:lang w:val="en-US"/>
              </w:rPr>
            </w:pPr>
            <w:r>
              <w:rPr>
                <w:rFonts w:cs="Times New Roman"/>
                <w:i/>
                <w:szCs w:val="28"/>
                <w:lang w:val="en-US"/>
              </w:rPr>
              <w:t>14</w:t>
            </w:r>
            <w:r w:rsidR="00737AC3">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737AC3" w:rsidRDefault="007F4505" w:rsidP="00142535">
            <w:pPr>
              <w:spacing w:after="0"/>
              <w:jc w:val="center"/>
              <w:rPr>
                <w:rFonts w:cs="Times New Roman"/>
                <w:szCs w:val="28"/>
                <w:lang w:val="en-US"/>
              </w:rPr>
            </w:pPr>
            <w:r>
              <w:rPr>
                <w:rFonts w:cs="Times New Roman"/>
                <w:szCs w:val="28"/>
                <w:lang w:val="en-US"/>
              </w:rPr>
              <w:t>49</w:t>
            </w:r>
          </w:p>
          <w:p w:rsidR="00737AC3" w:rsidRPr="00FE7A92" w:rsidRDefault="0039523B" w:rsidP="00142535">
            <w:pPr>
              <w:spacing w:after="0"/>
              <w:jc w:val="center"/>
              <w:rPr>
                <w:rFonts w:cs="Times New Roman"/>
                <w:i/>
                <w:szCs w:val="28"/>
                <w:lang w:val="en-US"/>
              </w:rPr>
            </w:pPr>
            <w:r>
              <w:rPr>
                <w:rFonts w:cs="Times New Roman"/>
                <w:i/>
                <w:szCs w:val="28"/>
                <w:lang w:val="en-US"/>
              </w:rPr>
              <w:t>36</w:t>
            </w:r>
            <w:r w:rsidR="00737AC3">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737AC3" w:rsidRDefault="007F4505" w:rsidP="00142535">
            <w:pPr>
              <w:spacing w:after="0"/>
              <w:jc w:val="center"/>
              <w:rPr>
                <w:rFonts w:cs="Times New Roman"/>
                <w:szCs w:val="28"/>
                <w:lang w:val="en-US"/>
              </w:rPr>
            </w:pPr>
            <w:r>
              <w:rPr>
                <w:rFonts w:cs="Times New Roman"/>
                <w:szCs w:val="28"/>
                <w:lang w:val="en-US"/>
              </w:rPr>
              <w:t>30</w:t>
            </w:r>
          </w:p>
          <w:p w:rsidR="00737AC3" w:rsidRPr="00FE7A92" w:rsidRDefault="0039523B" w:rsidP="00142535">
            <w:pPr>
              <w:spacing w:after="0"/>
              <w:jc w:val="center"/>
              <w:rPr>
                <w:rFonts w:cs="Times New Roman"/>
                <w:i/>
                <w:szCs w:val="28"/>
                <w:lang w:val="en-US"/>
              </w:rPr>
            </w:pPr>
            <w:r>
              <w:rPr>
                <w:rFonts w:cs="Times New Roman"/>
                <w:i/>
                <w:szCs w:val="28"/>
                <w:lang w:val="en-US"/>
              </w:rPr>
              <w:t>19</w:t>
            </w:r>
            <w:r w:rsidR="00737AC3">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737AC3" w:rsidRDefault="00737AC3" w:rsidP="00142535">
            <w:pPr>
              <w:spacing w:after="0"/>
              <w:jc w:val="center"/>
              <w:rPr>
                <w:rFonts w:cs="Times New Roman"/>
                <w:szCs w:val="28"/>
                <w:lang w:val="en-US"/>
              </w:rPr>
            </w:pPr>
            <w:r>
              <w:rPr>
                <w:rFonts w:cs="Times New Roman"/>
                <w:szCs w:val="28"/>
                <w:lang w:val="en-US"/>
              </w:rPr>
              <w:t>2</w:t>
            </w:r>
            <w:r w:rsidR="007F4505">
              <w:rPr>
                <w:rFonts w:cs="Times New Roman"/>
                <w:szCs w:val="28"/>
                <w:lang w:val="en-US"/>
              </w:rPr>
              <w:t>8</w:t>
            </w:r>
          </w:p>
          <w:p w:rsidR="00737AC3" w:rsidRPr="00FE7A92" w:rsidRDefault="0039523B" w:rsidP="00142535">
            <w:pPr>
              <w:spacing w:after="0"/>
              <w:jc w:val="center"/>
              <w:rPr>
                <w:rFonts w:cs="Times New Roman"/>
                <w:i/>
                <w:szCs w:val="28"/>
                <w:lang w:val="en-US"/>
              </w:rPr>
            </w:pPr>
            <w:r>
              <w:rPr>
                <w:rFonts w:cs="Times New Roman"/>
                <w:i/>
                <w:szCs w:val="28"/>
                <w:lang w:val="en-US"/>
              </w:rPr>
              <w:t>23</w:t>
            </w:r>
            <w:r w:rsidR="00737AC3">
              <w:rPr>
                <w:rFonts w:cs="Times New Roman"/>
                <w:i/>
                <w:szCs w:val="28"/>
                <w:lang w:val="en-US"/>
              </w:rPr>
              <w:t>%</w:t>
            </w:r>
          </w:p>
        </w:tc>
      </w:tr>
      <w:tr w:rsidR="00737AC3" w:rsidRPr="001D79F2" w:rsidTr="006F6A0E">
        <w:trPr>
          <w:trHeight w:hRule="exact" w:val="673"/>
        </w:trPr>
        <w:tc>
          <w:tcPr>
            <w:tcW w:w="548" w:type="dxa"/>
            <w:tcBorders>
              <w:top w:val="single" w:sz="4" w:space="0" w:color="auto"/>
              <w:left w:val="single" w:sz="4" w:space="0" w:color="auto"/>
              <w:bottom w:val="nil"/>
              <w:right w:val="nil"/>
            </w:tcBorders>
            <w:shd w:val="clear" w:color="auto" w:fill="FFFFFF"/>
            <w:vAlign w:val="bottom"/>
          </w:tcPr>
          <w:p w:rsidR="00737AC3" w:rsidRPr="007A2D4F" w:rsidRDefault="00737AC3"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737AC3" w:rsidRDefault="00737AC3"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Chưa hoàn thành</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B46532" w:rsidRDefault="00737AC3" w:rsidP="00142535">
            <w:pPr>
              <w:spacing w:after="0"/>
              <w:jc w:val="center"/>
              <w:rPr>
                <w:rFonts w:cs="Times New Roman"/>
                <w:b/>
                <w:i/>
                <w:szCs w:val="28"/>
                <w:lang w:val="en-US"/>
              </w:rPr>
            </w:pPr>
          </w:p>
        </w:tc>
        <w:tc>
          <w:tcPr>
            <w:tcW w:w="1134" w:type="dxa"/>
            <w:tcBorders>
              <w:top w:val="single" w:sz="4" w:space="0" w:color="auto"/>
              <w:left w:val="single" w:sz="4" w:space="0" w:color="auto"/>
              <w:bottom w:val="nil"/>
              <w:right w:val="nil"/>
            </w:tcBorders>
            <w:shd w:val="clear" w:color="auto" w:fill="FFFFFF"/>
          </w:tcPr>
          <w:p w:rsidR="00737AC3" w:rsidRPr="00B46532" w:rsidRDefault="00737AC3" w:rsidP="00142535">
            <w:pPr>
              <w:spacing w:after="0"/>
              <w:jc w:val="center"/>
              <w:rPr>
                <w:rFonts w:cs="Times New Roman"/>
                <w:i/>
                <w:szCs w:val="28"/>
                <w:lang w:val="en-US"/>
              </w:rPr>
            </w:pPr>
          </w:p>
        </w:tc>
        <w:tc>
          <w:tcPr>
            <w:tcW w:w="850" w:type="dxa"/>
            <w:tcBorders>
              <w:top w:val="single" w:sz="4" w:space="0" w:color="auto"/>
              <w:left w:val="single" w:sz="4" w:space="0" w:color="auto"/>
              <w:bottom w:val="nil"/>
              <w:right w:val="nil"/>
            </w:tcBorders>
            <w:shd w:val="clear" w:color="auto" w:fill="FFFFFF"/>
          </w:tcPr>
          <w:p w:rsidR="00737AC3" w:rsidRPr="001D79F2" w:rsidRDefault="00737AC3" w:rsidP="00142535">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737AC3" w:rsidRPr="001D79F2" w:rsidRDefault="00737AC3" w:rsidP="00142535">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737AC3" w:rsidRPr="001D79F2" w:rsidRDefault="00737AC3" w:rsidP="00142535">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737AC3" w:rsidRPr="001D79F2" w:rsidRDefault="00737AC3" w:rsidP="00142535">
            <w:pPr>
              <w:spacing w:after="0"/>
              <w:jc w:val="center"/>
              <w:rPr>
                <w:rFonts w:cs="Times New Roman"/>
                <w:szCs w:val="28"/>
              </w:rPr>
            </w:pPr>
          </w:p>
        </w:tc>
      </w:tr>
      <w:tr w:rsidR="007F4505" w:rsidRPr="001D79F2" w:rsidTr="006F6A0E">
        <w:trPr>
          <w:trHeight w:hRule="exact" w:val="567"/>
        </w:trPr>
        <w:tc>
          <w:tcPr>
            <w:tcW w:w="548" w:type="dxa"/>
            <w:tcBorders>
              <w:top w:val="single" w:sz="4" w:space="0" w:color="auto"/>
              <w:left w:val="single" w:sz="4" w:space="0" w:color="auto"/>
              <w:bottom w:val="nil"/>
              <w:right w:val="nil"/>
            </w:tcBorders>
            <w:shd w:val="clear" w:color="auto" w:fill="FFFFFF"/>
            <w:vAlign w:val="bottom"/>
          </w:tcPr>
          <w:p w:rsidR="007F4505" w:rsidRPr="007A2D4F" w:rsidRDefault="007F4505" w:rsidP="00253E57">
            <w:pPr>
              <w:pStyle w:val="Vnbnnidung21"/>
              <w:shd w:val="clear" w:color="auto" w:fill="auto"/>
              <w:spacing w:before="0" w:after="0" w:line="240" w:lineRule="auto"/>
              <w:rPr>
                <w:b/>
                <w:szCs w:val="28"/>
                <w:lang w:val="en-US"/>
              </w:rPr>
            </w:pPr>
            <w:r>
              <w:rPr>
                <w:b/>
                <w:szCs w:val="28"/>
                <w:lang w:val="en-US"/>
              </w:rPr>
              <w:t>11</w:t>
            </w:r>
          </w:p>
        </w:tc>
        <w:tc>
          <w:tcPr>
            <w:tcW w:w="3143" w:type="dxa"/>
            <w:tcBorders>
              <w:top w:val="single" w:sz="4" w:space="0" w:color="auto"/>
              <w:left w:val="single" w:sz="4" w:space="0" w:color="auto"/>
              <w:bottom w:val="nil"/>
              <w:right w:val="nil"/>
            </w:tcBorders>
            <w:shd w:val="clear" w:color="auto" w:fill="FFFFFF"/>
          </w:tcPr>
          <w:p w:rsidR="007F4505" w:rsidRPr="007A2D4F" w:rsidRDefault="007F4505" w:rsidP="00253E57">
            <w:pPr>
              <w:pStyle w:val="Vnbnnidung21"/>
              <w:shd w:val="clear" w:color="auto" w:fill="auto"/>
              <w:spacing w:before="0" w:after="0" w:line="240" w:lineRule="auto"/>
              <w:rPr>
                <w:b/>
                <w:szCs w:val="28"/>
                <w:lang w:val="en-US"/>
              </w:rPr>
            </w:pPr>
            <w:r>
              <w:rPr>
                <w:b/>
                <w:szCs w:val="28"/>
                <w:lang w:val="en-US"/>
              </w:rPr>
              <w:t>Ngoại ngữ</w:t>
            </w:r>
          </w:p>
        </w:tc>
        <w:tc>
          <w:tcPr>
            <w:tcW w:w="1276" w:type="dxa"/>
            <w:tcBorders>
              <w:top w:val="single" w:sz="4" w:space="0" w:color="auto"/>
              <w:left w:val="single" w:sz="4" w:space="0" w:color="auto"/>
              <w:bottom w:val="nil"/>
              <w:right w:val="nil"/>
            </w:tcBorders>
            <w:shd w:val="clear" w:color="auto" w:fill="FFFFFF"/>
            <w:vAlign w:val="center"/>
          </w:tcPr>
          <w:p w:rsidR="007F4505" w:rsidRPr="007F4505" w:rsidRDefault="007F4505" w:rsidP="00142535">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411</w:t>
            </w:r>
          </w:p>
        </w:tc>
        <w:tc>
          <w:tcPr>
            <w:tcW w:w="1134" w:type="dxa"/>
            <w:tcBorders>
              <w:top w:val="single" w:sz="4" w:space="0" w:color="auto"/>
              <w:left w:val="single" w:sz="4" w:space="0" w:color="auto"/>
              <w:bottom w:val="nil"/>
              <w:right w:val="nil"/>
            </w:tcBorders>
            <w:shd w:val="clear" w:color="auto" w:fill="FFFFFF"/>
            <w:vAlign w:val="center"/>
          </w:tcPr>
          <w:p w:rsidR="007F4505" w:rsidRPr="00253E57" w:rsidRDefault="007F4505" w:rsidP="00142535">
            <w:pPr>
              <w:spacing w:after="0" w:line="240" w:lineRule="auto"/>
              <w:jc w:val="center"/>
              <w:rPr>
                <w:rFonts w:asciiTheme="majorHAnsi" w:eastAsia="Times New Roman" w:hAnsiTheme="majorHAnsi" w:cstheme="majorHAnsi"/>
                <w:b/>
                <w:szCs w:val="28"/>
                <w:lang w:eastAsia="vi-VN"/>
              </w:rPr>
            </w:pPr>
          </w:p>
        </w:tc>
        <w:tc>
          <w:tcPr>
            <w:tcW w:w="850" w:type="dxa"/>
            <w:tcBorders>
              <w:top w:val="single" w:sz="4" w:space="0" w:color="auto"/>
              <w:left w:val="single" w:sz="4" w:space="0" w:color="auto"/>
              <w:bottom w:val="nil"/>
              <w:right w:val="nil"/>
            </w:tcBorders>
            <w:shd w:val="clear" w:color="auto" w:fill="FFFFFF"/>
            <w:vAlign w:val="center"/>
          </w:tcPr>
          <w:p w:rsidR="007F4505" w:rsidRPr="00C62DF2" w:rsidRDefault="007F4505" w:rsidP="00142535">
            <w:pPr>
              <w:spacing w:after="0" w:line="240" w:lineRule="auto"/>
              <w:jc w:val="center"/>
              <w:rPr>
                <w:rFonts w:asciiTheme="majorHAnsi" w:eastAsia="Times New Roman" w:hAnsiTheme="majorHAnsi" w:cstheme="majorHAnsi"/>
                <w:b/>
                <w:szCs w:val="28"/>
                <w:lang w:eastAsia="vi-VN"/>
              </w:rPr>
            </w:pPr>
          </w:p>
        </w:tc>
        <w:tc>
          <w:tcPr>
            <w:tcW w:w="851" w:type="dxa"/>
            <w:tcBorders>
              <w:top w:val="single" w:sz="4" w:space="0" w:color="auto"/>
              <w:left w:val="single" w:sz="4" w:space="0" w:color="auto"/>
              <w:bottom w:val="nil"/>
              <w:right w:val="nil"/>
            </w:tcBorders>
            <w:shd w:val="clear" w:color="auto" w:fill="FFFFFF"/>
            <w:vAlign w:val="center"/>
          </w:tcPr>
          <w:p w:rsidR="007F4505" w:rsidRPr="00C62DF2" w:rsidRDefault="007F4505" w:rsidP="00886AB6">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36</w:t>
            </w:r>
          </w:p>
        </w:tc>
        <w:tc>
          <w:tcPr>
            <w:tcW w:w="992" w:type="dxa"/>
            <w:tcBorders>
              <w:top w:val="single" w:sz="4" w:space="0" w:color="auto"/>
              <w:left w:val="single" w:sz="4" w:space="0" w:color="auto"/>
              <w:bottom w:val="nil"/>
              <w:right w:val="nil"/>
            </w:tcBorders>
            <w:shd w:val="clear" w:color="auto" w:fill="FFFFFF"/>
            <w:vAlign w:val="center"/>
          </w:tcPr>
          <w:p w:rsidR="007F4505" w:rsidRPr="00C62DF2" w:rsidRDefault="007F4505" w:rsidP="00886AB6">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155</w:t>
            </w:r>
          </w:p>
        </w:tc>
        <w:tc>
          <w:tcPr>
            <w:tcW w:w="992" w:type="dxa"/>
            <w:tcBorders>
              <w:top w:val="single" w:sz="4" w:space="0" w:color="auto"/>
              <w:left w:val="single" w:sz="4" w:space="0" w:color="auto"/>
              <w:bottom w:val="nil"/>
              <w:right w:val="single" w:sz="4" w:space="0" w:color="auto"/>
            </w:tcBorders>
            <w:shd w:val="clear" w:color="auto" w:fill="FFFFFF"/>
            <w:vAlign w:val="center"/>
          </w:tcPr>
          <w:p w:rsidR="007F4505" w:rsidRPr="00C62DF2" w:rsidRDefault="007F4505" w:rsidP="00886AB6">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120</w:t>
            </w: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7A2D4F" w:rsidRDefault="00737AC3"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737AC3" w:rsidRDefault="00737AC3"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Hoàn thành tốt</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757EA2" w:rsidRDefault="007F4505" w:rsidP="00142535">
            <w:pPr>
              <w:spacing w:after="0" w:line="240" w:lineRule="auto"/>
              <w:jc w:val="center"/>
              <w:rPr>
                <w:rFonts w:cs="Times New Roman"/>
                <w:b/>
                <w:szCs w:val="28"/>
                <w:lang w:val="en-US"/>
              </w:rPr>
            </w:pPr>
            <w:r>
              <w:rPr>
                <w:rFonts w:cs="Times New Roman"/>
                <w:b/>
                <w:szCs w:val="28"/>
                <w:lang w:val="en-US"/>
              </w:rPr>
              <w:t>150</w:t>
            </w:r>
          </w:p>
          <w:p w:rsidR="00737AC3" w:rsidRPr="008902B1" w:rsidRDefault="0039523B" w:rsidP="00142535">
            <w:pPr>
              <w:spacing w:after="0" w:line="240" w:lineRule="auto"/>
              <w:jc w:val="center"/>
              <w:rPr>
                <w:rFonts w:cs="Times New Roman"/>
                <w:b/>
                <w:i/>
                <w:szCs w:val="28"/>
                <w:lang w:val="en-US"/>
              </w:rPr>
            </w:pPr>
            <w:r>
              <w:rPr>
                <w:rFonts w:cs="Times New Roman"/>
                <w:b/>
                <w:i/>
                <w:szCs w:val="28"/>
                <w:lang w:val="en-US"/>
              </w:rPr>
              <w:t>36</w:t>
            </w:r>
            <w:r w:rsidR="00737AC3">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737AC3" w:rsidRPr="008902B1" w:rsidRDefault="00737AC3" w:rsidP="00142535">
            <w:pPr>
              <w:spacing w:after="0" w:line="240" w:lineRule="auto"/>
              <w:jc w:val="center"/>
              <w:rPr>
                <w:rFonts w:cs="Times New Roman"/>
                <w:i/>
                <w:szCs w:val="28"/>
                <w:lang w:val="en-US"/>
              </w:rPr>
            </w:pPr>
          </w:p>
        </w:tc>
        <w:tc>
          <w:tcPr>
            <w:tcW w:w="850" w:type="dxa"/>
            <w:tcBorders>
              <w:top w:val="single" w:sz="4" w:space="0" w:color="auto"/>
              <w:left w:val="single" w:sz="4" w:space="0" w:color="auto"/>
              <w:bottom w:val="nil"/>
              <w:right w:val="nil"/>
            </w:tcBorders>
            <w:shd w:val="clear" w:color="auto" w:fill="FFFFFF"/>
          </w:tcPr>
          <w:p w:rsidR="00737AC3" w:rsidRPr="008902B1" w:rsidRDefault="00737AC3" w:rsidP="00142535">
            <w:pPr>
              <w:spacing w:after="0" w:line="240" w:lineRule="auto"/>
              <w:jc w:val="center"/>
              <w:rPr>
                <w:rFonts w:cs="Times New Roman"/>
                <w:i/>
                <w:szCs w:val="28"/>
                <w:lang w:val="en-US"/>
              </w:rPr>
            </w:pPr>
          </w:p>
        </w:tc>
        <w:tc>
          <w:tcPr>
            <w:tcW w:w="851" w:type="dxa"/>
            <w:tcBorders>
              <w:top w:val="single" w:sz="4" w:space="0" w:color="auto"/>
              <w:left w:val="single" w:sz="4" w:space="0" w:color="auto"/>
              <w:bottom w:val="nil"/>
              <w:right w:val="nil"/>
            </w:tcBorders>
            <w:shd w:val="clear" w:color="auto" w:fill="FFFFFF"/>
          </w:tcPr>
          <w:p w:rsidR="00737AC3" w:rsidRDefault="007F4505" w:rsidP="00142535">
            <w:pPr>
              <w:spacing w:after="0" w:line="240" w:lineRule="auto"/>
              <w:jc w:val="center"/>
              <w:rPr>
                <w:rFonts w:cs="Times New Roman"/>
                <w:szCs w:val="28"/>
                <w:lang w:val="en-US"/>
              </w:rPr>
            </w:pPr>
            <w:r>
              <w:rPr>
                <w:rFonts w:cs="Times New Roman"/>
                <w:szCs w:val="28"/>
                <w:lang w:val="en-US"/>
              </w:rPr>
              <w:t>49</w:t>
            </w:r>
          </w:p>
          <w:p w:rsidR="00737AC3" w:rsidRPr="008902B1" w:rsidRDefault="0039523B" w:rsidP="00142535">
            <w:pPr>
              <w:spacing w:after="0" w:line="240" w:lineRule="auto"/>
              <w:jc w:val="center"/>
              <w:rPr>
                <w:rFonts w:cs="Times New Roman"/>
                <w:i/>
                <w:szCs w:val="28"/>
                <w:lang w:val="en-US"/>
              </w:rPr>
            </w:pPr>
            <w:r>
              <w:rPr>
                <w:rFonts w:cs="Times New Roman"/>
                <w:i/>
                <w:szCs w:val="28"/>
                <w:lang w:val="en-US"/>
              </w:rPr>
              <w:t>36</w:t>
            </w:r>
            <w:r w:rsidR="00737AC3">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737AC3" w:rsidRDefault="007F4505" w:rsidP="00142535">
            <w:pPr>
              <w:spacing w:after="0" w:line="240" w:lineRule="auto"/>
              <w:jc w:val="center"/>
              <w:rPr>
                <w:rFonts w:cs="Times New Roman"/>
                <w:szCs w:val="28"/>
                <w:lang w:val="en-US"/>
              </w:rPr>
            </w:pPr>
            <w:r>
              <w:rPr>
                <w:rFonts w:cs="Times New Roman"/>
                <w:szCs w:val="28"/>
                <w:lang w:val="en-US"/>
              </w:rPr>
              <w:t>59</w:t>
            </w:r>
          </w:p>
          <w:p w:rsidR="00737AC3" w:rsidRPr="008902B1" w:rsidRDefault="0039523B" w:rsidP="00142535">
            <w:pPr>
              <w:spacing w:after="0" w:line="240" w:lineRule="auto"/>
              <w:jc w:val="center"/>
              <w:rPr>
                <w:rFonts w:cs="Times New Roman"/>
                <w:i/>
                <w:szCs w:val="28"/>
                <w:lang w:val="en-US"/>
              </w:rPr>
            </w:pPr>
            <w:r>
              <w:rPr>
                <w:rFonts w:cs="Times New Roman"/>
                <w:i/>
                <w:szCs w:val="28"/>
                <w:lang w:val="en-US"/>
              </w:rPr>
              <w:t>35</w:t>
            </w:r>
            <w:r w:rsidR="00737AC3">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737AC3" w:rsidRDefault="007F4505" w:rsidP="00142535">
            <w:pPr>
              <w:spacing w:after="0" w:line="240" w:lineRule="auto"/>
              <w:jc w:val="center"/>
              <w:rPr>
                <w:rFonts w:cs="Times New Roman"/>
                <w:szCs w:val="28"/>
                <w:lang w:val="en-US"/>
              </w:rPr>
            </w:pPr>
            <w:r>
              <w:rPr>
                <w:rFonts w:cs="Times New Roman"/>
                <w:szCs w:val="28"/>
                <w:lang w:val="en-US"/>
              </w:rPr>
              <w:t>42</w:t>
            </w:r>
          </w:p>
          <w:p w:rsidR="00737AC3" w:rsidRPr="008902B1" w:rsidRDefault="0039523B" w:rsidP="00142535">
            <w:pPr>
              <w:spacing w:after="0" w:line="240" w:lineRule="auto"/>
              <w:jc w:val="center"/>
              <w:rPr>
                <w:rFonts w:cs="Times New Roman"/>
                <w:i/>
                <w:szCs w:val="28"/>
                <w:lang w:val="en-US"/>
              </w:rPr>
            </w:pPr>
            <w:r>
              <w:rPr>
                <w:rFonts w:cs="Times New Roman"/>
                <w:i/>
                <w:szCs w:val="28"/>
                <w:lang w:val="en-US"/>
              </w:rPr>
              <w:t>35</w:t>
            </w:r>
            <w:r w:rsidR="00737AC3">
              <w:rPr>
                <w:rFonts w:cs="Times New Roman"/>
                <w:i/>
                <w:szCs w:val="28"/>
                <w:lang w:val="en-US"/>
              </w:rPr>
              <w:t>%</w:t>
            </w: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7A2D4F" w:rsidRDefault="00737AC3"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Hoàn thành</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Default="007F4505" w:rsidP="00142535">
            <w:pPr>
              <w:spacing w:after="0"/>
              <w:jc w:val="center"/>
              <w:rPr>
                <w:rFonts w:cs="Times New Roman"/>
                <w:b/>
                <w:szCs w:val="28"/>
                <w:lang w:val="en-US"/>
              </w:rPr>
            </w:pPr>
            <w:r>
              <w:rPr>
                <w:rFonts w:cs="Times New Roman"/>
                <w:b/>
                <w:szCs w:val="28"/>
                <w:lang w:val="en-US"/>
              </w:rPr>
              <w:t>261</w:t>
            </w:r>
          </w:p>
          <w:p w:rsidR="00737AC3" w:rsidRPr="00FE7A92" w:rsidRDefault="0039523B" w:rsidP="00142535">
            <w:pPr>
              <w:spacing w:after="0"/>
              <w:jc w:val="center"/>
              <w:rPr>
                <w:rFonts w:cs="Times New Roman"/>
                <w:b/>
                <w:i/>
                <w:szCs w:val="28"/>
                <w:lang w:val="en-US"/>
              </w:rPr>
            </w:pPr>
            <w:r>
              <w:rPr>
                <w:rFonts w:cs="Times New Roman"/>
                <w:b/>
                <w:i/>
                <w:szCs w:val="28"/>
                <w:lang w:val="en-US"/>
              </w:rPr>
              <w:t>64</w:t>
            </w:r>
            <w:r w:rsidR="00737AC3">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737AC3" w:rsidRPr="00FE7A92" w:rsidRDefault="00737AC3" w:rsidP="00142535">
            <w:pPr>
              <w:spacing w:after="0"/>
              <w:jc w:val="center"/>
              <w:rPr>
                <w:rFonts w:cs="Times New Roman"/>
                <w:i/>
                <w:szCs w:val="28"/>
                <w:lang w:val="en-US"/>
              </w:rPr>
            </w:pPr>
          </w:p>
        </w:tc>
        <w:tc>
          <w:tcPr>
            <w:tcW w:w="850" w:type="dxa"/>
            <w:tcBorders>
              <w:top w:val="single" w:sz="4" w:space="0" w:color="auto"/>
              <w:left w:val="single" w:sz="4" w:space="0" w:color="auto"/>
              <w:bottom w:val="nil"/>
              <w:right w:val="nil"/>
            </w:tcBorders>
            <w:shd w:val="clear" w:color="auto" w:fill="FFFFFF"/>
          </w:tcPr>
          <w:p w:rsidR="00737AC3" w:rsidRPr="00FE7A92" w:rsidRDefault="00737AC3" w:rsidP="00142535">
            <w:pPr>
              <w:spacing w:after="0"/>
              <w:jc w:val="center"/>
              <w:rPr>
                <w:rFonts w:cs="Times New Roman"/>
                <w:i/>
                <w:szCs w:val="28"/>
                <w:lang w:val="en-US"/>
              </w:rPr>
            </w:pPr>
          </w:p>
        </w:tc>
        <w:tc>
          <w:tcPr>
            <w:tcW w:w="851" w:type="dxa"/>
            <w:tcBorders>
              <w:top w:val="single" w:sz="4" w:space="0" w:color="auto"/>
              <w:left w:val="single" w:sz="4" w:space="0" w:color="auto"/>
              <w:bottom w:val="nil"/>
              <w:right w:val="nil"/>
            </w:tcBorders>
            <w:shd w:val="clear" w:color="auto" w:fill="FFFFFF"/>
          </w:tcPr>
          <w:p w:rsidR="00737AC3" w:rsidRDefault="007F4505" w:rsidP="00142535">
            <w:pPr>
              <w:spacing w:after="0"/>
              <w:jc w:val="center"/>
              <w:rPr>
                <w:rFonts w:cs="Times New Roman"/>
                <w:szCs w:val="28"/>
                <w:lang w:val="en-US"/>
              </w:rPr>
            </w:pPr>
            <w:r>
              <w:rPr>
                <w:rFonts w:cs="Times New Roman"/>
                <w:szCs w:val="28"/>
                <w:lang w:val="en-US"/>
              </w:rPr>
              <w:t>87</w:t>
            </w:r>
          </w:p>
          <w:p w:rsidR="00737AC3" w:rsidRPr="00FE7A92" w:rsidRDefault="0039523B" w:rsidP="00142535">
            <w:pPr>
              <w:spacing w:after="0"/>
              <w:jc w:val="center"/>
              <w:rPr>
                <w:rFonts w:cs="Times New Roman"/>
                <w:i/>
                <w:szCs w:val="28"/>
                <w:lang w:val="en-US"/>
              </w:rPr>
            </w:pPr>
            <w:r>
              <w:rPr>
                <w:rFonts w:cs="Times New Roman"/>
                <w:i/>
                <w:szCs w:val="28"/>
                <w:lang w:val="en-US"/>
              </w:rPr>
              <w:t>64</w:t>
            </w:r>
            <w:r w:rsidR="00737AC3">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737AC3" w:rsidRDefault="007F4505" w:rsidP="00142535">
            <w:pPr>
              <w:spacing w:after="0"/>
              <w:jc w:val="center"/>
              <w:rPr>
                <w:rFonts w:cs="Times New Roman"/>
                <w:szCs w:val="28"/>
                <w:lang w:val="en-US"/>
              </w:rPr>
            </w:pPr>
            <w:r>
              <w:rPr>
                <w:rFonts w:cs="Times New Roman"/>
                <w:szCs w:val="28"/>
                <w:lang w:val="en-US"/>
              </w:rPr>
              <w:t>96</w:t>
            </w:r>
          </w:p>
          <w:p w:rsidR="00737AC3" w:rsidRPr="00FE7A92" w:rsidRDefault="0039523B" w:rsidP="00142535">
            <w:pPr>
              <w:spacing w:after="0"/>
              <w:jc w:val="center"/>
              <w:rPr>
                <w:rFonts w:cs="Times New Roman"/>
                <w:i/>
                <w:szCs w:val="28"/>
                <w:lang w:val="en-US"/>
              </w:rPr>
            </w:pPr>
            <w:r>
              <w:rPr>
                <w:rFonts w:cs="Times New Roman"/>
                <w:i/>
                <w:szCs w:val="28"/>
                <w:lang w:val="en-US"/>
              </w:rPr>
              <w:t>62</w:t>
            </w:r>
            <w:r w:rsidR="00737AC3">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737AC3" w:rsidRDefault="007F4505" w:rsidP="00142535">
            <w:pPr>
              <w:spacing w:after="0"/>
              <w:jc w:val="center"/>
              <w:rPr>
                <w:rFonts w:cs="Times New Roman"/>
                <w:szCs w:val="28"/>
                <w:lang w:val="en-US"/>
              </w:rPr>
            </w:pPr>
            <w:r>
              <w:rPr>
                <w:rFonts w:cs="Times New Roman"/>
                <w:szCs w:val="28"/>
                <w:lang w:val="en-US"/>
              </w:rPr>
              <w:t>78</w:t>
            </w:r>
          </w:p>
          <w:p w:rsidR="00737AC3" w:rsidRPr="00FE7A92" w:rsidRDefault="0039523B" w:rsidP="00142535">
            <w:pPr>
              <w:spacing w:after="0"/>
              <w:jc w:val="center"/>
              <w:rPr>
                <w:rFonts w:cs="Times New Roman"/>
                <w:i/>
                <w:szCs w:val="28"/>
                <w:lang w:val="en-US"/>
              </w:rPr>
            </w:pPr>
            <w:r>
              <w:rPr>
                <w:rFonts w:cs="Times New Roman"/>
                <w:i/>
                <w:szCs w:val="28"/>
                <w:lang w:val="en-US"/>
              </w:rPr>
              <w:t>62</w:t>
            </w:r>
            <w:r w:rsidR="00737AC3">
              <w:rPr>
                <w:rFonts w:cs="Times New Roman"/>
                <w:i/>
                <w:szCs w:val="28"/>
                <w:lang w:val="en-US"/>
              </w:rPr>
              <w:t>%</w:t>
            </w: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7A2D4F" w:rsidRDefault="00737AC3"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737AC3" w:rsidRDefault="00737AC3"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Chưa hoàn thành</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B46532" w:rsidRDefault="00737AC3" w:rsidP="00162E84">
            <w:pPr>
              <w:spacing w:after="0"/>
              <w:jc w:val="center"/>
              <w:rPr>
                <w:rFonts w:cs="Times New Roman"/>
                <w:b/>
                <w:i/>
                <w:szCs w:val="28"/>
                <w:lang w:val="en-US"/>
              </w:rPr>
            </w:pPr>
          </w:p>
        </w:tc>
        <w:tc>
          <w:tcPr>
            <w:tcW w:w="1134" w:type="dxa"/>
            <w:tcBorders>
              <w:top w:val="single" w:sz="4" w:space="0" w:color="auto"/>
              <w:left w:val="single" w:sz="4" w:space="0" w:color="auto"/>
              <w:bottom w:val="nil"/>
              <w:right w:val="nil"/>
            </w:tcBorders>
            <w:shd w:val="clear" w:color="auto" w:fill="FFFFFF"/>
          </w:tcPr>
          <w:p w:rsidR="00737AC3" w:rsidRPr="00B46532" w:rsidRDefault="00737AC3" w:rsidP="00142535">
            <w:pPr>
              <w:spacing w:after="0"/>
              <w:jc w:val="center"/>
              <w:rPr>
                <w:rFonts w:cs="Times New Roman"/>
                <w:i/>
                <w:szCs w:val="28"/>
                <w:lang w:val="en-US"/>
              </w:rPr>
            </w:pPr>
          </w:p>
        </w:tc>
        <w:tc>
          <w:tcPr>
            <w:tcW w:w="850" w:type="dxa"/>
            <w:tcBorders>
              <w:top w:val="single" w:sz="4" w:space="0" w:color="auto"/>
              <w:left w:val="single" w:sz="4" w:space="0" w:color="auto"/>
              <w:bottom w:val="nil"/>
              <w:right w:val="nil"/>
            </w:tcBorders>
            <w:shd w:val="clear" w:color="auto" w:fill="FFFFFF"/>
          </w:tcPr>
          <w:p w:rsidR="00737AC3" w:rsidRPr="001D79F2" w:rsidRDefault="00737AC3" w:rsidP="00162E84">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737AC3" w:rsidRPr="001D79F2" w:rsidRDefault="00737AC3" w:rsidP="00142535">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737AC3" w:rsidRPr="001D79F2" w:rsidRDefault="00737AC3" w:rsidP="00142535">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737AC3" w:rsidRPr="001D79F2" w:rsidRDefault="00737AC3" w:rsidP="00142535">
            <w:pPr>
              <w:spacing w:after="0"/>
              <w:jc w:val="center"/>
              <w:rPr>
                <w:rFonts w:cs="Times New Roman"/>
                <w:szCs w:val="28"/>
              </w:rPr>
            </w:pPr>
          </w:p>
        </w:tc>
      </w:tr>
      <w:tr w:rsidR="00BE02AF" w:rsidRPr="001D79F2" w:rsidTr="00886AB6">
        <w:trPr>
          <w:trHeight w:hRule="exact" w:val="531"/>
        </w:trPr>
        <w:tc>
          <w:tcPr>
            <w:tcW w:w="548" w:type="dxa"/>
            <w:tcBorders>
              <w:top w:val="single" w:sz="4" w:space="0" w:color="auto"/>
              <w:left w:val="single" w:sz="4" w:space="0" w:color="auto"/>
              <w:bottom w:val="nil"/>
              <w:right w:val="nil"/>
            </w:tcBorders>
            <w:shd w:val="clear" w:color="auto" w:fill="FFFFFF"/>
            <w:vAlign w:val="bottom"/>
          </w:tcPr>
          <w:p w:rsidR="00BE02AF" w:rsidRPr="007A2D4F" w:rsidRDefault="00BE02AF" w:rsidP="00162E84">
            <w:pPr>
              <w:pStyle w:val="Vnbnnidung21"/>
              <w:shd w:val="clear" w:color="auto" w:fill="auto"/>
              <w:spacing w:before="0" w:after="0" w:line="240" w:lineRule="auto"/>
              <w:rPr>
                <w:b/>
                <w:szCs w:val="28"/>
                <w:lang w:val="en-US"/>
              </w:rPr>
            </w:pPr>
            <w:r>
              <w:rPr>
                <w:b/>
                <w:szCs w:val="28"/>
                <w:lang w:val="en-US"/>
              </w:rPr>
              <w:t>12</w:t>
            </w:r>
          </w:p>
        </w:tc>
        <w:tc>
          <w:tcPr>
            <w:tcW w:w="3143" w:type="dxa"/>
            <w:tcBorders>
              <w:top w:val="single" w:sz="4" w:space="0" w:color="auto"/>
              <w:left w:val="single" w:sz="4" w:space="0" w:color="auto"/>
              <w:bottom w:val="nil"/>
              <w:right w:val="nil"/>
            </w:tcBorders>
            <w:shd w:val="clear" w:color="auto" w:fill="FFFFFF"/>
          </w:tcPr>
          <w:p w:rsidR="00BE02AF" w:rsidRPr="007A2D4F" w:rsidRDefault="00BE02AF" w:rsidP="000A07DE">
            <w:pPr>
              <w:pStyle w:val="Vnbnnidung21"/>
              <w:shd w:val="clear" w:color="auto" w:fill="auto"/>
              <w:spacing w:before="0" w:after="0" w:line="240" w:lineRule="auto"/>
              <w:rPr>
                <w:b/>
                <w:szCs w:val="28"/>
                <w:lang w:val="en-US"/>
              </w:rPr>
            </w:pPr>
            <w:r>
              <w:rPr>
                <w:b/>
                <w:szCs w:val="28"/>
                <w:lang w:val="en-US"/>
              </w:rPr>
              <w:t>Hoạt đông trải nghiệm</w:t>
            </w:r>
          </w:p>
        </w:tc>
        <w:tc>
          <w:tcPr>
            <w:tcW w:w="1276" w:type="dxa"/>
            <w:tcBorders>
              <w:top w:val="single" w:sz="4" w:space="0" w:color="auto"/>
              <w:left w:val="single" w:sz="4" w:space="0" w:color="auto"/>
              <w:bottom w:val="nil"/>
              <w:right w:val="nil"/>
            </w:tcBorders>
            <w:shd w:val="clear" w:color="auto" w:fill="FFFFFF"/>
            <w:vAlign w:val="center"/>
          </w:tcPr>
          <w:p w:rsidR="00BE02AF" w:rsidRPr="00BE02AF" w:rsidRDefault="00BE02AF" w:rsidP="00886AB6">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253</w:t>
            </w:r>
          </w:p>
        </w:tc>
        <w:tc>
          <w:tcPr>
            <w:tcW w:w="1134" w:type="dxa"/>
            <w:tcBorders>
              <w:top w:val="single" w:sz="4" w:space="0" w:color="auto"/>
              <w:left w:val="single" w:sz="4" w:space="0" w:color="auto"/>
              <w:bottom w:val="nil"/>
              <w:right w:val="nil"/>
            </w:tcBorders>
            <w:shd w:val="clear" w:color="auto" w:fill="FFFFFF"/>
            <w:vAlign w:val="center"/>
          </w:tcPr>
          <w:p w:rsidR="00BE02AF" w:rsidRPr="00D44B70" w:rsidRDefault="00BE02AF"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122</w:t>
            </w:r>
          </w:p>
        </w:tc>
        <w:tc>
          <w:tcPr>
            <w:tcW w:w="850" w:type="dxa"/>
            <w:tcBorders>
              <w:top w:val="single" w:sz="4" w:space="0" w:color="auto"/>
              <w:left w:val="single" w:sz="4" w:space="0" w:color="auto"/>
              <w:bottom w:val="nil"/>
              <w:right w:val="nil"/>
            </w:tcBorders>
            <w:shd w:val="clear" w:color="auto" w:fill="FFFFFF"/>
            <w:vAlign w:val="center"/>
          </w:tcPr>
          <w:p w:rsidR="00BE02AF" w:rsidRPr="00C62DF2" w:rsidRDefault="00BE02AF"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131</w:t>
            </w:r>
          </w:p>
        </w:tc>
        <w:tc>
          <w:tcPr>
            <w:tcW w:w="851" w:type="dxa"/>
            <w:tcBorders>
              <w:top w:val="single" w:sz="4" w:space="0" w:color="auto"/>
              <w:left w:val="single" w:sz="4" w:space="0" w:color="auto"/>
              <w:bottom w:val="nil"/>
              <w:right w:val="nil"/>
            </w:tcBorders>
            <w:shd w:val="clear" w:color="auto" w:fill="FFFFFF"/>
          </w:tcPr>
          <w:p w:rsidR="00BE02AF" w:rsidRPr="001D79F2" w:rsidRDefault="00BE02AF" w:rsidP="00142535">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BE02AF" w:rsidRPr="001D79F2" w:rsidRDefault="00BE02AF" w:rsidP="00142535">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BE02AF" w:rsidRPr="001D79F2" w:rsidRDefault="00BE02AF" w:rsidP="00142535">
            <w:pPr>
              <w:spacing w:after="0"/>
              <w:jc w:val="center"/>
              <w:rPr>
                <w:rFonts w:cs="Times New Roman"/>
                <w:szCs w:val="28"/>
              </w:rPr>
            </w:pPr>
          </w:p>
        </w:tc>
      </w:tr>
      <w:tr w:rsidR="00BE02AF"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BE02AF" w:rsidRPr="007A2D4F" w:rsidRDefault="00BE02AF" w:rsidP="000A07DE">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BE02AF" w:rsidRDefault="00BE02AF" w:rsidP="000A07DE">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Hoàn thành tốt</w:t>
            </w:r>
          </w:p>
          <w:p w:rsidR="00BE02AF" w:rsidRPr="001D79F2" w:rsidRDefault="00BE02AF" w:rsidP="000A07DE">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BE02AF" w:rsidRPr="00757EA2" w:rsidRDefault="00BE02AF" w:rsidP="00886AB6">
            <w:pPr>
              <w:spacing w:after="0" w:line="240" w:lineRule="auto"/>
              <w:jc w:val="center"/>
              <w:rPr>
                <w:rFonts w:cs="Times New Roman"/>
                <w:b/>
                <w:szCs w:val="28"/>
                <w:lang w:val="en-US"/>
              </w:rPr>
            </w:pPr>
            <w:r>
              <w:rPr>
                <w:rFonts w:cs="Times New Roman"/>
                <w:b/>
                <w:szCs w:val="28"/>
                <w:lang w:val="en-US"/>
              </w:rPr>
              <w:t>194</w:t>
            </w:r>
          </w:p>
          <w:p w:rsidR="00BE02AF" w:rsidRPr="008902B1" w:rsidRDefault="0039523B" w:rsidP="00886AB6">
            <w:pPr>
              <w:spacing w:after="0" w:line="240" w:lineRule="auto"/>
              <w:jc w:val="center"/>
              <w:rPr>
                <w:rFonts w:cs="Times New Roman"/>
                <w:b/>
                <w:i/>
                <w:szCs w:val="28"/>
                <w:lang w:val="en-US"/>
              </w:rPr>
            </w:pPr>
            <w:r>
              <w:rPr>
                <w:rFonts w:cs="Times New Roman"/>
                <w:b/>
                <w:i/>
                <w:szCs w:val="28"/>
                <w:lang w:val="en-US"/>
              </w:rPr>
              <w:t>77</w:t>
            </w:r>
            <w:r w:rsidR="00BE02AF">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BE02AF" w:rsidRDefault="00BE02AF" w:rsidP="00886AB6">
            <w:pPr>
              <w:spacing w:after="0" w:line="240" w:lineRule="auto"/>
              <w:jc w:val="center"/>
              <w:rPr>
                <w:rFonts w:cs="Times New Roman"/>
                <w:szCs w:val="28"/>
                <w:lang w:val="en-US"/>
              </w:rPr>
            </w:pPr>
            <w:r>
              <w:rPr>
                <w:rFonts w:cs="Times New Roman"/>
                <w:szCs w:val="28"/>
                <w:lang w:val="en-US"/>
              </w:rPr>
              <w:t>97</w:t>
            </w:r>
          </w:p>
          <w:p w:rsidR="00BE02AF" w:rsidRPr="008902B1" w:rsidRDefault="0039523B" w:rsidP="00886AB6">
            <w:pPr>
              <w:spacing w:after="0" w:line="240" w:lineRule="auto"/>
              <w:jc w:val="center"/>
              <w:rPr>
                <w:rFonts w:cs="Times New Roman"/>
                <w:i/>
                <w:szCs w:val="28"/>
                <w:lang w:val="en-US"/>
              </w:rPr>
            </w:pPr>
            <w:r>
              <w:rPr>
                <w:rFonts w:cs="Times New Roman"/>
                <w:i/>
                <w:szCs w:val="28"/>
                <w:lang w:val="en-US"/>
              </w:rPr>
              <w:t>80</w:t>
            </w:r>
            <w:r w:rsidR="00BE02AF">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BE02AF" w:rsidRDefault="00BE02AF" w:rsidP="00886AB6">
            <w:pPr>
              <w:spacing w:after="0" w:line="240" w:lineRule="auto"/>
              <w:jc w:val="center"/>
              <w:rPr>
                <w:rFonts w:cs="Times New Roman"/>
                <w:szCs w:val="28"/>
                <w:lang w:val="en-US"/>
              </w:rPr>
            </w:pPr>
            <w:r>
              <w:rPr>
                <w:rFonts w:cs="Times New Roman"/>
                <w:szCs w:val="28"/>
                <w:lang w:val="en-US"/>
              </w:rPr>
              <w:t>97</w:t>
            </w:r>
          </w:p>
          <w:p w:rsidR="00BE02AF" w:rsidRPr="008902B1" w:rsidRDefault="0039523B" w:rsidP="00886AB6">
            <w:pPr>
              <w:spacing w:after="0" w:line="240" w:lineRule="auto"/>
              <w:jc w:val="center"/>
              <w:rPr>
                <w:rFonts w:cs="Times New Roman"/>
                <w:i/>
                <w:szCs w:val="28"/>
                <w:lang w:val="en-US"/>
              </w:rPr>
            </w:pPr>
            <w:r>
              <w:rPr>
                <w:rFonts w:cs="Times New Roman"/>
                <w:i/>
                <w:szCs w:val="28"/>
                <w:lang w:val="en-US"/>
              </w:rPr>
              <w:t>74</w:t>
            </w:r>
            <w:r w:rsidR="00BE02AF">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BE02AF" w:rsidRPr="001D79F2" w:rsidRDefault="00BE02AF" w:rsidP="00142535">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BE02AF" w:rsidRPr="001D79F2" w:rsidRDefault="00BE02AF" w:rsidP="00142535">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BE02AF" w:rsidRPr="001D79F2" w:rsidRDefault="00BE02AF" w:rsidP="00142535">
            <w:pPr>
              <w:spacing w:after="0"/>
              <w:jc w:val="center"/>
              <w:rPr>
                <w:rFonts w:cs="Times New Roman"/>
                <w:szCs w:val="28"/>
              </w:rPr>
            </w:pPr>
          </w:p>
        </w:tc>
      </w:tr>
      <w:tr w:rsidR="00BE02AF"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BE02AF" w:rsidRPr="007A2D4F" w:rsidRDefault="00BE02AF" w:rsidP="000A07DE">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BE02AF" w:rsidRPr="001D79F2" w:rsidRDefault="00BE02AF" w:rsidP="000A07DE">
            <w:pPr>
              <w:pStyle w:val="Vnbnnidung21"/>
              <w:shd w:val="clear" w:color="auto" w:fill="auto"/>
              <w:spacing w:before="0" w:after="0" w:line="240" w:lineRule="auto"/>
              <w:rPr>
                <w:szCs w:val="28"/>
              </w:rPr>
            </w:pPr>
            <w:r w:rsidRPr="001D79F2">
              <w:rPr>
                <w:rStyle w:val="Vnbnnidung2Innghing"/>
                <w:color w:val="000000"/>
                <w:szCs w:val="28"/>
                <w:lang w:eastAsia="vi-VN"/>
              </w:rPr>
              <w:t>Hoàn thành</w:t>
            </w:r>
          </w:p>
          <w:p w:rsidR="00BE02AF" w:rsidRPr="001D79F2" w:rsidRDefault="00BE02AF" w:rsidP="000A07DE">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BE02AF" w:rsidRDefault="00BE02AF" w:rsidP="00886AB6">
            <w:pPr>
              <w:spacing w:after="0"/>
              <w:jc w:val="center"/>
              <w:rPr>
                <w:rFonts w:cs="Times New Roman"/>
                <w:b/>
                <w:szCs w:val="28"/>
                <w:lang w:val="en-US"/>
              </w:rPr>
            </w:pPr>
            <w:r>
              <w:rPr>
                <w:rFonts w:cs="Times New Roman"/>
                <w:b/>
                <w:szCs w:val="28"/>
                <w:lang w:val="en-US"/>
              </w:rPr>
              <w:t>59</w:t>
            </w:r>
          </w:p>
          <w:p w:rsidR="00BE02AF" w:rsidRPr="00FE7A92" w:rsidRDefault="0039523B" w:rsidP="00886AB6">
            <w:pPr>
              <w:spacing w:after="0"/>
              <w:jc w:val="center"/>
              <w:rPr>
                <w:rFonts w:cs="Times New Roman"/>
                <w:b/>
                <w:i/>
                <w:szCs w:val="28"/>
                <w:lang w:val="en-US"/>
              </w:rPr>
            </w:pPr>
            <w:r>
              <w:rPr>
                <w:rFonts w:cs="Times New Roman"/>
                <w:b/>
                <w:i/>
                <w:szCs w:val="28"/>
                <w:lang w:val="en-US"/>
              </w:rPr>
              <w:t>2</w:t>
            </w:r>
            <w:r w:rsidR="00BE02AF">
              <w:rPr>
                <w:rFonts w:cs="Times New Roman"/>
                <w:b/>
                <w:i/>
                <w:szCs w:val="28"/>
                <w:lang w:val="en-US"/>
              </w:rPr>
              <w:t>3%</w:t>
            </w:r>
          </w:p>
        </w:tc>
        <w:tc>
          <w:tcPr>
            <w:tcW w:w="1134" w:type="dxa"/>
            <w:tcBorders>
              <w:top w:val="single" w:sz="4" w:space="0" w:color="auto"/>
              <w:left w:val="single" w:sz="4" w:space="0" w:color="auto"/>
              <w:bottom w:val="nil"/>
              <w:right w:val="nil"/>
            </w:tcBorders>
            <w:shd w:val="clear" w:color="auto" w:fill="FFFFFF"/>
          </w:tcPr>
          <w:p w:rsidR="00BE02AF" w:rsidRDefault="00BE02AF" w:rsidP="00886AB6">
            <w:pPr>
              <w:spacing w:after="0"/>
              <w:jc w:val="center"/>
              <w:rPr>
                <w:rFonts w:cs="Times New Roman"/>
                <w:szCs w:val="28"/>
                <w:lang w:val="en-US"/>
              </w:rPr>
            </w:pPr>
            <w:r>
              <w:rPr>
                <w:rFonts w:cs="Times New Roman"/>
                <w:szCs w:val="28"/>
                <w:lang w:val="en-US"/>
              </w:rPr>
              <w:t>25</w:t>
            </w:r>
          </w:p>
          <w:p w:rsidR="00BE02AF" w:rsidRPr="00FE7A92" w:rsidRDefault="00BE02AF" w:rsidP="0039523B">
            <w:pPr>
              <w:spacing w:after="0"/>
              <w:jc w:val="center"/>
              <w:rPr>
                <w:rFonts w:cs="Times New Roman"/>
                <w:i/>
                <w:szCs w:val="28"/>
                <w:lang w:val="en-US"/>
              </w:rPr>
            </w:pPr>
            <w:r>
              <w:rPr>
                <w:rFonts w:cs="Times New Roman"/>
                <w:i/>
                <w:szCs w:val="28"/>
                <w:lang w:val="en-US"/>
              </w:rPr>
              <w:t>2</w:t>
            </w:r>
            <w:r w:rsidR="0039523B">
              <w:rPr>
                <w:rFonts w:cs="Times New Roman"/>
                <w:i/>
                <w:szCs w:val="28"/>
                <w:lang w:val="en-US"/>
              </w:rPr>
              <w:t>0</w:t>
            </w:r>
            <w:r>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BE02AF" w:rsidRDefault="00BE02AF" w:rsidP="00886AB6">
            <w:pPr>
              <w:spacing w:after="0"/>
              <w:jc w:val="center"/>
              <w:rPr>
                <w:rFonts w:cs="Times New Roman"/>
                <w:szCs w:val="28"/>
                <w:lang w:val="en-US"/>
              </w:rPr>
            </w:pPr>
            <w:r>
              <w:rPr>
                <w:rFonts w:cs="Times New Roman"/>
                <w:szCs w:val="28"/>
                <w:lang w:val="en-US"/>
              </w:rPr>
              <w:t>34</w:t>
            </w:r>
          </w:p>
          <w:p w:rsidR="00BE02AF" w:rsidRPr="00FE7A92" w:rsidRDefault="0039523B" w:rsidP="00886AB6">
            <w:pPr>
              <w:spacing w:after="0"/>
              <w:jc w:val="center"/>
              <w:rPr>
                <w:rFonts w:cs="Times New Roman"/>
                <w:i/>
                <w:szCs w:val="28"/>
                <w:lang w:val="en-US"/>
              </w:rPr>
            </w:pPr>
            <w:r>
              <w:rPr>
                <w:rFonts w:cs="Times New Roman"/>
                <w:i/>
                <w:szCs w:val="28"/>
                <w:lang w:val="en-US"/>
              </w:rPr>
              <w:t>26</w:t>
            </w:r>
            <w:r w:rsidR="00BE02AF">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BE02AF" w:rsidRPr="001D79F2" w:rsidRDefault="00BE02AF" w:rsidP="00142535">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BE02AF" w:rsidRPr="001D79F2" w:rsidRDefault="00BE02AF" w:rsidP="00142535">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BE02AF" w:rsidRPr="001D79F2" w:rsidRDefault="00BE02AF" w:rsidP="00142535">
            <w:pPr>
              <w:spacing w:after="0"/>
              <w:jc w:val="center"/>
              <w:rPr>
                <w:rFonts w:cs="Times New Roman"/>
                <w:szCs w:val="28"/>
              </w:rPr>
            </w:pPr>
          </w:p>
        </w:tc>
      </w:tr>
      <w:tr w:rsidR="00737AC3"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737AC3" w:rsidRPr="007A2D4F" w:rsidRDefault="00737AC3" w:rsidP="000A07DE">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737AC3" w:rsidRDefault="00737AC3" w:rsidP="000A07DE">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Chưa hoàn thành</w:t>
            </w:r>
          </w:p>
          <w:p w:rsidR="00737AC3" w:rsidRPr="001D79F2" w:rsidRDefault="00737AC3" w:rsidP="000A07DE">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737AC3" w:rsidRPr="00B46532" w:rsidRDefault="00737AC3" w:rsidP="000A07DE">
            <w:pPr>
              <w:spacing w:after="0"/>
              <w:jc w:val="center"/>
              <w:rPr>
                <w:rFonts w:cs="Times New Roman"/>
                <w:b/>
                <w:i/>
                <w:szCs w:val="28"/>
                <w:lang w:val="en-US"/>
              </w:rPr>
            </w:pPr>
          </w:p>
        </w:tc>
        <w:tc>
          <w:tcPr>
            <w:tcW w:w="1134" w:type="dxa"/>
            <w:tcBorders>
              <w:top w:val="single" w:sz="4" w:space="0" w:color="auto"/>
              <w:left w:val="single" w:sz="4" w:space="0" w:color="auto"/>
              <w:bottom w:val="nil"/>
              <w:right w:val="nil"/>
            </w:tcBorders>
            <w:shd w:val="clear" w:color="auto" w:fill="FFFFFF"/>
          </w:tcPr>
          <w:p w:rsidR="00737AC3" w:rsidRPr="00B46532" w:rsidRDefault="00737AC3" w:rsidP="000A07DE">
            <w:pPr>
              <w:spacing w:after="0"/>
              <w:jc w:val="center"/>
              <w:rPr>
                <w:rFonts w:cs="Times New Roman"/>
                <w:i/>
                <w:szCs w:val="28"/>
                <w:lang w:val="en-US"/>
              </w:rPr>
            </w:pPr>
          </w:p>
        </w:tc>
        <w:tc>
          <w:tcPr>
            <w:tcW w:w="850" w:type="dxa"/>
            <w:tcBorders>
              <w:top w:val="single" w:sz="4" w:space="0" w:color="auto"/>
              <w:left w:val="single" w:sz="4" w:space="0" w:color="auto"/>
              <w:bottom w:val="nil"/>
              <w:right w:val="nil"/>
            </w:tcBorders>
            <w:shd w:val="clear" w:color="auto" w:fill="FFFFFF"/>
          </w:tcPr>
          <w:p w:rsidR="00737AC3" w:rsidRDefault="00737AC3" w:rsidP="00162E8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tcPr>
          <w:p w:rsidR="00737AC3" w:rsidRPr="001D79F2" w:rsidRDefault="00737AC3" w:rsidP="00142535">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737AC3" w:rsidRPr="001D79F2" w:rsidRDefault="00737AC3" w:rsidP="00142535">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737AC3" w:rsidRPr="001D79F2" w:rsidRDefault="00737AC3" w:rsidP="00142535">
            <w:pPr>
              <w:spacing w:after="0"/>
              <w:jc w:val="center"/>
              <w:rPr>
                <w:rFonts w:cs="Times New Roman"/>
                <w:szCs w:val="28"/>
              </w:rPr>
            </w:pPr>
          </w:p>
        </w:tc>
      </w:tr>
      <w:tr w:rsidR="00BE02AF" w:rsidRPr="001D79F2" w:rsidTr="000A07DE">
        <w:trPr>
          <w:trHeight w:hRule="exact" w:val="719"/>
        </w:trPr>
        <w:tc>
          <w:tcPr>
            <w:tcW w:w="548" w:type="dxa"/>
            <w:tcBorders>
              <w:top w:val="single" w:sz="4" w:space="0" w:color="auto"/>
              <w:left w:val="single" w:sz="4" w:space="0" w:color="auto"/>
              <w:bottom w:val="nil"/>
              <w:right w:val="nil"/>
            </w:tcBorders>
            <w:shd w:val="clear" w:color="auto" w:fill="FFFFFF"/>
            <w:vAlign w:val="bottom"/>
          </w:tcPr>
          <w:p w:rsidR="00BE02AF" w:rsidRPr="00CF6C54" w:rsidRDefault="00BE02AF" w:rsidP="00253E57">
            <w:pPr>
              <w:pStyle w:val="Vnbnnidung21"/>
              <w:shd w:val="clear" w:color="auto" w:fill="auto"/>
              <w:spacing w:before="0" w:after="0" w:line="240" w:lineRule="auto"/>
              <w:rPr>
                <w:szCs w:val="28"/>
              </w:rPr>
            </w:pPr>
            <w:r w:rsidRPr="00CF6C54">
              <w:rPr>
                <w:rStyle w:val="Vnbnnidung2Inm1"/>
                <w:color w:val="000000"/>
                <w:szCs w:val="28"/>
                <w:lang w:eastAsia="vi-VN"/>
              </w:rPr>
              <w:t>V</w:t>
            </w:r>
          </w:p>
        </w:tc>
        <w:tc>
          <w:tcPr>
            <w:tcW w:w="3143" w:type="dxa"/>
            <w:tcBorders>
              <w:top w:val="single" w:sz="4" w:space="0" w:color="auto"/>
              <w:left w:val="single" w:sz="4" w:space="0" w:color="auto"/>
              <w:bottom w:val="nil"/>
              <w:right w:val="nil"/>
            </w:tcBorders>
            <w:shd w:val="clear" w:color="auto" w:fill="FFFFFF"/>
          </w:tcPr>
          <w:p w:rsidR="00BE02AF" w:rsidRPr="001D79F2" w:rsidRDefault="00BE02AF" w:rsidP="00253E57">
            <w:pPr>
              <w:pStyle w:val="Vnbnnidung21"/>
              <w:shd w:val="clear" w:color="auto" w:fill="auto"/>
              <w:spacing w:before="0" w:after="0" w:line="240" w:lineRule="auto"/>
              <w:rPr>
                <w:szCs w:val="28"/>
              </w:rPr>
            </w:pPr>
            <w:r w:rsidRPr="001D79F2">
              <w:rPr>
                <w:rStyle w:val="Vnbnnidung2Inm1"/>
                <w:color w:val="000000"/>
                <w:szCs w:val="28"/>
                <w:lang w:eastAsia="vi-VN"/>
              </w:rPr>
              <w:t>Tổng hợp kết quả cuối năm</w:t>
            </w:r>
          </w:p>
        </w:tc>
        <w:tc>
          <w:tcPr>
            <w:tcW w:w="1276" w:type="dxa"/>
            <w:tcBorders>
              <w:top w:val="single" w:sz="4" w:space="0" w:color="auto"/>
              <w:left w:val="single" w:sz="4" w:space="0" w:color="auto"/>
              <w:bottom w:val="nil"/>
              <w:right w:val="nil"/>
            </w:tcBorders>
            <w:shd w:val="clear" w:color="auto" w:fill="FFFFFF"/>
            <w:vAlign w:val="center"/>
          </w:tcPr>
          <w:p w:rsidR="00BE02AF" w:rsidRPr="00D44B70" w:rsidRDefault="00BE02AF"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664</w:t>
            </w:r>
          </w:p>
        </w:tc>
        <w:tc>
          <w:tcPr>
            <w:tcW w:w="1134" w:type="dxa"/>
            <w:tcBorders>
              <w:top w:val="single" w:sz="4" w:space="0" w:color="auto"/>
              <w:left w:val="single" w:sz="4" w:space="0" w:color="auto"/>
              <w:bottom w:val="nil"/>
              <w:right w:val="nil"/>
            </w:tcBorders>
            <w:shd w:val="clear" w:color="auto" w:fill="FFFFFF"/>
            <w:vAlign w:val="center"/>
          </w:tcPr>
          <w:p w:rsidR="00BE02AF" w:rsidRPr="00D44B70" w:rsidRDefault="00BE02AF"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122</w:t>
            </w:r>
          </w:p>
        </w:tc>
        <w:tc>
          <w:tcPr>
            <w:tcW w:w="850" w:type="dxa"/>
            <w:tcBorders>
              <w:top w:val="single" w:sz="4" w:space="0" w:color="auto"/>
              <w:left w:val="single" w:sz="4" w:space="0" w:color="auto"/>
              <w:bottom w:val="nil"/>
              <w:right w:val="nil"/>
            </w:tcBorders>
            <w:shd w:val="clear" w:color="auto" w:fill="FFFFFF"/>
            <w:vAlign w:val="center"/>
          </w:tcPr>
          <w:p w:rsidR="00BE02AF" w:rsidRPr="00C62DF2" w:rsidRDefault="00BE02AF" w:rsidP="00886AB6">
            <w:pPr>
              <w:spacing w:after="0" w:line="240" w:lineRule="auto"/>
              <w:jc w:val="center"/>
              <w:rPr>
                <w:rFonts w:asciiTheme="majorHAnsi" w:eastAsia="Times New Roman" w:hAnsiTheme="majorHAnsi" w:cstheme="majorHAnsi"/>
                <w:b/>
                <w:szCs w:val="28"/>
                <w:lang w:eastAsia="vi-VN"/>
              </w:rPr>
            </w:pPr>
            <w:r w:rsidRPr="00D44B70">
              <w:rPr>
                <w:rFonts w:asciiTheme="majorHAnsi" w:eastAsia="Times New Roman" w:hAnsiTheme="majorHAnsi" w:cstheme="majorHAnsi"/>
                <w:b/>
                <w:szCs w:val="28"/>
                <w:lang w:eastAsia="vi-VN"/>
              </w:rPr>
              <w:t>131</w:t>
            </w:r>
          </w:p>
        </w:tc>
        <w:tc>
          <w:tcPr>
            <w:tcW w:w="851" w:type="dxa"/>
            <w:tcBorders>
              <w:top w:val="single" w:sz="4" w:space="0" w:color="auto"/>
              <w:left w:val="single" w:sz="4" w:space="0" w:color="auto"/>
              <w:bottom w:val="nil"/>
              <w:right w:val="nil"/>
            </w:tcBorders>
            <w:shd w:val="clear" w:color="auto" w:fill="FFFFFF"/>
            <w:vAlign w:val="center"/>
          </w:tcPr>
          <w:p w:rsidR="00BE02AF" w:rsidRPr="00C62DF2" w:rsidRDefault="00BE02AF" w:rsidP="00886AB6">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w:t>
            </w:r>
            <w:r>
              <w:rPr>
                <w:rFonts w:asciiTheme="majorHAnsi" w:eastAsia="Times New Roman" w:hAnsiTheme="majorHAnsi" w:cstheme="majorHAnsi"/>
                <w:b/>
                <w:szCs w:val="28"/>
                <w:lang w:val="en-US" w:eastAsia="vi-VN"/>
              </w:rPr>
              <w:t>36</w:t>
            </w:r>
          </w:p>
        </w:tc>
        <w:tc>
          <w:tcPr>
            <w:tcW w:w="992" w:type="dxa"/>
            <w:tcBorders>
              <w:top w:val="single" w:sz="4" w:space="0" w:color="auto"/>
              <w:left w:val="single" w:sz="4" w:space="0" w:color="auto"/>
              <w:bottom w:val="nil"/>
              <w:right w:val="nil"/>
            </w:tcBorders>
            <w:shd w:val="clear" w:color="auto" w:fill="FFFFFF"/>
            <w:vAlign w:val="center"/>
          </w:tcPr>
          <w:p w:rsidR="00BE02AF" w:rsidRPr="00C62DF2" w:rsidRDefault="00BE02AF" w:rsidP="00886AB6">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155</w:t>
            </w:r>
          </w:p>
        </w:tc>
        <w:tc>
          <w:tcPr>
            <w:tcW w:w="992" w:type="dxa"/>
            <w:tcBorders>
              <w:top w:val="single" w:sz="4" w:space="0" w:color="auto"/>
              <w:left w:val="single" w:sz="4" w:space="0" w:color="auto"/>
              <w:bottom w:val="nil"/>
              <w:right w:val="single" w:sz="4" w:space="0" w:color="auto"/>
            </w:tcBorders>
            <w:shd w:val="clear" w:color="auto" w:fill="FFFFFF"/>
            <w:vAlign w:val="center"/>
          </w:tcPr>
          <w:p w:rsidR="00BE02AF" w:rsidRPr="00C62DF2" w:rsidRDefault="00BE02AF" w:rsidP="00886AB6">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120</w:t>
            </w:r>
          </w:p>
        </w:tc>
      </w:tr>
      <w:tr w:rsidR="00737AC3" w:rsidRPr="001D79F2" w:rsidTr="000A07DE">
        <w:trPr>
          <w:trHeight w:hRule="exact" w:val="744"/>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b/>
                <w:szCs w:val="28"/>
              </w:rPr>
            </w:pPr>
            <w:r w:rsidRPr="00CF6C54">
              <w:rPr>
                <w:rStyle w:val="Vnbnnidung20"/>
                <w:b/>
                <w:color w:val="000000"/>
                <w:szCs w:val="28"/>
                <w:lang w:eastAsia="vi-VN"/>
              </w:rPr>
              <w:t>1</w:t>
            </w:r>
          </w:p>
        </w:tc>
        <w:tc>
          <w:tcPr>
            <w:tcW w:w="3143" w:type="dxa"/>
            <w:tcBorders>
              <w:top w:val="single" w:sz="4" w:space="0" w:color="auto"/>
              <w:left w:val="single" w:sz="4" w:space="0" w:color="auto"/>
              <w:bottom w:val="nil"/>
              <w:right w:val="nil"/>
            </w:tcBorders>
            <w:shd w:val="clear" w:color="auto" w:fill="FFFFFF"/>
          </w:tcPr>
          <w:p w:rsidR="00737AC3" w:rsidRPr="001D79F2" w:rsidRDefault="00737AC3" w:rsidP="00253E57">
            <w:pPr>
              <w:pStyle w:val="Vnbnnidung21"/>
              <w:shd w:val="clear" w:color="auto" w:fill="auto"/>
              <w:spacing w:before="0" w:after="0" w:line="240" w:lineRule="auto"/>
              <w:rPr>
                <w:szCs w:val="28"/>
              </w:rPr>
            </w:pPr>
            <w:r w:rsidRPr="001D79F2">
              <w:rPr>
                <w:rStyle w:val="Vnbnnidung20"/>
                <w:color w:val="000000"/>
                <w:szCs w:val="28"/>
                <w:lang w:eastAsia="vi-VN"/>
              </w:rPr>
              <w:t>Lên lớp</w:t>
            </w:r>
          </w:p>
          <w:p w:rsidR="00737AC3" w:rsidRPr="001D79F2" w:rsidRDefault="00737AC3" w:rsidP="00253E57">
            <w:pPr>
              <w:pStyle w:val="Vnbnnidung21"/>
              <w:shd w:val="clear" w:color="auto" w:fill="auto"/>
              <w:spacing w:before="0" w:after="0" w:line="240" w:lineRule="auto"/>
              <w:rPr>
                <w:szCs w:val="28"/>
              </w:rPr>
            </w:pPr>
            <w:r w:rsidRPr="001D79F2">
              <w:rPr>
                <w:rStyle w:val="Vnbnnidung20"/>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vAlign w:val="center"/>
          </w:tcPr>
          <w:p w:rsidR="00737AC3" w:rsidRPr="00162E84" w:rsidRDefault="00BE02AF" w:rsidP="0039523B">
            <w:pPr>
              <w:spacing w:after="0" w:line="240" w:lineRule="auto"/>
              <w:jc w:val="center"/>
              <w:rPr>
                <w:rFonts w:asciiTheme="majorHAnsi" w:eastAsia="Times New Roman" w:hAnsiTheme="majorHAnsi" w:cstheme="majorHAnsi"/>
                <w:b/>
                <w:sz w:val="24"/>
                <w:szCs w:val="24"/>
                <w:lang w:eastAsia="vi-VN"/>
              </w:rPr>
            </w:pPr>
            <w:r>
              <w:rPr>
                <w:rFonts w:asciiTheme="majorHAnsi" w:eastAsia="Times New Roman" w:hAnsiTheme="majorHAnsi" w:cstheme="majorHAnsi"/>
                <w:b/>
                <w:sz w:val="24"/>
                <w:szCs w:val="24"/>
                <w:lang w:val="en-US" w:eastAsia="vi-VN"/>
              </w:rPr>
              <w:t>650</w:t>
            </w:r>
            <w:r w:rsidR="00737AC3" w:rsidRPr="00162E84">
              <w:rPr>
                <w:rFonts w:asciiTheme="majorHAnsi" w:eastAsia="Times New Roman" w:hAnsiTheme="majorHAnsi" w:cstheme="majorHAnsi"/>
                <w:b/>
                <w:sz w:val="24"/>
                <w:szCs w:val="24"/>
                <w:lang w:eastAsia="vi-VN"/>
              </w:rPr>
              <w:br/>
            </w:r>
            <w:r w:rsidR="0039523B">
              <w:rPr>
                <w:rFonts w:asciiTheme="majorHAnsi" w:eastAsia="Times New Roman" w:hAnsiTheme="majorHAnsi" w:cstheme="majorHAnsi"/>
                <w:b/>
                <w:sz w:val="24"/>
                <w:szCs w:val="24"/>
                <w:lang w:val="en-US" w:eastAsia="vi-VN"/>
              </w:rPr>
              <w:t>98</w:t>
            </w:r>
            <w:r w:rsidR="00737AC3" w:rsidRPr="00162E84">
              <w:rPr>
                <w:rFonts w:asciiTheme="majorHAnsi" w:eastAsia="Times New Roman" w:hAnsiTheme="majorHAnsi" w:cstheme="majorHAnsi"/>
                <w:b/>
                <w:sz w:val="24"/>
                <w:szCs w:val="24"/>
                <w:lang w:eastAsia="vi-VN"/>
              </w:rPr>
              <w:t>%</w:t>
            </w:r>
          </w:p>
        </w:tc>
        <w:tc>
          <w:tcPr>
            <w:tcW w:w="1134" w:type="dxa"/>
            <w:tcBorders>
              <w:top w:val="single" w:sz="4" w:space="0" w:color="auto"/>
              <w:left w:val="single" w:sz="4" w:space="0" w:color="auto"/>
              <w:bottom w:val="nil"/>
              <w:right w:val="nil"/>
            </w:tcBorders>
            <w:shd w:val="clear" w:color="auto" w:fill="FFFFFF"/>
            <w:vAlign w:val="center"/>
          </w:tcPr>
          <w:p w:rsidR="00737AC3" w:rsidRPr="00AA0A31" w:rsidRDefault="00BE02AF" w:rsidP="00333205">
            <w:pPr>
              <w:spacing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val="en-US" w:eastAsia="vi-VN"/>
              </w:rPr>
              <w:t>1</w:t>
            </w:r>
            <w:r w:rsidR="00333205">
              <w:rPr>
                <w:rFonts w:asciiTheme="majorHAnsi" w:eastAsia="Times New Roman" w:hAnsiTheme="majorHAnsi" w:cstheme="majorHAnsi"/>
                <w:sz w:val="24"/>
                <w:szCs w:val="24"/>
                <w:lang w:val="en-US" w:eastAsia="vi-VN"/>
              </w:rPr>
              <w:t>1</w:t>
            </w:r>
            <w:r>
              <w:rPr>
                <w:rFonts w:asciiTheme="majorHAnsi" w:eastAsia="Times New Roman" w:hAnsiTheme="majorHAnsi" w:cstheme="majorHAnsi"/>
                <w:sz w:val="24"/>
                <w:szCs w:val="24"/>
                <w:lang w:val="en-US" w:eastAsia="vi-VN"/>
              </w:rPr>
              <w:t>9</w:t>
            </w:r>
            <w:r w:rsidR="00737AC3" w:rsidRPr="00AA0A31">
              <w:rPr>
                <w:rFonts w:asciiTheme="majorHAnsi" w:eastAsia="Times New Roman" w:hAnsiTheme="majorHAnsi" w:cstheme="majorHAnsi"/>
                <w:sz w:val="24"/>
                <w:szCs w:val="24"/>
                <w:lang w:eastAsia="vi-VN"/>
              </w:rPr>
              <w:br/>
            </w:r>
            <w:r w:rsidR="0039523B">
              <w:rPr>
                <w:rFonts w:asciiTheme="majorHAnsi" w:eastAsia="Times New Roman" w:hAnsiTheme="majorHAnsi" w:cstheme="majorHAnsi"/>
                <w:sz w:val="24"/>
                <w:szCs w:val="24"/>
                <w:lang w:val="en-US" w:eastAsia="vi-VN"/>
              </w:rPr>
              <w:t>96.8</w:t>
            </w:r>
            <w:r w:rsidR="00737AC3" w:rsidRPr="00AA0A31">
              <w:rPr>
                <w:rFonts w:asciiTheme="majorHAnsi" w:eastAsia="Times New Roman" w:hAnsiTheme="majorHAnsi" w:cstheme="majorHAnsi"/>
                <w:sz w:val="24"/>
                <w:szCs w:val="24"/>
                <w:lang w:eastAsia="vi-VN"/>
              </w:rPr>
              <w:t>%</w:t>
            </w:r>
          </w:p>
        </w:tc>
        <w:tc>
          <w:tcPr>
            <w:tcW w:w="850" w:type="dxa"/>
            <w:tcBorders>
              <w:top w:val="single" w:sz="4" w:space="0" w:color="auto"/>
              <w:left w:val="single" w:sz="4" w:space="0" w:color="auto"/>
              <w:bottom w:val="nil"/>
              <w:right w:val="nil"/>
            </w:tcBorders>
            <w:shd w:val="clear" w:color="auto" w:fill="FFFFFF"/>
            <w:vAlign w:val="center"/>
          </w:tcPr>
          <w:p w:rsidR="00737AC3" w:rsidRPr="00AA0A31" w:rsidRDefault="00BE02AF" w:rsidP="0039523B">
            <w:pPr>
              <w:spacing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val="en-US" w:eastAsia="vi-VN"/>
              </w:rPr>
              <w:t>129</w:t>
            </w:r>
            <w:r w:rsidR="00737AC3" w:rsidRPr="00AA0A31">
              <w:rPr>
                <w:rFonts w:asciiTheme="majorHAnsi" w:eastAsia="Times New Roman" w:hAnsiTheme="majorHAnsi" w:cstheme="majorHAnsi"/>
                <w:sz w:val="24"/>
                <w:szCs w:val="24"/>
                <w:lang w:eastAsia="vi-VN"/>
              </w:rPr>
              <w:br/>
            </w:r>
            <w:r w:rsidR="0039523B">
              <w:rPr>
                <w:rFonts w:asciiTheme="majorHAnsi" w:eastAsia="Times New Roman" w:hAnsiTheme="majorHAnsi" w:cstheme="majorHAnsi"/>
                <w:sz w:val="24"/>
                <w:szCs w:val="24"/>
                <w:lang w:val="en-US" w:eastAsia="vi-VN"/>
              </w:rPr>
              <w:t>98.5</w:t>
            </w:r>
            <w:r w:rsidR="00737AC3">
              <w:rPr>
                <w:rFonts w:asciiTheme="majorHAnsi" w:eastAsia="Times New Roman" w:hAnsiTheme="majorHAnsi" w:cstheme="majorHAnsi"/>
                <w:sz w:val="24"/>
                <w:szCs w:val="24"/>
                <w:lang w:val="en-US" w:eastAsia="vi-VN"/>
              </w:rPr>
              <w:t>3</w:t>
            </w:r>
            <w:r w:rsidR="00737AC3" w:rsidRPr="00AA0A31">
              <w:rPr>
                <w:rFonts w:asciiTheme="majorHAnsi" w:eastAsia="Times New Roman" w:hAnsiTheme="majorHAnsi" w:cstheme="majorHAnsi"/>
                <w:sz w:val="24"/>
                <w:szCs w:val="24"/>
                <w:lang w:eastAsia="vi-VN"/>
              </w:rPr>
              <w:t>%</w:t>
            </w:r>
          </w:p>
        </w:tc>
        <w:tc>
          <w:tcPr>
            <w:tcW w:w="851" w:type="dxa"/>
            <w:tcBorders>
              <w:top w:val="single" w:sz="4" w:space="0" w:color="auto"/>
              <w:left w:val="single" w:sz="4" w:space="0" w:color="auto"/>
              <w:bottom w:val="nil"/>
              <w:right w:val="nil"/>
            </w:tcBorders>
            <w:shd w:val="clear" w:color="auto" w:fill="FFFFFF"/>
            <w:vAlign w:val="center"/>
          </w:tcPr>
          <w:p w:rsidR="00737AC3" w:rsidRDefault="00BE02AF" w:rsidP="00162E8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131</w:t>
            </w:r>
          </w:p>
          <w:p w:rsidR="00737AC3" w:rsidRPr="00AA0A31" w:rsidRDefault="0039523B" w:rsidP="00162E84">
            <w:pPr>
              <w:spacing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val="en-US" w:eastAsia="vi-VN"/>
              </w:rPr>
              <w:t>96.2</w:t>
            </w:r>
            <w:r w:rsidR="00737AC3" w:rsidRPr="00AA0A31">
              <w:rPr>
                <w:rFonts w:asciiTheme="majorHAnsi" w:eastAsia="Times New Roman" w:hAnsiTheme="majorHAnsi" w:cstheme="majorHAnsi"/>
                <w:sz w:val="24"/>
                <w:szCs w:val="24"/>
                <w:lang w:eastAsia="vi-VN"/>
              </w:rPr>
              <w:t>%</w:t>
            </w:r>
          </w:p>
        </w:tc>
        <w:tc>
          <w:tcPr>
            <w:tcW w:w="992" w:type="dxa"/>
            <w:tcBorders>
              <w:top w:val="single" w:sz="4" w:space="0" w:color="auto"/>
              <w:left w:val="single" w:sz="4" w:space="0" w:color="auto"/>
              <w:bottom w:val="nil"/>
              <w:right w:val="nil"/>
            </w:tcBorders>
            <w:shd w:val="clear" w:color="auto" w:fill="FFFFFF"/>
            <w:vAlign w:val="center"/>
          </w:tcPr>
          <w:p w:rsidR="00737AC3" w:rsidRPr="00AA0A31" w:rsidRDefault="00BE02AF" w:rsidP="00333205">
            <w:pPr>
              <w:spacing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val="en-US" w:eastAsia="vi-VN"/>
              </w:rPr>
              <w:t>152</w:t>
            </w:r>
            <w:r w:rsidR="00737AC3" w:rsidRPr="00AA0A31">
              <w:rPr>
                <w:rFonts w:asciiTheme="majorHAnsi" w:eastAsia="Times New Roman" w:hAnsiTheme="majorHAnsi" w:cstheme="majorHAnsi"/>
                <w:sz w:val="24"/>
                <w:szCs w:val="24"/>
                <w:lang w:eastAsia="vi-VN"/>
              </w:rPr>
              <w:br/>
            </w:r>
            <w:r w:rsidR="00333205">
              <w:rPr>
                <w:rFonts w:asciiTheme="majorHAnsi" w:eastAsia="Times New Roman" w:hAnsiTheme="majorHAnsi" w:cstheme="majorHAnsi"/>
                <w:sz w:val="24"/>
                <w:szCs w:val="24"/>
                <w:lang w:val="en-US" w:eastAsia="vi-VN"/>
              </w:rPr>
              <w:t>98.1</w:t>
            </w:r>
            <w:r w:rsidR="00737AC3" w:rsidRPr="00AA0A31">
              <w:rPr>
                <w:rFonts w:asciiTheme="majorHAnsi" w:eastAsia="Times New Roman" w:hAnsiTheme="majorHAnsi" w:cstheme="majorHAnsi"/>
                <w:sz w:val="24"/>
                <w:szCs w:val="24"/>
                <w:lang w:eastAsia="vi-VN"/>
              </w:rPr>
              <w:t>%</w:t>
            </w:r>
          </w:p>
        </w:tc>
        <w:tc>
          <w:tcPr>
            <w:tcW w:w="992" w:type="dxa"/>
            <w:tcBorders>
              <w:top w:val="single" w:sz="4" w:space="0" w:color="auto"/>
              <w:left w:val="single" w:sz="4" w:space="0" w:color="auto"/>
              <w:bottom w:val="nil"/>
              <w:right w:val="single" w:sz="4" w:space="0" w:color="auto"/>
            </w:tcBorders>
            <w:shd w:val="clear" w:color="auto" w:fill="FFFFFF"/>
            <w:vAlign w:val="center"/>
          </w:tcPr>
          <w:p w:rsidR="00737AC3" w:rsidRPr="00AA0A31" w:rsidRDefault="00BE02AF" w:rsidP="00162E84">
            <w:pPr>
              <w:spacing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val="en-US" w:eastAsia="vi-VN"/>
              </w:rPr>
              <w:t>120</w:t>
            </w:r>
            <w:r w:rsidR="00737AC3" w:rsidRPr="00AA0A31">
              <w:rPr>
                <w:rFonts w:asciiTheme="majorHAnsi" w:eastAsia="Times New Roman" w:hAnsiTheme="majorHAnsi" w:cstheme="majorHAnsi"/>
                <w:sz w:val="24"/>
                <w:szCs w:val="24"/>
                <w:lang w:eastAsia="vi-VN"/>
              </w:rPr>
              <w:br/>
              <w:t>100%</w:t>
            </w:r>
          </w:p>
        </w:tc>
      </w:tr>
      <w:tr w:rsidR="00BE02AF" w:rsidRPr="001D79F2" w:rsidTr="000A07DE">
        <w:trPr>
          <w:trHeight w:hRule="exact" w:val="744"/>
        </w:trPr>
        <w:tc>
          <w:tcPr>
            <w:tcW w:w="548" w:type="dxa"/>
            <w:tcBorders>
              <w:top w:val="single" w:sz="4" w:space="0" w:color="auto"/>
              <w:left w:val="single" w:sz="4" w:space="0" w:color="auto"/>
              <w:bottom w:val="nil"/>
              <w:right w:val="nil"/>
            </w:tcBorders>
            <w:shd w:val="clear" w:color="auto" w:fill="FFFFFF"/>
            <w:vAlign w:val="bottom"/>
          </w:tcPr>
          <w:p w:rsidR="00BE02AF" w:rsidRPr="00CF6C54" w:rsidRDefault="00BE02AF" w:rsidP="00253E57">
            <w:pPr>
              <w:pStyle w:val="Vnbnnidung21"/>
              <w:shd w:val="clear" w:color="auto" w:fill="auto"/>
              <w:spacing w:before="0" w:after="0" w:line="240" w:lineRule="auto"/>
              <w:rPr>
                <w:rStyle w:val="Vnbnnidung20"/>
                <w:b/>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BE02AF" w:rsidRPr="00886AB6" w:rsidRDefault="00BE02AF" w:rsidP="00253E57">
            <w:pPr>
              <w:pStyle w:val="Vnbnnidung21"/>
              <w:shd w:val="clear" w:color="auto" w:fill="auto"/>
              <w:spacing w:before="0" w:after="0" w:line="240" w:lineRule="auto"/>
              <w:rPr>
                <w:rStyle w:val="Vnbnnidung20"/>
                <w:color w:val="000000"/>
                <w:szCs w:val="28"/>
                <w:lang w:eastAsia="vi-VN"/>
              </w:rPr>
            </w:pPr>
            <w:r w:rsidRPr="00886AB6">
              <w:rPr>
                <w:rStyle w:val="Vnbnnidung20"/>
                <w:color w:val="000000"/>
                <w:szCs w:val="28"/>
                <w:lang w:eastAsia="vi-VN"/>
              </w:rPr>
              <w:t>Rèn luyện trong hè</w:t>
            </w:r>
          </w:p>
          <w:p w:rsidR="00BE02AF" w:rsidRPr="00886AB6" w:rsidRDefault="00BE02AF" w:rsidP="00253E57">
            <w:pPr>
              <w:pStyle w:val="Vnbnnidung21"/>
              <w:shd w:val="clear" w:color="auto" w:fill="auto"/>
              <w:spacing w:before="0" w:after="0" w:line="240" w:lineRule="auto"/>
              <w:rPr>
                <w:rStyle w:val="Vnbnnidung20"/>
                <w:color w:val="000000"/>
                <w:szCs w:val="28"/>
                <w:lang w:eastAsia="vi-VN"/>
              </w:rPr>
            </w:pPr>
            <w:r w:rsidRPr="001D79F2">
              <w:rPr>
                <w:rStyle w:val="Vnbnnidung20"/>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vAlign w:val="center"/>
          </w:tcPr>
          <w:p w:rsidR="0039523B" w:rsidRPr="00CF52D5" w:rsidRDefault="0039523B" w:rsidP="0039523B">
            <w:pPr>
              <w:spacing w:after="0"/>
              <w:jc w:val="center"/>
              <w:rPr>
                <w:rFonts w:cs="Times New Roman"/>
                <w:szCs w:val="28"/>
                <w:lang w:val="en-US"/>
              </w:rPr>
            </w:pPr>
            <w:r>
              <w:rPr>
                <w:rFonts w:cs="Times New Roman"/>
                <w:szCs w:val="28"/>
                <w:lang w:val="en-US"/>
              </w:rPr>
              <w:t>14</w:t>
            </w:r>
          </w:p>
          <w:p w:rsidR="0039523B" w:rsidRPr="00253E57" w:rsidRDefault="0039523B" w:rsidP="0039523B">
            <w:pPr>
              <w:spacing w:after="0"/>
              <w:jc w:val="center"/>
              <w:rPr>
                <w:rFonts w:cs="Times New Roman"/>
                <w:szCs w:val="28"/>
              </w:rPr>
            </w:pPr>
            <w:r>
              <w:rPr>
                <w:rFonts w:cs="Times New Roman"/>
                <w:i/>
                <w:szCs w:val="28"/>
                <w:lang w:val="en-US"/>
              </w:rPr>
              <w:t>2</w:t>
            </w:r>
            <w:r w:rsidRPr="00253E57">
              <w:rPr>
                <w:rFonts w:cs="Times New Roman"/>
                <w:i/>
                <w:szCs w:val="28"/>
              </w:rPr>
              <w:t>%</w:t>
            </w:r>
          </w:p>
          <w:p w:rsidR="00BE02AF" w:rsidRPr="00162E84" w:rsidRDefault="00BE02AF" w:rsidP="00162E84">
            <w:pPr>
              <w:spacing w:after="0" w:line="240" w:lineRule="auto"/>
              <w:jc w:val="center"/>
              <w:rPr>
                <w:rFonts w:asciiTheme="majorHAnsi" w:eastAsia="Times New Roman" w:hAnsiTheme="majorHAnsi" w:cstheme="majorHAnsi"/>
                <w:b/>
                <w:sz w:val="24"/>
                <w:szCs w:val="24"/>
                <w:lang w:val="en-US" w:eastAsia="vi-VN"/>
              </w:rPr>
            </w:pPr>
          </w:p>
        </w:tc>
        <w:tc>
          <w:tcPr>
            <w:tcW w:w="1134" w:type="dxa"/>
            <w:tcBorders>
              <w:top w:val="single" w:sz="4" w:space="0" w:color="auto"/>
              <w:left w:val="single" w:sz="4" w:space="0" w:color="auto"/>
              <w:bottom w:val="nil"/>
              <w:right w:val="nil"/>
            </w:tcBorders>
            <w:shd w:val="clear" w:color="auto" w:fill="FFFFFF"/>
            <w:vAlign w:val="center"/>
          </w:tcPr>
          <w:p w:rsidR="0039523B" w:rsidRPr="00CF52D5" w:rsidRDefault="0039523B" w:rsidP="0039523B">
            <w:pPr>
              <w:spacing w:after="0"/>
              <w:jc w:val="center"/>
              <w:rPr>
                <w:rFonts w:cs="Times New Roman"/>
                <w:szCs w:val="28"/>
                <w:lang w:val="en-US"/>
              </w:rPr>
            </w:pPr>
            <w:r>
              <w:rPr>
                <w:rFonts w:cs="Times New Roman"/>
                <w:szCs w:val="28"/>
                <w:lang w:val="en-US"/>
              </w:rPr>
              <w:t>4</w:t>
            </w:r>
          </w:p>
          <w:p w:rsidR="0039523B" w:rsidRPr="00253E57" w:rsidRDefault="0039523B" w:rsidP="0039523B">
            <w:pPr>
              <w:spacing w:after="0"/>
              <w:jc w:val="center"/>
              <w:rPr>
                <w:rFonts w:cs="Times New Roman"/>
                <w:szCs w:val="28"/>
              </w:rPr>
            </w:pPr>
            <w:r>
              <w:rPr>
                <w:rFonts w:cs="Times New Roman"/>
                <w:i/>
                <w:szCs w:val="28"/>
                <w:lang w:val="en-US"/>
              </w:rPr>
              <w:t>3.2</w:t>
            </w:r>
            <w:r w:rsidRPr="00253E57">
              <w:rPr>
                <w:rFonts w:cs="Times New Roman"/>
                <w:i/>
                <w:szCs w:val="28"/>
              </w:rPr>
              <w:t>%</w:t>
            </w:r>
          </w:p>
          <w:p w:rsidR="00BE02AF" w:rsidRDefault="00BE02AF" w:rsidP="00162E84">
            <w:pPr>
              <w:spacing w:after="0" w:line="240" w:lineRule="auto"/>
              <w:jc w:val="center"/>
              <w:rPr>
                <w:rFonts w:asciiTheme="majorHAnsi" w:eastAsia="Times New Roman" w:hAnsiTheme="majorHAnsi" w:cstheme="majorHAnsi"/>
                <w:sz w:val="24"/>
                <w:szCs w:val="24"/>
                <w:lang w:val="en-US" w:eastAsia="vi-VN"/>
              </w:rPr>
            </w:pPr>
          </w:p>
        </w:tc>
        <w:tc>
          <w:tcPr>
            <w:tcW w:w="850" w:type="dxa"/>
            <w:tcBorders>
              <w:top w:val="single" w:sz="4" w:space="0" w:color="auto"/>
              <w:left w:val="single" w:sz="4" w:space="0" w:color="auto"/>
              <w:bottom w:val="nil"/>
              <w:right w:val="nil"/>
            </w:tcBorders>
            <w:shd w:val="clear" w:color="auto" w:fill="FFFFFF"/>
            <w:vAlign w:val="center"/>
          </w:tcPr>
          <w:p w:rsidR="0039523B" w:rsidRPr="00CF52D5" w:rsidRDefault="0039523B" w:rsidP="0039523B">
            <w:pPr>
              <w:spacing w:after="0"/>
              <w:jc w:val="center"/>
              <w:rPr>
                <w:rFonts w:cs="Times New Roman"/>
                <w:szCs w:val="28"/>
                <w:lang w:val="en-US"/>
              </w:rPr>
            </w:pPr>
            <w:r>
              <w:rPr>
                <w:rFonts w:cs="Times New Roman"/>
                <w:szCs w:val="28"/>
                <w:lang w:val="en-US"/>
              </w:rPr>
              <w:t>2</w:t>
            </w:r>
          </w:p>
          <w:p w:rsidR="0039523B" w:rsidRPr="00253E57" w:rsidRDefault="0039523B" w:rsidP="0039523B">
            <w:pPr>
              <w:spacing w:after="0"/>
              <w:jc w:val="center"/>
              <w:rPr>
                <w:rFonts w:cs="Times New Roman"/>
                <w:szCs w:val="28"/>
              </w:rPr>
            </w:pPr>
            <w:r w:rsidRPr="00253E57">
              <w:rPr>
                <w:rFonts w:cs="Times New Roman"/>
                <w:i/>
                <w:szCs w:val="28"/>
              </w:rPr>
              <w:t>1</w:t>
            </w:r>
            <w:r>
              <w:rPr>
                <w:rFonts w:cs="Times New Roman"/>
                <w:i/>
                <w:szCs w:val="28"/>
                <w:lang w:val="en-US"/>
              </w:rPr>
              <w:t>.5</w:t>
            </w:r>
            <w:r w:rsidRPr="00253E57">
              <w:rPr>
                <w:rFonts w:cs="Times New Roman"/>
                <w:i/>
                <w:szCs w:val="28"/>
              </w:rPr>
              <w:t>%</w:t>
            </w:r>
          </w:p>
          <w:p w:rsidR="00BE02AF" w:rsidRDefault="00BE02AF" w:rsidP="00162E84">
            <w:pPr>
              <w:spacing w:after="0" w:line="240" w:lineRule="auto"/>
              <w:jc w:val="center"/>
              <w:rPr>
                <w:rFonts w:asciiTheme="majorHAnsi" w:eastAsia="Times New Roman" w:hAnsiTheme="majorHAnsi" w:cstheme="majorHAnsi"/>
                <w:sz w:val="24"/>
                <w:szCs w:val="24"/>
                <w:lang w:val="en-US" w:eastAsia="vi-VN"/>
              </w:rPr>
            </w:pPr>
          </w:p>
        </w:tc>
        <w:tc>
          <w:tcPr>
            <w:tcW w:w="851" w:type="dxa"/>
            <w:tcBorders>
              <w:top w:val="single" w:sz="4" w:space="0" w:color="auto"/>
              <w:left w:val="single" w:sz="4" w:space="0" w:color="auto"/>
              <w:bottom w:val="nil"/>
              <w:right w:val="nil"/>
            </w:tcBorders>
            <w:shd w:val="clear" w:color="auto" w:fill="FFFFFF"/>
            <w:vAlign w:val="center"/>
          </w:tcPr>
          <w:p w:rsidR="0039523B" w:rsidRPr="00CF52D5" w:rsidRDefault="0039523B" w:rsidP="0039523B">
            <w:pPr>
              <w:spacing w:after="0"/>
              <w:jc w:val="center"/>
              <w:rPr>
                <w:rFonts w:cs="Times New Roman"/>
                <w:szCs w:val="28"/>
                <w:lang w:val="en-US"/>
              </w:rPr>
            </w:pPr>
            <w:r>
              <w:rPr>
                <w:rFonts w:cs="Times New Roman"/>
                <w:szCs w:val="28"/>
                <w:lang w:val="en-US"/>
              </w:rPr>
              <w:t>5</w:t>
            </w:r>
          </w:p>
          <w:p w:rsidR="0039523B" w:rsidRPr="00253E57" w:rsidRDefault="0039523B" w:rsidP="0039523B">
            <w:pPr>
              <w:spacing w:after="0"/>
              <w:jc w:val="center"/>
              <w:rPr>
                <w:rFonts w:cs="Times New Roman"/>
                <w:szCs w:val="28"/>
              </w:rPr>
            </w:pPr>
            <w:r>
              <w:rPr>
                <w:rFonts w:cs="Times New Roman"/>
                <w:i/>
                <w:szCs w:val="28"/>
                <w:lang w:val="en-US"/>
              </w:rPr>
              <w:t>3.8</w:t>
            </w:r>
            <w:r w:rsidRPr="00253E57">
              <w:rPr>
                <w:rFonts w:cs="Times New Roman"/>
                <w:i/>
                <w:szCs w:val="28"/>
              </w:rPr>
              <w:t>%</w:t>
            </w:r>
          </w:p>
          <w:p w:rsidR="00BE02AF" w:rsidRDefault="00BE02AF" w:rsidP="00162E84">
            <w:pPr>
              <w:spacing w:after="0" w:line="240" w:lineRule="auto"/>
              <w:jc w:val="center"/>
              <w:rPr>
                <w:rFonts w:asciiTheme="majorHAnsi" w:eastAsia="Times New Roman" w:hAnsiTheme="majorHAnsi" w:cstheme="majorHAnsi"/>
                <w:sz w:val="24"/>
                <w:szCs w:val="24"/>
                <w:lang w:val="en-US" w:eastAsia="vi-VN"/>
              </w:rPr>
            </w:pPr>
          </w:p>
        </w:tc>
        <w:tc>
          <w:tcPr>
            <w:tcW w:w="992" w:type="dxa"/>
            <w:tcBorders>
              <w:top w:val="single" w:sz="4" w:space="0" w:color="auto"/>
              <w:left w:val="single" w:sz="4" w:space="0" w:color="auto"/>
              <w:bottom w:val="nil"/>
              <w:right w:val="nil"/>
            </w:tcBorders>
            <w:shd w:val="clear" w:color="auto" w:fill="FFFFFF"/>
            <w:vAlign w:val="center"/>
          </w:tcPr>
          <w:p w:rsidR="00333205" w:rsidRPr="00CF52D5" w:rsidRDefault="00333205" w:rsidP="00333205">
            <w:pPr>
              <w:spacing w:after="0"/>
              <w:jc w:val="center"/>
              <w:rPr>
                <w:rFonts w:cs="Times New Roman"/>
                <w:szCs w:val="28"/>
                <w:lang w:val="en-US"/>
              </w:rPr>
            </w:pPr>
            <w:r>
              <w:rPr>
                <w:rFonts w:cs="Times New Roman"/>
                <w:szCs w:val="28"/>
                <w:lang w:val="en-US"/>
              </w:rPr>
              <w:t>3</w:t>
            </w:r>
          </w:p>
          <w:p w:rsidR="00333205" w:rsidRPr="00253E57" w:rsidRDefault="00333205" w:rsidP="00333205">
            <w:pPr>
              <w:spacing w:after="0"/>
              <w:jc w:val="center"/>
              <w:rPr>
                <w:rFonts w:cs="Times New Roman"/>
                <w:szCs w:val="28"/>
              </w:rPr>
            </w:pPr>
            <w:r w:rsidRPr="00253E57">
              <w:rPr>
                <w:rFonts w:cs="Times New Roman"/>
                <w:i/>
                <w:szCs w:val="28"/>
              </w:rPr>
              <w:t>1</w:t>
            </w:r>
            <w:r>
              <w:rPr>
                <w:rFonts w:cs="Times New Roman"/>
                <w:i/>
                <w:szCs w:val="28"/>
                <w:lang w:val="en-US"/>
              </w:rPr>
              <w:t>.9</w:t>
            </w:r>
            <w:r w:rsidRPr="00253E57">
              <w:rPr>
                <w:rFonts w:cs="Times New Roman"/>
                <w:i/>
                <w:szCs w:val="28"/>
              </w:rPr>
              <w:t>%</w:t>
            </w:r>
          </w:p>
          <w:p w:rsidR="00BE02AF" w:rsidRDefault="00BE02AF" w:rsidP="00162E84">
            <w:pPr>
              <w:spacing w:after="0" w:line="240" w:lineRule="auto"/>
              <w:jc w:val="center"/>
              <w:rPr>
                <w:rFonts w:asciiTheme="majorHAnsi" w:eastAsia="Times New Roman" w:hAnsiTheme="majorHAnsi" w:cstheme="majorHAnsi"/>
                <w:sz w:val="24"/>
                <w:szCs w:val="24"/>
                <w:lang w:val="en-US" w:eastAsia="vi-VN"/>
              </w:rPr>
            </w:pPr>
          </w:p>
        </w:tc>
        <w:tc>
          <w:tcPr>
            <w:tcW w:w="992" w:type="dxa"/>
            <w:tcBorders>
              <w:top w:val="single" w:sz="4" w:space="0" w:color="auto"/>
              <w:left w:val="single" w:sz="4" w:space="0" w:color="auto"/>
              <w:bottom w:val="nil"/>
              <w:right w:val="single" w:sz="4" w:space="0" w:color="auto"/>
            </w:tcBorders>
            <w:shd w:val="clear" w:color="auto" w:fill="FFFFFF"/>
            <w:vAlign w:val="center"/>
          </w:tcPr>
          <w:p w:rsidR="00BE02AF" w:rsidRDefault="00BE02AF" w:rsidP="00162E84">
            <w:pPr>
              <w:spacing w:after="0" w:line="240" w:lineRule="auto"/>
              <w:jc w:val="center"/>
              <w:rPr>
                <w:rFonts w:asciiTheme="majorHAnsi" w:eastAsia="Times New Roman" w:hAnsiTheme="majorHAnsi" w:cstheme="majorHAnsi"/>
                <w:sz w:val="24"/>
                <w:szCs w:val="24"/>
                <w:lang w:val="en-US" w:eastAsia="vi-VN"/>
              </w:rPr>
            </w:pPr>
          </w:p>
        </w:tc>
      </w:tr>
      <w:tr w:rsidR="00737AC3" w:rsidRPr="001D79F2" w:rsidTr="000A07DE">
        <w:trPr>
          <w:trHeight w:hRule="exact" w:val="1050"/>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b/>
                <w:szCs w:val="28"/>
              </w:rPr>
            </w:pPr>
            <w:r w:rsidRPr="00CF6C54">
              <w:rPr>
                <w:rStyle w:val="Vnbnnidung20"/>
                <w:b/>
                <w:color w:val="000000"/>
                <w:szCs w:val="28"/>
                <w:lang w:eastAsia="vi-VN"/>
              </w:rPr>
              <w:t>a</w:t>
            </w:r>
          </w:p>
        </w:tc>
        <w:tc>
          <w:tcPr>
            <w:tcW w:w="3143" w:type="dxa"/>
            <w:tcBorders>
              <w:top w:val="single" w:sz="4" w:space="0" w:color="auto"/>
              <w:left w:val="single" w:sz="4" w:space="0" w:color="auto"/>
              <w:bottom w:val="nil"/>
              <w:right w:val="nil"/>
            </w:tcBorders>
            <w:shd w:val="clear" w:color="auto" w:fill="FFFFFF"/>
          </w:tcPr>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Trong đó:</w:t>
            </w:r>
          </w:p>
          <w:p w:rsidR="00737AC3" w:rsidRDefault="00737AC3"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HS được khen thưởng cấp trường</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vAlign w:val="center"/>
          </w:tcPr>
          <w:p w:rsidR="00737AC3" w:rsidRPr="00162E84" w:rsidRDefault="00BE02AF" w:rsidP="00333205">
            <w:pPr>
              <w:spacing w:after="0" w:line="240" w:lineRule="auto"/>
              <w:jc w:val="center"/>
              <w:rPr>
                <w:rFonts w:asciiTheme="majorHAnsi" w:eastAsia="Times New Roman" w:hAnsiTheme="majorHAnsi" w:cstheme="majorHAnsi"/>
                <w:b/>
                <w:sz w:val="24"/>
                <w:szCs w:val="24"/>
                <w:lang w:eastAsia="vi-VN"/>
              </w:rPr>
            </w:pPr>
            <w:r>
              <w:rPr>
                <w:rFonts w:asciiTheme="majorHAnsi" w:eastAsia="Times New Roman" w:hAnsiTheme="majorHAnsi" w:cstheme="majorHAnsi"/>
                <w:b/>
                <w:sz w:val="24"/>
                <w:szCs w:val="24"/>
                <w:lang w:val="en-US" w:eastAsia="vi-VN"/>
              </w:rPr>
              <w:t>366</w:t>
            </w:r>
            <w:r w:rsidR="00737AC3" w:rsidRPr="00162E84">
              <w:rPr>
                <w:rFonts w:asciiTheme="majorHAnsi" w:eastAsia="Times New Roman" w:hAnsiTheme="majorHAnsi" w:cstheme="majorHAnsi"/>
                <w:b/>
                <w:sz w:val="24"/>
                <w:szCs w:val="24"/>
                <w:lang w:eastAsia="vi-VN"/>
              </w:rPr>
              <w:br/>
            </w:r>
            <w:r w:rsidR="00333205">
              <w:rPr>
                <w:rFonts w:asciiTheme="majorHAnsi" w:eastAsia="Times New Roman" w:hAnsiTheme="majorHAnsi" w:cstheme="majorHAnsi"/>
                <w:b/>
                <w:sz w:val="24"/>
                <w:szCs w:val="24"/>
                <w:lang w:val="en-US" w:eastAsia="vi-VN"/>
              </w:rPr>
              <w:t>55.1</w:t>
            </w:r>
            <w:r w:rsidR="00737AC3" w:rsidRPr="00162E84">
              <w:rPr>
                <w:rFonts w:asciiTheme="majorHAnsi" w:eastAsia="Times New Roman" w:hAnsiTheme="majorHAnsi" w:cstheme="majorHAnsi"/>
                <w:b/>
                <w:sz w:val="24"/>
                <w:szCs w:val="24"/>
                <w:lang w:eastAsia="vi-VN"/>
              </w:rPr>
              <w:t>%</w:t>
            </w:r>
          </w:p>
        </w:tc>
        <w:tc>
          <w:tcPr>
            <w:tcW w:w="1134" w:type="dxa"/>
            <w:tcBorders>
              <w:top w:val="single" w:sz="4" w:space="0" w:color="auto"/>
              <w:left w:val="single" w:sz="4" w:space="0" w:color="auto"/>
              <w:bottom w:val="nil"/>
              <w:right w:val="nil"/>
            </w:tcBorders>
            <w:shd w:val="clear" w:color="auto" w:fill="FFFFFF"/>
            <w:vAlign w:val="center"/>
          </w:tcPr>
          <w:p w:rsidR="00737AC3" w:rsidRPr="00AA0A31" w:rsidRDefault="00BE02AF" w:rsidP="00333205">
            <w:pPr>
              <w:spacing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val="en-US" w:eastAsia="vi-VN"/>
              </w:rPr>
              <w:t>70</w:t>
            </w:r>
            <w:r w:rsidR="00737AC3" w:rsidRPr="00AA0A31">
              <w:rPr>
                <w:rFonts w:asciiTheme="majorHAnsi" w:eastAsia="Times New Roman" w:hAnsiTheme="majorHAnsi" w:cstheme="majorHAnsi"/>
                <w:sz w:val="24"/>
                <w:szCs w:val="24"/>
                <w:lang w:eastAsia="vi-VN"/>
              </w:rPr>
              <w:br/>
            </w:r>
            <w:r w:rsidR="00333205">
              <w:rPr>
                <w:rFonts w:asciiTheme="majorHAnsi" w:eastAsia="Times New Roman" w:hAnsiTheme="majorHAnsi" w:cstheme="majorHAnsi"/>
                <w:sz w:val="24"/>
                <w:szCs w:val="24"/>
                <w:lang w:val="en-US" w:eastAsia="vi-VN"/>
              </w:rPr>
              <w:t>57.3</w:t>
            </w:r>
            <w:r w:rsidR="00737AC3" w:rsidRPr="00AA0A31">
              <w:rPr>
                <w:rFonts w:asciiTheme="majorHAnsi" w:eastAsia="Times New Roman" w:hAnsiTheme="majorHAnsi" w:cstheme="majorHAnsi"/>
                <w:sz w:val="24"/>
                <w:szCs w:val="24"/>
                <w:lang w:eastAsia="vi-VN"/>
              </w:rPr>
              <w:t>%</w:t>
            </w:r>
          </w:p>
        </w:tc>
        <w:tc>
          <w:tcPr>
            <w:tcW w:w="850" w:type="dxa"/>
            <w:tcBorders>
              <w:top w:val="single" w:sz="4" w:space="0" w:color="auto"/>
              <w:left w:val="single" w:sz="4" w:space="0" w:color="auto"/>
              <w:bottom w:val="nil"/>
              <w:right w:val="nil"/>
            </w:tcBorders>
            <w:shd w:val="clear" w:color="auto" w:fill="FFFFFF"/>
            <w:vAlign w:val="center"/>
          </w:tcPr>
          <w:p w:rsidR="00737AC3" w:rsidRPr="00AA0A31" w:rsidRDefault="00BE02AF" w:rsidP="00162E84">
            <w:pPr>
              <w:spacing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val="en-US" w:eastAsia="vi-VN"/>
              </w:rPr>
              <w:t>92</w:t>
            </w:r>
            <w:r w:rsidR="00737AC3" w:rsidRPr="00AA0A31">
              <w:rPr>
                <w:rFonts w:asciiTheme="majorHAnsi" w:eastAsia="Times New Roman" w:hAnsiTheme="majorHAnsi" w:cstheme="majorHAnsi"/>
                <w:sz w:val="24"/>
                <w:szCs w:val="24"/>
                <w:lang w:eastAsia="vi-VN"/>
              </w:rPr>
              <w:br/>
            </w:r>
            <w:r w:rsidR="00737AC3" w:rsidRPr="004C0500">
              <w:rPr>
                <w:rFonts w:asciiTheme="majorHAnsi" w:eastAsia="Times New Roman" w:hAnsiTheme="majorHAnsi" w:cstheme="majorHAnsi"/>
                <w:sz w:val="24"/>
                <w:szCs w:val="24"/>
                <w:lang w:eastAsia="vi-VN"/>
              </w:rPr>
              <w:t>62.</w:t>
            </w:r>
            <w:r w:rsidR="00737AC3">
              <w:rPr>
                <w:rFonts w:asciiTheme="majorHAnsi" w:eastAsia="Times New Roman" w:hAnsiTheme="majorHAnsi" w:cstheme="majorHAnsi"/>
                <w:sz w:val="24"/>
                <w:szCs w:val="24"/>
                <w:lang w:val="en-US" w:eastAsia="vi-VN"/>
              </w:rPr>
              <w:t>7</w:t>
            </w:r>
            <w:r w:rsidR="00737AC3" w:rsidRPr="00AA0A31">
              <w:rPr>
                <w:rFonts w:asciiTheme="majorHAnsi" w:eastAsia="Times New Roman" w:hAnsiTheme="majorHAnsi" w:cstheme="majorHAnsi"/>
                <w:sz w:val="24"/>
                <w:szCs w:val="24"/>
                <w:lang w:eastAsia="vi-VN"/>
              </w:rPr>
              <w:t>%</w:t>
            </w:r>
          </w:p>
        </w:tc>
        <w:tc>
          <w:tcPr>
            <w:tcW w:w="851" w:type="dxa"/>
            <w:tcBorders>
              <w:top w:val="single" w:sz="4" w:space="0" w:color="auto"/>
              <w:left w:val="single" w:sz="4" w:space="0" w:color="auto"/>
              <w:bottom w:val="nil"/>
              <w:right w:val="nil"/>
            </w:tcBorders>
            <w:shd w:val="clear" w:color="auto" w:fill="FFFFFF"/>
            <w:vAlign w:val="center"/>
          </w:tcPr>
          <w:p w:rsidR="00737AC3" w:rsidRPr="00AA0A31" w:rsidRDefault="00BE02AF" w:rsidP="00333205">
            <w:pPr>
              <w:spacing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val="en-US" w:eastAsia="vi-VN"/>
              </w:rPr>
              <w:t>68</w:t>
            </w:r>
            <w:r w:rsidR="00737AC3" w:rsidRPr="00AA0A31">
              <w:rPr>
                <w:rFonts w:asciiTheme="majorHAnsi" w:eastAsia="Times New Roman" w:hAnsiTheme="majorHAnsi" w:cstheme="majorHAnsi"/>
                <w:sz w:val="24"/>
                <w:szCs w:val="24"/>
                <w:lang w:eastAsia="vi-VN"/>
              </w:rPr>
              <w:br/>
            </w:r>
            <w:r w:rsidR="00333205">
              <w:rPr>
                <w:rFonts w:asciiTheme="majorHAnsi" w:eastAsia="Times New Roman" w:hAnsiTheme="majorHAnsi" w:cstheme="majorHAnsi"/>
                <w:sz w:val="24"/>
                <w:szCs w:val="24"/>
                <w:lang w:val="en-US" w:eastAsia="vi-VN"/>
              </w:rPr>
              <w:t>50</w:t>
            </w:r>
            <w:r w:rsidR="00737AC3" w:rsidRPr="00AA0A31">
              <w:rPr>
                <w:rFonts w:asciiTheme="majorHAnsi" w:eastAsia="Times New Roman" w:hAnsiTheme="majorHAnsi" w:cstheme="majorHAnsi"/>
                <w:sz w:val="24"/>
                <w:szCs w:val="24"/>
                <w:lang w:eastAsia="vi-VN"/>
              </w:rPr>
              <w:t>%</w:t>
            </w:r>
          </w:p>
        </w:tc>
        <w:tc>
          <w:tcPr>
            <w:tcW w:w="992" w:type="dxa"/>
            <w:tcBorders>
              <w:top w:val="single" w:sz="4" w:space="0" w:color="auto"/>
              <w:left w:val="single" w:sz="4" w:space="0" w:color="auto"/>
              <w:bottom w:val="nil"/>
              <w:right w:val="nil"/>
            </w:tcBorders>
            <w:shd w:val="clear" w:color="auto" w:fill="FFFFFF"/>
            <w:vAlign w:val="center"/>
          </w:tcPr>
          <w:p w:rsidR="00737AC3" w:rsidRPr="00AA0A31" w:rsidRDefault="00BE02AF" w:rsidP="00333205">
            <w:pPr>
              <w:spacing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val="en-US" w:eastAsia="vi-VN"/>
              </w:rPr>
              <w:t>77</w:t>
            </w:r>
            <w:r w:rsidR="00737AC3" w:rsidRPr="00AA0A31">
              <w:rPr>
                <w:rFonts w:asciiTheme="majorHAnsi" w:eastAsia="Times New Roman" w:hAnsiTheme="majorHAnsi" w:cstheme="majorHAnsi"/>
                <w:sz w:val="24"/>
                <w:szCs w:val="24"/>
                <w:lang w:eastAsia="vi-VN"/>
              </w:rPr>
              <w:br/>
            </w:r>
            <w:r w:rsidR="00333205">
              <w:rPr>
                <w:rFonts w:asciiTheme="majorHAnsi" w:eastAsia="Times New Roman" w:hAnsiTheme="majorHAnsi" w:cstheme="majorHAnsi"/>
                <w:sz w:val="24"/>
                <w:szCs w:val="24"/>
                <w:lang w:val="en-US" w:eastAsia="vi-VN"/>
              </w:rPr>
              <w:t>50</w:t>
            </w:r>
            <w:r w:rsidR="00737AC3" w:rsidRPr="00AA0A31">
              <w:rPr>
                <w:rFonts w:asciiTheme="majorHAnsi" w:eastAsia="Times New Roman" w:hAnsiTheme="majorHAnsi" w:cstheme="majorHAnsi"/>
                <w:sz w:val="24"/>
                <w:szCs w:val="24"/>
                <w:lang w:eastAsia="vi-VN"/>
              </w:rPr>
              <w:t>%</w:t>
            </w:r>
          </w:p>
        </w:tc>
        <w:tc>
          <w:tcPr>
            <w:tcW w:w="992" w:type="dxa"/>
            <w:tcBorders>
              <w:top w:val="single" w:sz="4" w:space="0" w:color="auto"/>
              <w:left w:val="single" w:sz="4" w:space="0" w:color="auto"/>
              <w:bottom w:val="nil"/>
              <w:right w:val="single" w:sz="4" w:space="0" w:color="auto"/>
            </w:tcBorders>
            <w:shd w:val="clear" w:color="auto" w:fill="FFFFFF"/>
            <w:vAlign w:val="center"/>
          </w:tcPr>
          <w:p w:rsidR="00737AC3" w:rsidRPr="00AA0A31" w:rsidRDefault="00BE02AF" w:rsidP="00333205">
            <w:pPr>
              <w:spacing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val="en-US" w:eastAsia="vi-VN"/>
              </w:rPr>
              <w:t>59</w:t>
            </w:r>
            <w:r w:rsidR="00737AC3" w:rsidRPr="00AA0A31">
              <w:rPr>
                <w:rFonts w:asciiTheme="majorHAnsi" w:eastAsia="Times New Roman" w:hAnsiTheme="majorHAnsi" w:cstheme="majorHAnsi"/>
                <w:sz w:val="24"/>
                <w:szCs w:val="24"/>
                <w:lang w:eastAsia="vi-VN"/>
              </w:rPr>
              <w:br/>
            </w:r>
            <w:r w:rsidR="00333205">
              <w:rPr>
                <w:rFonts w:asciiTheme="majorHAnsi" w:eastAsia="Times New Roman" w:hAnsiTheme="majorHAnsi" w:cstheme="majorHAnsi"/>
                <w:sz w:val="24"/>
                <w:szCs w:val="24"/>
                <w:lang w:val="en-US" w:eastAsia="vi-VN"/>
              </w:rPr>
              <w:t>50</w:t>
            </w:r>
            <w:r w:rsidR="00737AC3" w:rsidRPr="00AA0A31">
              <w:rPr>
                <w:rFonts w:asciiTheme="majorHAnsi" w:eastAsia="Times New Roman" w:hAnsiTheme="majorHAnsi" w:cstheme="majorHAnsi"/>
                <w:sz w:val="24"/>
                <w:szCs w:val="24"/>
                <w:lang w:eastAsia="vi-VN"/>
              </w:rPr>
              <w:t>%</w:t>
            </w:r>
          </w:p>
        </w:tc>
      </w:tr>
      <w:tr w:rsidR="00737AC3" w:rsidRPr="001D79F2" w:rsidTr="006F6A0E">
        <w:trPr>
          <w:trHeight w:hRule="exact" w:val="1038"/>
        </w:trPr>
        <w:tc>
          <w:tcPr>
            <w:tcW w:w="548" w:type="dxa"/>
            <w:tcBorders>
              <w:top w:val="single" w:sz="4" w:space="0" w:color="auto"/>
              <w:left w:val="single" w:sz="4" w:space="0" w:color="auto"/>
              <w:bottom w:val="nil"/>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b/>
                <w:szCs w:val="28"/>
              </w:rPr>
            </w:pPr>
            <w:r w:rsidRPr="00CF6C54">
              <w:rPr>
                <w:rStyle w:val="Vnbnnidung20"/>
                <w:b/>
                <w:color w:val="000000"/>
                <w:szCs w:val="28"/>
                <w:lang w:eastAsia="vi-VN"/>
              </w:rPr>
              <w:t>b</w:t>
            </w:r>
          </w:p>
        </w:tc>
        <w:tc>
          <w:tcPr>
            <w:tcW w:w="3143" w:type="dxa"/>
            <w:tcBorders>
              <w:top w:val="single" w:sz="4" w:space="0" w:color="auto"/>
              <w:left w:val="single" w:sz="4" w:space="0" w:color="auto"/>
              <w:bottom w:val="nil"/>
              <w:right w:val="nil"/>
            </w:tcBorders>
            <w:shd w:val="clear" w:color="auto" w:fill="FFFFFF"/>
          </w:tcPr>
          <w:p w:rsidR="00737AC3" w:rsidRDefault="00737AC3"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HS được cấp trên khen thưởng</w:t>
            </w:r>
          </w:p>
          <w:p w:rsidR="00737AC3" w:rsidRPr="001D79F2" w:rsidRDefault="00737AC3"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vAlign w:val="center"/>
          </w:tcPr>
          <w:p w:rsidR="00737AC3" w:rsidRPr="00BE02AF" w:rsidRDefault="00333205" w:rsidP="00333205">
            <w:pPr>
              <w:spacing w:after="0" w:line="240" w:lineRule="auto"/>
              <w:jc w:val="center"/>
              <w:rPr>
                <w:rFonts w:asciiTheme="majorHAnsi" w:eastAsia="Times New Roman" w:hAnsiTheme="majorHAnsi" w:cstheme="majorHAnsi"/>
                <w:b/>
                <w:sz w:val="24"/>
                <w:szCs w:val="24"/>
                <w:lang w:val="en-US" w:eastAsia="vi-VN"/>
              </w:rPr>
            </w:pPr>
            <w:r>
              <w:rPr>
                <w:rFonts w:asciiTheme="majorHAnsi" w:eastAsia="Times New Roman" w:hAnsiTheme="majorHAnsi" w:cstheme="majorHAnsi"/>
                <w:b/>
                <w:sz w:val="24"/>
                <w:szCs w:val="24"/>
                <w:lang w:val="en-US" w:eastAsia="vi-VN"/>
              </w:rPr>
              <w:t>4</w:t>
            </w:r>
            <w:r w:rsidRPr="00162E84">
              <w:rPr>
                <w:rFonts w:asciiTheme="majorHAnsi" w:eastAsia="Times New Roman" w:hAnsiTheme="majorHAnsi" w:cstheme="majorHAnsi"/>
                <w:b/>
                <w:sz w:val="24"/>
                <w:szCs w:val="24"/>
                <w:lang w:eastAsia="vi-VN"/>
              </w:rPr>
              <w:br/>
            </w:r>
            <w:r>
              <w:rPr>
                <w:rFonts w:asciiTheme="majorHAnsi" w:eastAsia="Times New Roman" w:hAnsiTheme="majorHAnsi" w:cstheme="majorHAnsi"/>
                <w:b/>
                <w:sz w:val="24"/>
                <w:szCs w:val="24"/>
                <w:lang w:val="en-US" w:eastAsia="vi-VN"/>
              </w:rPr>
              <w:t>0.6</w:t>
            </w:r>
            <w:r w:rsidRPr="00162E84">
              <w:rPr>
                <w:rFonts w:asciiTheme="majorHAnsi" w:eastAsia="Times New Roman" w:hAnsiTheme="majorHAnsi" w:cstheme="majorHAnsi"/>
                <w:b/>
                <w:sz w:val="24"/>
                <w:szCs w:val="24"/>
                <w:lang w:eastAsia="vi-VN"/>
              </w:rPr>
              <w:t>%</w:t>
            </w:r>
          </w:p>
        </w:tc>
        <w:tc>
          <w:tcPr>
            <w:tcW w:w="1134" w:type="dxa"/>
            <w:tcBorders>
              <w:top w:val="single" w:sz="4" w:space="0" w:color="auto"/>
              <w:left w:val="single" w:sz="4" w:space="0" w:color="auto"/>
              <w:bottom w:val="nil"/>
              <w:right w:val="nil"/>
            </w:tcBorders>
            <w:shd w:val="clear" w:color="auto" w:fill="FFFFFF"/>
            <w:vAlign w:val="center"/>
          </w:tcPr>
          <w:p w:rsidR="00333205" w:rsidRDefault="00333205" w:rsidP="00162E8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1</w:t>
            </w:r>
          </w:p>
          <w:p w:rsidR="00737AC3" w:rsidRPr="00BE02AF" w:rsidRDefault="00333205" w:rsidP="00162E8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0.8</w:t>
            </w:r>
            <w:r w:rsidRPr="00AA0A31">
              <w:rPr>
                <w:rFonts w:asciiTheme="majorHAnsi" w:eastAsia="Times New Roman" w:hAnsiTheme="majorHAnsi" w:cstheme="majorHAnsi"/>
                <w:sz w:val="24"/>
                <w:szCs w:val="24"/>
                <w:lang w:eastAsia="vi-VN"/>
              </w:rPr>
              <w:t>%</w:t>
            </w:r>
          </w:p>
        </w:tc>
        <w:tc>
          <w:tcPr>
            <w:tcW w:w="850" w:type="dxa"/>
            <w:tcBorders>
              <w:top w:val="single" w:sz="4" w:space="0" w:color="auto"/>
              <w:left w:val="single" w:sz="4" w:space="0" w:color="auto"/>
              <w:bottom w:val="nil"/>
              <w:right w:val="nil"/>
            </w:tcBorders>
            <w:shd w:val="clear" w:color="auto" w:fill="FFFFFF"/>
            <w:vAlign w:val="center"/>
          </w:tcPr>
          <w:p w:rsidR="00737AC3" w:rsidRPr="00AA0A31" w:rsidRDefault="00737AC3" w:rsidP="00162E84">
            <w:pPr>
              <w:spacing w:after="0" w:line="240" w:lineRule="auto"/>
              <w:jc w:val="center"/>
              <w:rPr>
                <w:rFonts w:asciiTheme="majorHAnsi" w:eastAsia="Times New Roman" w:hAnsiTheme="majorHAnsi" w:cstheme="majorHAnsi"/>
                <w:sz w:val="24"/>
                <w:szCs w:val="24"/>
                <w:lang w:eastAsia="vi-VN"/>
              </w:rPr>
            </w:pPr>
          </w:p>
        </w:tc>
        <w:tc>
          <w:tcPr>
            <w:tcW w:w="851" w:type="dxa"/>
            <w:tcBorders>
              <w:top w:val="single" w:sz="4" w:space="0" w:color="auto"/>
              <w:left w:val="single" w:sz="4" w:space="0" w:color="auto"/>
              <w:bottom w:val="nil"/>
              <w:right w:val="nil"/>
            </w:tcBorders>
            <w:shd w:val="clear" w:color="auto" w:fill="FFFFFF"/>
            <w:vAlign w:val="center"/>
          </w:tcPr>
          <w:p w:rsidR="00737AC3" w:rsidRPr="00AA0A31" w:rsidRDefault="00737AC3" w:rsidP="00162E84">
            <w:pPr>
              <w:spacing w:after="0" w:line="240" w:lineRule="auto"/>
              <w:jc w:val="center"/>
              <w:rPr>
                <w:rFonts w:asciiTheme="majorHAnsi" w:eastAsia="Times New Roman" w:hAnsiTheme="majorHAnsi" w:cstheme="majorHAnsi"/>
                <w:sz w:val="24"/>
                <w:szCs w:val="24"/>
                <w:lang w:eastAsia="vi-VN"/>
              </w:rPr>
            </w:pPr>
          </w:p>
        </w:tc>
        <w:tc>
          <w:tcPr>
            <w:tcW w:w="992" w:type="dxa"/>
            <w:tcBorders>
              <w:top w:val="single" w:sz="4" w:space="0" w:color="auto"/>
              <w:left w:val="single" w:sz="4" w:space="0" w:color="auto"/>
              <w:bottom w:val="nil"/>
              <w:right w:val="nil"/>
            </w:tcBorders>
            <w:shd w:val="clear" w:color="auto" w:fill="FFFFFF"/>
            <w:vAlign w:val="center"/>
          </w:tcPr>
          <w:p w:rsidR="00737AC3" w:rsidRPr="00AA0A31" w:rsidRDefault="00737AC3" w:rsidP="00162E84">
            <w:pPr>
              <w:spacing w:after="0" w:line="240" w:lineRule="auto"/>
              <w:jc w:val="center"/>
              <w:rPr>
                <w:rFonts w:asciiTheme="majorHAnsi" w:eastAsia="Times New Roman" w:hAnsiTheme="majorHAnsi" w:cstheme="majorHAnsi"/>
                <w:sz w:val="24"/>
                <w:szCs w:val="24"/>
                <w:lang w:eastAsia="vi-VN"/>
              </w:rPr>
            </w:pPr>
          </w:p>
        </w:tc>
        <w:tc>
          <w:tcPr>
            <w:tcW w:w="992" w:type="dxa"/>
            <w:tcBorders>
              <w:top w:val="single" w:sz="4" w:space="0" w:color="auto"/>
              <w:left w:val="single" w:sz="4" w:space="0" w:color="auto"/>
              <w:bottom w:val="nil"/>
              <w:right w:val="single" w:sz="4" w:space="0" w:color="auto"/>
            </w:tcBorders>
            <w:shd w:val="clear" w:color="auto" w:fill="FFFFFF"/>
            <w:vAlign w:val="center"/>
          </w:tcPr>
          <w:p w:rsidR="00737AC3" w:rsidRPr="00BE02AF" w:rsidRDefault="00333205" w:rsidP="00333205">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3</w:t>
            </w:r>
            <w:r w:rsidRPr="00AA0A31">
              <w:rPr>
                <w:rFonts w:asciiTheme="majorHAnsi" w:eastAsia="Times New Roman" w:hAnsiTheme="majorHAnsi" w:cstheme="majorHAnsi"/>
                <w:sz w:val="24"/>
                <w:szCs w:val="24"/>
                <w:lang w:eastAsia="vi-VN"/>
              </w:rPr>
              <w:br/>
            </w:r>
            <w:r>
              <w:rPr>
                <w:rFonts w:asciiTheme="majorHAnsi" w:eastAsia="Times New Roman" w:hAnsiTheme="majorHAnsi" w:cstheme="majorHAnsi"/>
                <w:sz w:val="24"/>
                <w:szCs w:val="24"/>
                <w:lang w:val="en-US" w:eastAsia="vi-VN"/>
              </w:rPr>
              <w:t>2.5</w:t>
            </w:r>
            <w:r w:rsidRPr="00AA0A31">
              <w:rPr>
                <w:rFonts w:asciiTheme="majorHAnsi" w:eastAsia="Times New Roman" w:hAnsiTheme="majorHAnsi" w:cstheme="majorHAnsi"/>
                <w:sz w:val="24"/>
                <w:szCs w:val="24"/>
                <w:lang w:eastAsia="vi-VN"/>
              </w:rPr>
              <w:t>%</w:t>
            </w:r>
          </w:p>
        </w:tc>
      </w:tr>
      <w:tr w:rsidR="00737AC3" w:rsidRPr="001D79F2" w:rsidTr="000A07DE">
        <w:trPr>
          <w:trHeight w:hRule="exact" w:val="707"/>
        </w:trPr>
        <w:tc>
          <w:tcPr>
            <w:tcW w:w="548" w:type="dxa"/>
            <w:tcBorders>
              <w:top w:val="single" w:sz="4" w:space="0" w:color="auto"/>
              <w:left w:val="single" w:sz="4" w:space="0" w:color="auto"/>
              <w:bottom w:val="single" w:sz="4" w:space="0" w:color="auto"/>
              <w:right w:val="nil"/>
            </w:tcBorders>
            <w:shd w:val="clear" w:color="auto" w:fill="FFFFFF"/>
            <w:vAlign w:val="bottom"/>
          </w:tcPr>
          <w:p w:rsidR="00737AC3" w:rsidRPr="00CF6C54" w:rsidRDefault="00737AC3" w:rsidP="00253E57">
            <w:pPr>
              <w:pStyle w:val="Vnbnnidung21"/>
              <w:shd w:val="clear" w:color="auto" w:fill="auto"/>
              <w:spacing w:before="0" w:after="0" w:line="240" w:lineRule="auto"/>
              <w:rPr>
                <w:b/>
                <w:szCs w:val="28"/>
              </w:rPr>
            </w:pPr>
            <w:r w:rsidRPr="00CF6C54">
              <w:rPr>
                <w:rStyle w:val="Vnbnnidung20"/>
                <w:b/>
                <w:color w:val="000000"/>
                <w:szCs w:val="28"/>
                <w:lang w:eastAsia="vi-VN"/>
              </w:rPr>
              <w:t>2</w:t>
            </w:r>
          </w:p>
        </w:tc>
        <w:tc>
          <w:tcPr>
            <w:tcW w:w="3143" w:type="dxa"/>
            <w:tcBorders>
              <w:top w:val="single" w:sz="4" w:space="0" w:color="auto"/>
              <w:left w:val="single" w:sz="4" w:space="0" w:color="auto"/>
              <w:bottom w:val="single" w:sz="4" w:space="0" w:color="auto"/>
              <w:right w:val="nil"/>
            </w:tcBorders>
            <w:shd w:val="clear" w:color="auto" w:fill="FFFFFF"/>
          </w:tcPr>
          <w:p w:rsidR="00737AC3" w:rsidRPr="001D79F2" w:rsidRDefault="00737AC3" w:rsidP="00253E57">
            <w:pPr>
              <w:pStyle w:val="Vnbnnidung21"/>
              <w:shd w:val="clear" w:color="auto" w:fill="auto"/>
              <w:spacing w:before="0" w:after="0" w:line="240" w:lineRule="auto"/>
              <w:rPr>
                <w:szCs w:val="28"/>
              </w:rPr>
            </w:pPr>
            <w:r w:rsidRPr="001D79F2">
              <w:rPr>
                <w:rStyle w:val="Vnbnnidung20"/>
                <w:color w:val="000000"/>
                <w:szCs w:val="28"/>
                <w:lang w:eastAsia="vi-VN"/>
              </w:rPr>
              <w:t>Ở lại lớp</w:t>
            </w:r>
          </w:p>
          <w:p w:rsidR="00737AC3" w:rsidRPr="001D79F2" w:rsidRDefault="00737AC3" w:rsidP="00253E57">
            <w:pPr>
              <w:pStyle w:val="Vnbnnidung21"/>
              <w:shd w:val="clear" w:color="auto" w:fill="auto"/>
              <w:spacing w:before="0" w:after="0" w:line="240" w:lineRule="auto"/>
              <w:rPr>
                <w:szCs w:val="28"/>
              </w:rPr>
            </w:pPr>
            <w:r w:rsidRPr="001D79F2">
              <w:rPr>
                <w:rStyle w:val="Vnbnnidung20"/>
                <w:color w:val="000000"/>
                <w:szCs w:val="28"/>
                <w:lang w:eastAsia="vi-VN"/>
              </w:rPr>
              <w:t>(tỷ lệ so với tổng số)</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37AC3" w:rsidRPr="00162E84" w:rsidRDefault="00BE02AF" w:rsidP="00162E84">
            <w:pPr>
              <w:spacing w:after="0" w:line="240" w:lineRule="auto"/>
              <w:jc w:val="center"/>
              <w:rPr>
                <w:rFonts w:asciiTheme="majorHAnsi" w:eastAsia="Times New Roman" w:hAnsiTheme="majorHAnsi" w:cstheme="majorHAnsi"/>
                <w:b/>
                <w:sz w:val="24"/>
                <w:szCs w:val="24"/>
                <w:lang w:eastAsia="vi-VN"/>
              </w:rPr>
            </w:pPr>
            <w:r>
              <w:rPr>
                <w:rFonts w:asciiTheme="majorHAnsi" w:eastAsia="Times New Roman" w:hAnsiTheme="majorHAnsi" w:cstheme="majorHAnsi"/>
                <w:b/>
                <w:sz w:val="24"/>
                <w:szCs w:val="24"/>
                <w:lang w:val="en-US" w:eastAsia="vi-VN"/>
              </w:rPr>
              <w:t>4</w:t>
            </w:r>
            <w:r w:rsidR="00737AC3" w:rsidRPr="00162E84">
              <w:rPr>
                <w:rFonts w:asciiTheme="majorHAnsi" w:eastAsia="Times New Roman" w:hAnsiTheme="majorHAnsi" w:cstheme="majorHAnsi"/>
                <w:b/>
                <w:sz w:val="24"/>
                <w:szCs w:val="24"/>
                <w:lang w:eastAsia="vi-VN"/>
              </w:rPr>
              <w:br/>
              <w:t>0.</w:t>
            </w:r>
            <w:r w:rsidR="00737AC3" w:rsidRPr="00162E84">
              <w:rPr>
                <w:rFonts w:asciiTheme="majorHAnsi" w:eastAsia="Times New Roman" w:hAnsiTheme="majorHAnsi" w:cstheme="majorHAnsi"/>
                <w:b/>
                <w:sz w:val="24"/>
                <w:szCs w:val="24"/>
                <w:lang w:val="en-US" w:eastAsia="vi-VN"/>
              </w:rPr>
              <w:t>7</w:t>
            </w:r>
            <w:r w:rsidR="00737AC3" w:rsidRPr="00162E84">
              <w:rPr>
                <w:rFonts w:asciiTheme="majorHAnsi" w:eastAsia="Times New Roman" w:hAnsiTheme="majorHAnsi" w:cstheme="majorHAnsi"/>
                <w:b/>
                <w:sz w:val="24"/>
                <w:szCs w:val="24"/>
                <w:lang w:eastAsia="vi-VN"/>
              </w:rPr>
              <w:t>%</w:t>
            </w:r>
          </w:p>
        </w:tc>
        <w:tc>
          <w:tcPr>
            <w:tcW w:w="1134" w:type="dxa"/>
            <w:tcBorders>
              <w:top w:val="single" w:sz="4" w:space="0" w:color="auto"/>
              <w:left w:val="single" w:sz="4" w:space="0" w:color="auto"/>
              <w:bottom w:val="single" w:sz="4" w:space="0" w:color="auto"/>
              <w:right w:val="nil"/>
            </w:tcBorders>
            <w:shd w:val="clear" w:color="auto" w:fill="FFFFFF"/>
            <w:vAlign w:val="center"/>
          </w:tcPr>
          <w:p w:rsidR="00737AC3" w:rsidRPr="00AA0A31" w:rsidRDefault="00BE02AF" w:rsidP="00162E84">
            <w:pPr>
              <w:spacing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val="en-US" w:eastAsia="vi-VN"/>
              </w:rPr>
              <w:t>3</w:t>
            </w:r>
            <w:r w:rsidR="00737AC3" w:rsidRPr="00AA0A31">
              <w:rPr>
                <w:rFonts w:asciiTheme="majorHAnsi" w:eastAsia="Times New Roman" w:hAnsiTheme="majorHAnsi" w:cstheme="majorHAnsi"/>
                <w:sz w:val="24"/>
                <w:szCs w:val="24"/>
                <w:lang w:eastAsia="vi-VN"/>
              </w:rPr>
              <w:br/>
            </w:r>
            <w:r w:rsidR="00737AC3">
              <w:rPr>
                <w:rFonts w:asciiTheme="majorHAnsi" w:eastAsia="Times New Roman" w:hAnsiTheme="majorHAnsi" w:cstheme="majorHAnsi"/>
                <w:sz w:val="24"/>
                <w:szCs w:val="24"/>
                <w:lang w:val="en-US" w:eastAsia="vi-VN"/>
              </w:rPr>
              <w:t>2,9</w:t>
            </w:r>
            <w:r w:rsidR="00737AC3" w:rsidRPr="00AA0A31">
              <w:rPr>
                <w:rFonts w:asciiTheme="majorHAnsi" w:eastAsia="Times New Roman" w:hAnsiTheme="majorHAnsi" w:cstheme="majorHAnsi"/>
                <w:sz w:val="24"/>
                <w:szCs w:val="24"/>
                <w:lang w:eastAsia="vi-VN"/>
              </w:rPr>
              <w:t>%</w:t>
            </w:r>
          </w:p>
        </w:tc>
        <w:tc>
          <w:tcPr>
            <w:tcW w:w="850" w:type="dxa"/>
            <w:tcBorders>
              <w:top w:val="single" w:sz="4" w:space="0" w:color="auto"/>
              <w:left w:val="single" w:sz="4" w:space="0" w:color="auto"/>
              <w:bottom w:val="single" w:sz="4" w:space="0" w:color="auto"/>
              <w:right w:val="nil"/>
            </w:tcBorders>
            <w:shd w:val="clear" w:color="auto" w:fill="FFFFFF"/>
            <w:vAlign w:val="center"/>
          </w:tcPr>
          <w:p w:rsidR="00737AC3" w:rsidRPr="00301B93" w:rsidRDefault="00BE02AF" w:rsidP="00162E8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0</w:t>
            </w:r>
          </w:p>
        </w:tc>
        <w:tc>
          <w:tcPr>
            <w:tcW w:w="851" w:type="dxa"/>
            <w:tcBorders>
              <w:top w:val="single" w:sz="4" w:space="0" w:color="auto"/>
              <w:left w:val="single" w:sz="4" w:space="0" w:color="auto"/>
              <w:bottom w:val="single" w:sz="4" w:space="0" w:color="auto"/>
              <w:right w:val="nil"/>
            </w:tcBorders>
            <w:shd w:val="clear" w:color="auto" w:fill="FFFFFF"/>
            <w:vAlign w:val="center"/>
          </w:tcPr>
          <w:p w:rsidR="00BE02AF" w:rsidRDefault="00BE02AF" w:rsidP="00BE02AF">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1</w:t>
            </w:r>
          </w:p>
          <w:p w:rsidR="00737AC3" w:rsidRPr="004C0500" w:rsidRDefault="00BE02AF" w:rsidP="00BE02AF">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0,7%</w:t>
            </w:r>
          </w:p>
        </w:tc>
        <w:tc>
          <w:tcPr>
            <w:tcW w:w="992" w:type="dxa"/>
            <w:tcBorders>
              <w:top w:val="single" w:sz="4" w:space="0" w:color="auto"/>
              <w:left w:val="single" w:sz="4" w:space="0" w:color="auto"/>
              <w:bottom w:val="single" w:sz="4" w:space="0" w:color="auto"/>
              <w:right w:val="nil"/>
            </w:tcBorders>
            <w:shd w:val="clear" w:color="auto" w:fill="FFFFFF"/>
            <w:vAlign w:val="center"/>
          </w:tcPr>
          <w:p w:rsidR="00737AC3" w:rsidRPr="00AA0A31" w:rsidRDefault="00737AC3" w:rsidP="00162E84">
            <w:pPr>
              <w:spacing w:after="0" w:line="240" w:lineRule="auto"/>
              <w:jc w:val="center"/>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t>0</w:t>
            </w:r>
          </w:p>
        </w:tc>
        <w:tc>
          <w:tcPr>
            <w:tcW w:w="992" w:type="dxa"/>
            <w:tcBorders>
              <w:top w:val="single" w:sz="4" w:space="0" w:color="auto"/>
              <w:left w:val="single" w:sz="4" w:space="0" w:color="auto"/>
              <w:bottom w:val="nil"/>
              <w:right w:val="single" w:sz="4" w:space="0" w:color="auto"/>
            </w:tcBorders>
            <w:shd w:val="clear" w:color="auto" w:fill="FFFFFF"/>
            <w:vAlign w:val="center"/>
          </w:tcPr>
          <w:p w:rsidR="00737AC3" w:rsidRPr="00AA0A31" w:rsidRDefault="00737AC3" w:rsidP="00162E84">
            <w:pPr>
              <w:spacing w:after="0" w:line="240" w:lineRule="auto"/>
              <w:jc w:val="center"/>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t>0</w:t>
            </w:r>
          </w:p>
        </w:tc>
      </w:tr>
    </w:tbl>
    <w:bookmarkEnd w:id="0"/>
    <w:p w:rsidR="00C62DF2" w:rsidRPr="00BE02AF" w:rsidRDefault="00162E84" w:rsidP="00C62DF2">
      <w:pPr>
        <w:pStyle w:val="Vnbnnidung21"/>
        <w:shd w:val="clear" w:color="auto" w:fill="auto"/>
        <w:tabs>
          <w:tab w:val="left" w:leader="dot" w:pos="6150"/>
        </w:tabs>
        <w:spacing w:before="0" w:after="0" w:line="240" w:lineRule="auto"/>
        <w:ind w:left="5180"/>
        <w:jc w:val="both"/>
        <w:rPr>
          <w:szCs w:val="28"/>
        </w:rPr>
      </w:pPr>
      <w:r w:rsidRPr="006F6A0E">
        <w:rPr>
          <w:rStyle w:val="Vnbnnidung2"/>
          <w:color w:val="000000"/>
          <w:szCs w:val="28"/>
          <w:lang w:eastAsia="vi-VN"/>
        </w:rPr>
        <w:t>Thắng Lợi</w:t>
      </w:r>
      <w:r w:rsidR="00C62DF2" w:rsidRPr="001D79F2">
        <w:rPr>
          <w:rStyle w:val="Vnbnnidung2"/>
          <w:color w:val="000000"/>
          <w:szCs w:val="28"/>
          <w:lang w:eastAsia="vi-VN"/>
        </w:rPr>
        <w:t>, ngày</w:t>
      </w:r>
      <w:r w:rsidR="00C62DF2" w:rsidRPr="006F6A0E">
        <w:rPr>
          <w:rStyle w:val="Vnbnnidung2"/>
          <w:color w:val="000000"/>
          <w:szCs w:val="28"/>
          <w:lang w:eastAsia="vi-VN"/>
        </w:rPr>
        <w:t xml:space="preserve"> 10</w:t>
      </w:r>
      <w:r w:rsidR="00C62DF2">
        <w:rPr>
          <w:rStyle w:val="Vnbnnidung2"/>
          <w:color w:val="000000"/>
          <w:szCs w:val="28"/>
          <w:lang w:eastAsia="vi-VN"/>
        </w:rPr>
        <w:t xml:space="preserve"> </w:t>
      </w:r>
      <w:r w:rsidR="00C62DF2" w:rsidRPr="001D79F2">
        <w:rPr>
          <w:rStyle w:val="Vnbnnidung2"/>
          <w:color w:val="000000"/>
          <w:szCs w:val="28"/>
          <w:lang w:eastAsia="vi-VN"/>
        </w:rPr>
        <w:t xml:space="preserve">tháng </w:t>
      </w:r>
      <w:r w:rsidR="00C62DF2" w:rsidRPr="006F6A0E">
        <w:rPr>
          <w:rStyle w:val="Vnbnnidung2"/>
          <w:color w:val="000000"/>
          <w:szCs w:val="28"/>
          <w:lang w:eastAsia="vi-VN"/>
        </w:rPr>
        <w:t>9</w:t>
      </w:r>
      <w:r w:rsidR="00C62DF2" w:rsidRPr="001D79F2">
        <w:rPr>
          <w:rStyle w:val="Vnbnnidung2"/>
          <w:color w:val="000000"/>
          <w:szCs w:val="28"/>
          <w:lang w:eastAsia="vi-VN"/>
        </w:rPr>
        <w:t xml:space="preserve"> năm</w:t>
      </w:r>
      <w:r w:rsidR="00C62DF2">
        <w:rPr>
          <w:rStyle w:val="Vnbnnidung2"/>
          <w:color w:val="000000"/>
          <w:szCs w:val="28"/>
          <w:lang w:eastAsia="vi-VN"/>
        </w:rPr>
        <w:t xml:space="preserve"> 20</w:t>
      </w:r>
      <w:r w:rsidRPr="006F6A0E">
        <w:rPr>
          <w:rStyle w:val="Vnbnnidung2"/>
          <w:color w:val="000000"/>
          <w:szCs w:val="28"/>
          <w:lang w:eastAsia="vi-VN"/>
        </w:rPr>
        <w:t>2</w:t>
      </w:r>
      <w:r w:rsidR="00BE02AF" w:rsidRPr="00BE02AF">
        <w:rPr>
          <w:rStyle w:val="Vnbnnidung2"/>
          <w:color w:val="000000"/>
          <w:szCs w:val="28"/>
          <w:lang w:eastAsia="vi-VN"/>
        </w:rPr>
        <w:t>2</w:t>
      </w:r>
    </w:p>
    <w:p w:rsidR="00C62DF2" w:rsidRPr="00E01F09" w:rsidRDefault="000A07DE" w:rsidP="00C62DF2">
      <w:pPr>
        <w:pStyle w:val="Vnbnnidung21"/>
        <w:shd w:val="clear" w:color="auto" w:fill="auto"/>
        <w:spacing w:before="0" w:after="0" w:line="240" w:lineRule="auto"/>
        <w:ind w:right="1680"/>
        <w:jc w:val="right"/>
        <w:rPr>
          <w:rStyle w:val="Vnbnnidung2"/>
          <w:color w:val="000000"/>
          <w:szCs w:val="28"/>
          <w:lang w:eastAsia="vi-VN"/>
        </w:rPr>
      </w:pPr>
      <w:r w:rsidRPr="00EB2931">
        <w:rPr>
          <w:rStyle w:val="Vnbnnidung2"/>
          <w:b/>
          <w:color w:val="000000"/>
          <w:szCs w:val="28"/>
          <w:lang w:eastAsia="vi-VN"/>
        </w:rPr>
        <w:t>HIỆU TRƯỞNG</w:t>
      </w:r>
      <w:r w:rsidR="00C62DF2" w:rsidRPr="00825CE8">
        <w:rPr>
          <w:rStyle w:val="Vnbnnidung2"/>
          <w:b/>
          <w:color w:val="000000"/>
          <w:szCs w:val="28"/>
          <w:lang w:eastAsia="vi-VN"/>
        </w:rPr>
        <w:br/>
      </w:r>
    </w:p>
    <w:p w:rsidR="00162E84" w:rsidRPr="00EB2931"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p>
    <w:p w:rsidR="00162E84" w:rsidRPr="00EB2931"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p>
    <w:p w:rsidR="00162E84" w:rsidRPr="00EB2931"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p>
    <w:p w:rsidR="00162E84" w:rsidRPr="00EB2931"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p>
    <w:p w:rsidR="00162E84" w:rsidRPr="00EB2931" w:rsidRDefault="00EC7F8F" w:rsidP="00AA0A31">
      <w:pPr>
        <w:shd w:val="clear" w:color="auto" w:fill="FFFFFF"/>
        <w:spacing w:after="0" w:line="240" w:lineRule="auto"/>
        <w:jc w:val="center"/>
        <w:rPr>
          <w:rFonts w:asciiTheme="majorHAnsi" w:eastAsia="Times New Roman" w:hAnsiTheme="majorHAnsi" w:cstheme="majorHAnsi"/>
          <w:color w:val="333333"/>
          <w:szCs w:val="28"/>
          <w:lang w:eastAsia="vi-VN"/>
        </w:rPr>
      </w:pPr>
      <w:r w:rsidRPr="00EB2931">
        <w:rPr>
          <w:rFonts w:asciiTheme="majorHAnsi" w:eastAsia="Times New Roman" w:hAnsiTheme="majorHAnsi" w:cstheme="majorHAnsi"/>
          <w:color w:val="333333"/>
          <w:sz w:val="18"/>
          <w:szCs w:val="18"/>
          <w:lang w:eastAsia="vi-VN"/>
        </w:rPr>
        <w:t xml:space="preserve">                                                                              </w:t>
      </w:r>
      <w:r w:rsidRPr="00EB2931">
        <w:rPr>
          <w:rFonts w:asciiTheme="majorHAnsi" w:eastAsia="Times New Roman" w:hAnsiTheme="majorHAnsi" w:cstheme="majorHAnsi"/>
          <w:color w:val="333333"/>
          <w:szCs w:val="28"/>
          <w:lang w:eastAsia="vi-VN"/>
        </w:rPr>
        <w:t>Tạ Thị Bích Loan</w:t>
      </w:r>
    </w:p>
    <w:p w:rsidR="00162E84" w:rsidRPr="00EB2931"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p>
    <w:p w:rsidR="00162E84" w:rsidRPr="00EB2931"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p>
    <w:p w:rsidR="00162E84" w:rsidRPr="00EB2931"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p>
    <w:p w:rsidR="00162E84" w:rsidRPr="00EB2931"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p>
    <w:p w:rsidR="00162E84" w:rsidRPr="00EB2931"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p>
    <w:p w:rsidR="00162E84" w:rsidRPr="00EB2931"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p>
    <w:p w:rsidR="00162E84" w:rsidRPr="00EB2931"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p>
    <w:p w:rsidR="00012B02" w:rsidRPr="00AA0A31" w:rsidRDefault="00012B02" w:rsidP="00012B02">
      <w:pPr>
        <w:shd w:val="clear" w:color="auto" w:fill="FFFFFF"/>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6"/>
          <w:szCs w:val="26"/>
          <w:lang w:eastAsia="vi-VN"/>
        </w:rPr>
        <w:lastRenderedPageBreak/>
        <w:t>PHÒNG GDĐT VĂN GIANG</w:t>
      </w:r>
      <w:r w:rsidRPr="00AA0A31">
        <w:rPr>
          <w:rFonts w:asciiTheme="majorHAnsi" w:eastAsia="Times New Roman" w:hAnsiTheme="majorHAnsi" w:cstheme="majorHAnsi"/>
          <w:color w:val="333333"/>
          <w:sz w:val="27"/>
          <w:szCs w:val="27"/>
          <w:lang w:eastAsia="vi-VN"/>
        </w:rPr>
        <w:t>                             </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b/>
          <w:bCs/>
          <w:color w:val="333333"/>
          <w:sz w:val="26"/>
          <w:szCs w:val="26"/>
          <w:lang w:eastAsia="vi-VN"/>
        </w:rPr>
        <w:t>TRƯỜNG TIỂU HỌC THẮNG LỢI</w:t>
      </w:r>
    </w:p>
    <w:p w:rsidR="00AA0A31" w:rsidRPr="00333205" w:rsidRDefault="00AA0A31"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6"/>
          <w:szCs w:val="26"/>
          <w:lang w:val="nl-NL" w:eastAsia="vi-VN"/>
        </w:rPr>
        <w:t>Biểu mẫu 07</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i/>
          <w:iCs/>
          <w:color w:val="333333"/>
          <w:sz w:val="24"/>
          <w:szCs w:val="24"/>
          <w:shd w:val="clear" w:color="auto" w:fill="FFFFFF"/>
          <w:lang w:eastAsia="vi-VN"/>
        </w:rPr>
        <w:t>Kèm theo TT số 36/2017/TT-BGDĐT ngày 28 tháng 12 năm 2017 của Bộ Giáo dục và Đào tạo</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b/>
          <w:bCs/>
          <w:color w:val="333333"/>
          <w:sz w:val="31"/>
          <w:szCs w:val="31"/>
          <w:lang w:val="nl-NL" w:eastAsia="vi-VN"/>
        </w:rPr>
        <w:t>Công khai thông tin cơ sở vật chất của cơ sở giáo dục tiểu học </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b/>
          <w:bCs/>
          <w:color w:val="333333"/>
          <w:szCs w:val="28"/>
          <w:lang w:eastAsia="vi-VN"/>
        </w:rPr>
        <w:t>Năm học 202</w:t>
      </w:r>
      <w:r w:rsidR="00333205" w:rsidRPr="00333205">
        <w:rPr>
          <w:rFonts w:asciiTheme="majorHAnsi" w:eastAsia="Times New Roman" w:hAnsiTheme="majorHAnsi" w:cstheme="majorHAnsi"/>
          <w:b/>
          <w:bCs/>
          <w:color w:val="333333"/>
          <w:szCs w:val="28"/>
          <w:lang w:eastAsia="vi-VN"/>
        </w:rPr>
        <w:t>2</w:t>
      </w:r>
      <w:r w:rsidRPr="00AA0A31">
        <w:rPr>
          <w:rFonts w:asciiTheme="majorHAnsi" w:eastAsia="Times New Roman" w:hAnsiTheme="majorHAnsi" w:cstheme="majorHAnsi"/>
          <w:b/>
          <w:bCs/>
          <w:color w:val="333333"/>
          <w:szCs w:val="28"/>
          <w:lang w:eastAsia="vi-VN"/>
        </w:rPr>
        <w:t>-202</w:t>
      </w:r>
      <w:r w:rsidR="00333205" w:rsidRPr="00333205">
        <w:rPr>
          <w:rFonts w:asciiTheme="majorHAnsi" w:eastAsia="Times New Roman" w:hAnsiTheme="majorHAnsi" w:cstheme="majorHAnsi"/>
          <w:b/>
          <w:bCs/>
          <w:color w:val="333333"/>
          <w:szCs w:val="28"/>
          <w:lang w:eastAsia="vi-VN"/>
        </w:rPr>
        <w:t>3</w:t>
      </w:r>
    </w:p>
    <w:tbl>
      <w:tblPr>
        <w:tblW w:w="0" w:type="auto"/>
        <w:jc w:val="center"/>
        <w:shd w:val="clear" w:color="auto" w:fill="FFFFFF"/>
        <w:tblCellMar>
          <w:top w:w="15" w:type="dxa"/>
          <w:left w:w="15" w:type="dxa"/>
          <w:bottom w:w="15" w:type="dxa"/>
          <w:right w:w="15" w:type="dxa"/>
        </w:tblCellMar>
        <w:tblLook w:val="04A0"/>
      </w:tblPr>
      <w:tblGrid>
        <w:gridCol w:w="636"/>
        <w:gridCol w:w="4203"/>
        <w:gridCol w:w="1025"/>
        <w:gridCol w:w="1842"/>
      </w:tblGrid>
      <w:tr w:rsidR="00AA0A31" w:rsidRPr="00AA0A31" w:rsidTr="00932E16">
        <w:trPr>
          <w:trHeight w:val="298"/>
          <w:jc w:val="center"/>
        </w:trPr>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STT</w:t>
            </w:r>
          </w:p>
        </w:tc>
        <w:tc>
          <w:tcPr>
            <w:tcW w:w="4203" w:type="dxa"/>
            <w:tcBorders>
              <w:top w:val="single" w:sz="4" w:space="0" w:color="000000"/>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Nội dung</w:t>
            </w:r>
          </w:p>
        </w:tc>
        <w:tc>
          <w:tcPr>
            <w:tcW w:w="1025" w:type="dxa"/>
            <w:tcBorders>
              <w:top w:val="single" w:sz="4" w:space="0" w:color="000000"/>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Số lượng</w:t>
            </w:r>
          </w:p>
        </w:tc>
        <w:tc>
          <w:tcPr>
            <w:tcW w:w="1842" w:type="dxa"/>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Bình quân</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I</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Số phòng học/số lớp</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4E766A" w:rsidP="002E5A1F">
            <w:pPr>
              <w:spacing w:after="0" w:line="240" w:lineRule="auto"/>
              <w:rPr>
                <w:rFonts w:asciiTheme="majorHAnsi" w:eastAsia="Times New Roman" w:hAnsiTheme="majorHAnsi" w:cstheme="majorHAnsi"/>
                <w:color w:val="333333"/>
                <w:sz w:val="18"/>
                <w:szCs w:val="18"/>
                <w:lang w:eastAsia="vi-VN"/>
              </w:rPr>
            </w:pPr>
            <w:r>
              <w:rPr>
                <w:rFonts w:asciiTheme="majorHAnsi" w:eastAsia="Times New Roman" w:hAnsiTheme="majorHAnsi" w:cstheme="majorHAnsi"/>
                <w:color w:val="333333"/>
                <w:sz w:val="24"/>
                <w:szCs w:val="24"/>
                <w:lang w:val="en-US" w:eastAsia="vi-VN"/>
              </w:rPr>
              <w:t>20/20</w:t>
            </w:r>
            <w:r w:rsidR="00AA0A31" w:rsidRPr="00AA0A31">
              <w:rPr>
                <w:rFonts w:asciiTheme="majorHAnsi" w:eastAsia="Times New Roman" w:hAnsiTheme="majorHAnsi" w:cstheme="majorHAnsi"/>
                <w:color w:val="333333"/>
                <w:sz w:val="24"/>
                <w:szCs w:val="24"/>
                <w:lang w:eastAsia="vi-VN"/>
              </w:rPr>
              <w:t> </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012B02" w:rsidP="00AA0A31">
            <w:pPr>
              <w:spacing w:after="0" w:line="240" w:lineRule="auto"/>
              <w:rPr>
                <w:rFonts w:asciiTheme="majorHAnsi" w:eastAsia="Times New Roman" w:hAnsiTheme="majorHAnsi" w:cstheme="majorHAnsi"/>
                <w:color w:val="333333"/>
                <w:sz w:val="18"/>
                <w:szCs w:val="18"/>
                <w:lang w:eastAsia="vi-VN"/>
              </w:rPr>
            </w:pPr>
            <w:r>
              <w:rPr>
                <w:rFonts w:asciiTheme="majorHAnsi" w:eastAsia="Times New Roman" w:hAnsiTheme="majorHAnsi" w:cstheme="majorHAnsi"/>
                <w:color w:val="333333"/>
                <w:sz w:val="24"/>
                <w:szCs w:val="24"/>
                <w:lang w:val="en-US" w:eastAsia="vi-VN"/>
              </w:rPr>
              <w:t>1,5</w:t>
            </w:r>
            <w:r w:rsidR="00AA0A31" w:rsidRPr="00AA0A31">
              <w:rPr>
                <w:rFonts w:asciiTheme="majorHAnsi" w:eastAsia="Times New Roman" w:hAnsiTheme="majorHAnsi" w:cstheme="majorHAnsi"/>
                <w:color w:val="333333"/>
                <w:sz w:val="24"/>
                <w:szCs w:val="24"/>
                <w:lang w:eastAsia="vi-VN"/>
              </w:rPr>
              <w:t xml:space="preserve"> m</w:t>
            </w:r>
            <w:r w:rsidR="00AA0A31" w:rsidRPr="00AA0A31">
              <w:rPr>
                <w:rFonts w:asciiTheme="majorHAnsi" w:eastAsia="Times New Roman" w:hAnsiTheme="majorHAnsi" w:cstheme="majorHAnsi"/>
                <w:color w:val="333333"/>
                <w:sz w:val="16"/>
                <w:szCs w:val="16"/>
                <w:vertAlign w:val="superscript"/>
                <w:lang w:eastAsia="vi-VN"/>
              </w:rPr>
              <w:t>2</w:t>
            </w:r>
            <w:r w:rsidR="00AA0A31" w:rsidRPr="00AA0A31">
              <w:rPr>
                <w:rFonts w:asciiTheme="majorHAnsi" w:eastAsia="Times New Roman" w:hAnsiTheme="majorHAnsi" w:cstheme="majorHAnsi"/>
                <w:color w:val="333333"/>
                <w:sz w:val="24"/>
                <w:szCs w:val="24"/>
                <w:lang w:eastAsia="vi-VN"/>
              </w:rPr>
              <w:t>/học sinh</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II</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Loại phòng học</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Phòng học kiên cố</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012B02" w:rsidRDefault="00012B02"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22</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012B02" w:rsidP="00AA0A31">
            <w:pPr>
              <w:spacing w:after="0" w:line="240" w:lineRule="auto"/>
              <w:rPr>
                <w:rFonts w:asciiTheme="majorHAnsi" w:eastAsia="Times New Roman" w:hAnsiTheme="majorHAnsi" w:cstheme="majorHAnsi"/>
                <w:color w:val="333333"/>
                <w:sz w:val="18"/>
                <w:szCs w:val="18"/>
                <w:lang w:eastAsia="vi-VN"/>
              </w:rPr>
            </w:pPr>
            <w:r>
              <w:rPr>
                <w:rFonts w:asciiTheme="majorHAnsi" w:eastAsia="Times New Roman" w:hAnsiTheme="majorHAnsi" w:cstheme="majorHAnsi"/>
                <w:color w:val="333333"/>
                <w:sz w:val="24"/>
                <w:szCs w:val="24"/>
                <w:lang w:val="en-US" w:eastAsia="vi-VN"/>
              </w:rPr>
              <w:t>1,5</w:t>
            </w:r>
            <w:r w:rsidRPr="00AA0A31">
              <w:rPr>
                <w:rFonts w:asciiTheme="majorHAnsi" w:eastAsia="Times New Roman" w:hAnsiTheme="majorHAnsi" w:cstheme="majorHAnsi"/>
                <w:color w:val="333333"/>
                <w:sz w:val="24"/>
                <w:szCs w:val="24"/>
                <w:lang w:eastAsia="vi-VN"/>
              </w:rPr>
              <w:t xml:space="preserve"> m</w:t>
            </w:r>
            <w:r w:rsidRPr="00AA0A31">
              <w:rPr>
                <w:rFonts w:asciiTheme="majorHAnsi" w:eastAsia="Times New Roman" w:hAnsiTheme="majorHAnsi" w:cstheme="majorHAnsi"/>
                <w:color w:val="333333"/>
                <w:sz w:val="16"/>
                <w:szCs w:val="16"/>
                <w:vertAlign w:val="superscript"/>
                <w:lang w:eastAsia="vi-VN"/>
              </w:rPr>
              <w:t>2</w:t>
            </w:r>
            <w:r w:rsidRPr="00AA0A31">
              <w:rPr>
                <w:rFonts w:asciiTheme="majorHAnsi" w:eastAsia="Times New Roman" w:hAnsiTheme="majorHAnsi" w:cstheme="majorHAnsi"/>
                <w:color w:val="333333"/>
                <w:sz w:val="24"/>
                <w:szCs w:val="24"/>
                <w:lang w:eastAsia="vi-VN"/>
              </w:rPr>
              <w:t>/học sinh</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2</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Phòng học bán kiên cố</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3</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Phòng học tạm</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4</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Phòng học nhờ</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III</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Số điểm trường</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IV</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Tổng diện tích đất</w:t>
            </w:r>
            <w:r w:rsidRPr="00AA0A31">
              <w:rPr>
                <w:rFonts w:asciiTheme="majorHAnsi" w:eastAsia="Times New Roman" w:hAnsiTheme="majorHAnsi" w:cstheme="majorHAnsi"/>
                <w:color w:val="333333"/>
                <w:sz w:val="24"/>
                <w:szCs w:val="24"/>
                <w:lang w:eastAsia="vi-VN"/>
              </w:rPr>
              <w:t> (m</w:t>
            </w:r>
            <w:r w:rsidRPr="00AA0A31">
              <w:rPr>
                <w:rFonts w:asciiTheme="majorHAnsi" w:eastAsia="Times New Roman" w:hAnsiTheme="majorHAnsi" w:cstheme="majorHAnsi"/>
                <w:color w:val="333333"/>
                <w:sz w:val="16"/>
                <w:szCs w:val="16"/>
                <w:vertAlign w:val="superscript"/>
                <w:lang w:eastAsia="vi-VN"/>
              </w:rPr>
              <w:t>2</w:t>
            </w:r>
            <w:r w:rsidRPr="00AA0A31">
              <w:rPr>
                <w:rFonts w:asciiTheme="majorHAnsi" w:eastAsia="Times New Roman" w:hAnsiTheme="majorHAnsi" w:cstheme="majorHAnsi"/>
                <w:color w:val="333333"/>
                <w:sz w:val="24"/>
                <w:szCs w:val="24"/>
                <w:lang w:eastAsia="vi-VN"/>
              </w:rPr>
              <w:t>)</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012B02" w:rsidRDefault="00012B02"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6230</w:t>
            </w:r>
            <w:r w:rsidRPr="00AA0A31">
              <w:rPr>
                <w:rFonts w:asciiTheme="majorHAnsi" w:eastAsia="Times New Roman" w:hAnsiTheme="majorHAnsi" w:cstheme="majorHAnsi"/>
                <w:color w:val="333333"/>
                <w:sz w:val="24"/>
                <w:szCs w:val="24"/>
                <w:lang w:eastAsia="vi-VN"/>
              </w:rPr>
              <w:t>m</w:t>
            </w:r>
            <w:r w:rsidRPr="00AA0A31">
              <w:rPr>
                <w:rFonts w:asciiTheme="majorHAnsi" w:eastAsia="Times New Roman" w:hAnsiTheme="majorHAnsi" w:cstheme="majorHAnsi"/>
                <w:color w:val="333333"/>
                <w:sz w:val="16"/>
                <w:szCs w:val="16"/>
                <w:vertAlign w:val="superscript"/>
                <w:lang w:eastAsia="vi-VN"/>
              </w:rPr>
              <w:t>2</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13.6 m</w:t>
            </w:r>
            <w:r w:rsidRPr="00AA0A31">
              <w:rPr>
                <w:rFonts w:asciiTheme="majorHAnsi" w:eastAsia="Times New Roman" w:hAnsiTheme="majorHAnsi" w:cstheme="majorHAnsi"/>
                <w:color w:val="333333"/>
                <w:sz w:val="16"/>
                <w:szCs w:val="16"/>
                <w:vertAlign w:val="superscript"/>
                <w:lang w:eastAsia="vi-VN"/>
              </w:rPr>
              <w:t>2</w:t>
            </w:r>
            <w:r w:rsidRPr="00AA0A31">
              <w:rPr>
                <w:rFonts w:asciiTheme="majorHAnsi" w:eastAsia="Times New Roman" w:hAnsiTheme="majorHAnsi" w:cstheme="majorHAnsi"/>
                <w:color w:val="333333"/>
                <w:sz w:val="24"/>
                <w:szCs w:val="24"/>
                <w:lang w:eastAsia="vi-VN"/>
              </w:rPr>
              <w:t>/học sinh</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V</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Diện tích sân chơi, bãi tập </w:t>
            </w:r>
            <w:r w:rsidRPr="00AA0A31">
              <w:rPr>
                <w:rFonts w:asciiTheme="majorHAnsi" w:eastAsia="Times New Roman" w:hAnsiTheme="majorHAnsi" w:cstheme="majorHAnsi"/>
                <w:color w:val="333333"/>
                <w:sz w:val="24"/>
                <w:szCs w:val="24"/>
                <w:lang w:eastAsia="vi-VN"/>
              </w:rPr>
              <w:t>(m</w:t>
            </w:r>
            <w:r w:rsidRPr="00AA0A31">
              <w:rPr>
                <w:rFonts w:asciiTheme="majorHAnsi" w:eastAsia="Times New Roman" w:hAnsiTheme="majorHAnsi" w:cstheme="majorHAnsi"/>
                <w:color w:val="333333"/>
                <w:sz w:val="16"/>
                <w:szCs w:val="16"/>
                <w:vertAlign w:val="superscript"/>
                <w:lang w:eastAsia="vi-VN"/>
              </w:rPr>
              <w:t>2</w:t>
            </w:r>
            <w:r w:rsidRPr="00AA0A31">
              <w:rPr>
                <w:rFonts w:asciiTheme="majorHAnsi" w:eastAsia="Times New Roman" w:hAnsiTheme="majorHAnsi" w:cstheme="majorHAnsi"/>
                <w:color w:val="333333"/>
                <w:sz w:val="24"/>
                <w:szCs w:val="24"/>
                <w:lang w:eastAsia="vi-VN"/>
              </w:rPr>
              <w:t>)</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2E5A1F" w:rsidRDefault="00AA0A31" w:rsidP="002E5A1F">
            <w:pPr>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color w:val="333333"/>
                <w:sz w:val="24"/>
                <w:szCs w:val="24"/>
                <w:lang w:eastAsia="vi-VN"/>
              </w:rPr>
              <w:t>2.</w:t>
            </w:r>
            <w:r w:rsidR="002E5A1F">
              <w:rPr>
                <w:rFonts w:asciiTheme="majorHAnsi" w:eastAsia="Times New Roman" w:hAnsiTheme="majorHAnsi" w:cstheme="majorHAnsi"/>
                <w:color w:val="333333"/>
                <w:sz w:val="24"/>
                <w:szCs w:val="24"/>
                <w:lang w:val="en-US" w:eastAsia="vi-VN"/>
              </w:rPr>
              <w:t>000</w:t>
            </w:r>
            <w:r w:rsidR="002E5A1F" w:rsidRPr="00AA0A31">
              <w:rPr>
                <w:rFonts w:asciiTheme="majorHAnsi" w:eastAsia="Times New Roman" w:hAnsiTheme="majorHAnsi" w:cstheme="majorHAnsi"/>
                <w:color w:val="333333"/>
                <w:sz w:val="24"/>
                <w:szCs w:val="24"/>
                <w:lang w:eastAsia="vi-VN"/>
              </w:rPr>
              <w:t>m</w:t>
            </w:r>
            <w:r w:rsidR="002E5A1F" w:rsidRPr="00AA0A31">
              <w:rPr>
                <w:rFonts w:asciiTheme="majorHAnsi" w:eastAsia="Times New Roman" w:hAnsiTheme="majorHAnsi" w:cstheme="majorHAnsi"/>
                <w:color w:val="333333"/>
                <w:sz w:val="16"/>
                <w:szCs w:val="16"/>
                <w:vertAlign w:val="superscript"/>
                <w:lang w:eastAsia="vi-VN"/>
              </w:rPr>
              <w:t>2</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2E5A1F" w:rsidP="00AA0A31">
            <w:pPr>
              <w:spacing w:after="0" w:line="240" w:lineRule="auto"/>
              <w:rPr>
                <w:rFonts w:asciiTheme="majorHAnsi" w:eastAsia="Times New Roman" w:hAnsiTheme="majorHAnsi" w:cstheme="majorHAnsi"/>
                <w:color w:val="333333"/>
                <w:sz w:val="18"/>
                <w:szCs w:val="18"/>
                <w:lang w:eastAsia="vi-VN"/>
              </w:rPr>
            </w:pPr>
            <w:r>
              <w:rPr>
                <w:rFonts w:asciiTheme="majorHAnsi" w:eastAsia="Times New Roman" w:hAnsiTheme="majorHAnsi" w:cstheme="majorHAnsi"/>
                <w:color w:val="333333"/>
                <w:sz w:val="24"/>
                <w:szCs w:val="24"/>
                <w:lang w:val="en-US" w:eastAsia="vi-VN"/>
              </w:rPr>
              <w:t>3</w:t>
            </w:r>
            <w:r w:rsidR="00AA0A31" w:rsidRPr="00AA0A31">
              <w:rPr>
                <w:rFonts w:asciiTheme="majorHAnsi" w:eastAsia="Times New Roman" w:hAnsiTheme="majorHAnsi" w:cstheme="majorHAnsi"/>
                <w:color w:val="333333"/>
                <w:sz w:val="24"/>
                <w:szCs w:val="24"/>
                <w:lang w:eastAsia="vi-VN"/>
              </w:rPr>
              <w:t>m</w:t>
            </w:r>
            <w:r w:rsidR="00AA0A31" w:rsidRPr="00AA0A31">
              <w:rPr>
                <w:rFonts w:asciiTheme="majorHAnsi" w:eastAsia="Times New Roman" w:hAnsiTheme="majorHAnsi" w:cstheme="majorHAnsi"/>
                <w:color w:val="333333"/>
                <w:sz w:val="16"/>
                <w:szCs w:val="16"/>
                <w:vertAlign w:val="superscript"/>
                <w:lang w:eastAsia="vi-VN"/>
              </w:rPr>
              <w:t>2</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VI</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Tổng diện tích các phòng</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Diện tích phòng học (m</w:t>
            </w:r>
            <w:r w:rsidRPr="00AA0A31">
              <w:rPr>
                <w:rFonts w:asciiTheme="majorHAnsi" w:eastAsia="Times New Roman" w:hAnsiTheme="majorHAnsi" w:cstheme="majorHAnsi"/>
                <w:color w:val="333333"/>
                <w:sz w:val="16"/>
                <w:szCs w:val="16"/>
                <w:vertAlign w:val="superscript"/>
                <w:lang w:eastAsia="vi-VN"/>
              </w:rPr>
              <w:t>2</w:t>
            </w:r>
            <w:r w:rsidRPr="00AA0A31">
              <w:rPr>
                <w:rFonts w:asciiTheme="majorHAnsi" w:eastAsia="Times New Roman" w:hAnsiTheme="majorHAnsi" w:cstheme="majorHAnsi"/>
                <w:color w:val="333333"/>
                <w:sz w:val="24"/>
                <w:szCs w:val="24"/>
                <w:lang w:eastAsia="vi-VN"/>
              </w:rPr>
              <w:t>)</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2E5A1F" w:rsidRDefault="00AA0A31" w:rsidP="00932E16">
            <w:pPr>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color w:val="333333"/>
                <w:sz w:val="24"/>
                <w:szCs w:val="24"/>
                <w:lang w:eastAsia="vi-VN"/>
              </w:rPr>
              <w:t xml:space="preserve">    </w:t>
            </w:r>
            <w:r w:rsidR="002E5A1F">
              <w:rPr>
                <w:rFonts w:asciiTheme="majorHAnsi" w:eastAsia="Times New Roman" w:hAnsiTheme="majorHAnsi" w:cstheme="majorHAnsi"/>
                <w:color w:val="333333"/>
                <w:sz w:val="24"/>
                <w:szCs w:val="24"/>
                <w:lang w:val="en-US" w:eastAsia="vi-VN"/>
              </w:rPr>
              <w:t>9</w:t>
            </w:r>
            <w:r w:rsidR="00932E16">
              <w:rPr>
                <w:rFonts w:asciiTheme="majorHAnsi" w:eastAsia="Times New Roman" w:hAnsiTheme="majorHAnsi" w:cstheme="majorHAnsi"/>
                <w:color w:val="333333"/>
                <w:sz w:val="24"/>
                <w:szCs w:val="24"/>
                <w:lang w:val="en-US" w:eastAsia="vi-VN"/>
              </w:rPr>
              <w:t>0</w:t>
            </w:r>
            <w:r w:rsidR="002E5A1F">
              <w:rPr>
                <w:rFonts w:asciiTheme="majorHAnsi" w:eastAsia="Times New Roman" w:hAnsiTheme="majorHAnsi" w:cstheme="majorHAnsi"/>
                <w:color w:val="333333"/>
                <w:sz w:val="24"/>
                <w:szCs w:val="24"/>
                <w:lang w:val="en-US" w:eastAsia="vi-VN"/>
              </w:rPr>
              <w:t>0</w:t>
            </w:r>
            <w:r w:rsidR="002E5A1F" w:rsidRPr="00AA0A31">
              <w:rPr>
                <w:rFonts w:asciiTheme="majorHAnsi" w:eastAsia="Times New Roman" w:hAnsiTheme="majorHAnsi" w:cstheme="majorHAnsi"/>
                <w:color w:val="333333"/>
                <w:sz w:val="24"/>
                <w:szCs w:val="24"/>
                <w:lang w:eastAsia="vi-VN"/>
              </w:rPr>
              <w:t>m</w:t>
            </w:r>
            <w:r w:rsidR="002E5A1F" w:rsidRPr="00AA0A31">
              <w:rPr>
                <w:rFonts w:asciiTheme="majorHAnsi" w:eastAsia="Times New Roman" w:hAnsiTheme="majorHAnsi" w:cstheme="majorHAnsi"/>
                <w:color w:val="333333"/>
                <w:sz w:val="16"/>
                <w:szCs w:val="16"/>
                <w:vertAlign w:val="superscript"/>
                <w:lang w:eastAsia="vi-VN"/>
              </w:rPr>
              <w:t>2</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2E5A1F" w:rsidRDefault="00AA0A31" w:rsidP="002E5A1F">
            <w:pPr>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color w:val="333333"/>
                <w:sz w:val="18"/>
                <w:szCs w:val="18"/>
                <w:lang w:eastAsia="vi-VN"/>
              </w:rPr>
              <w:t> </w:t>
            </w:r>
            <w:r w:rsidR="002E5A1F">
              <w:rPr>
                <w:rFonts w:asciiTheme="majorHAnsi" w:eastAsia="Times New Roman" w:hAnsiTheme="majorHAnsi" w:cstheme="majorHAnsi"/>
                <w:color w:val="333333"/>
                <w:sz w:val="24"/>
                <w:szCs w:val="24"/>
                <w:lang w:val="en-US" w:eastAsia="vi-VN"/>
              </w:rPr>
              <w:t>1.5</w:t>
            </w:r>
            <w:r w:rsidR="002E5A1F" w:rsidRPr="00AA0A31">
              <w:rPr>
                <w:rFonts w:asciiTheme="majorHAnsi" w:eastAsia="Times New Roman" w:hAnsiTheme="majorHAnsi" w:cstheme="majorHAnsi"/>
                <w:color w:val="333333"/>
                <w:sz w:val="24"/>
                <w:szCs w:val="24"/>
                <w:lang w:eastAsia="vi-VN"/>
              </w:rPr>
              <w:t>m</w:t>
            </w:r>
            <w:r w:rsidR="002E5A1F" w:rsidRPr="00AA0A31">
              <w:rPr>
                <w:rFonts w:asciiTheme="majorHAnsi" w:eastAsia="Times New Roman" w:hAnsiTheme="majorHAnsi" w:cstheme="majorHAnsi"/>
                <w:color w:val="333333"/>
                <w:sz w:val="16"/>
                <w:szCs w:val="16"/>
                <w:vertAlign w:val="superscript"/>
                <w:lang w:eastAsia="vi-VN"/>
              </w:rPr>
              <w:t>2</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2</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Diện tích phòng thiết bị (m</w:t>
            </w:r>
            <w:r w:rsidRPr="00AA0A31">
              <w:rPr>
                <w:rFonts w:asciiTheme="majorHAnsi" w:eastAsia="Times New Roman" w:hAnsiTheme="majorHAnsi" w:cstheme="majorHAnsi"/>
                <w:color w:val="333333"/>
                <w:sz w:val="16"/>
                <w:szCs w:val="16"/>
                <w:vertAlign w:val="superscript"/>
                <w:lang w:eastAsia="vi-VN"/>
              </w:rPr>
              <w:t>2</w:t>
            </w:r>
            <w:r w:rsidRPr="00AA0A31">
              <w:rPr>
                <w:rFonts w:asciiTheme="majorHAnsi" w:eastAsia="Times New Roman" w:hAnsiTheme="majorHAnsi" w:cstheme="majorHAnsi"/>
                <w:color w:val="333333"/>
                <w:sz w:val="24"/>
                <w:szCs w:val="24"/>
                <w:lang w:eastAsia="vi-VN"/>
              </w:rPr>
              <w:t>)</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2E5A1F" w:rsidRDefault="00AA0A31" w:rsidP="002E5A1F">
            <w:pPr>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color w:val="333333"/>
                <w:sz w:val="24"/>
                <w:szCs w:val="24"/>
                <w:lang w:eastAsia="vi-VN"/>
              </w:rPr>
              <w:t xml:space="preserve">   </w:t>
            </w:r>
            <w:r w:rsidR="002E5A1F">
              <w:rPr>
                <w:rFonts w:asciiTheme="majorHAnsi" w:eastAsia="Times New Roman" w:hAnsiTheme="majorHAnsi" w:cstheme="majorHAnsi"/>
                <w:color w:val="333333"/>
                <w:sz w:val="24"/>
                <w:szCs w:val="24"/>
                <w:lang w:val="en-US" w:eastAsia="vi-VN"/>
              </w:rPr>
              <w:t>38</w:t>
            </w:r>
            <w:r w:rsidR="002E5A1F" w:rsidRPr="00AA0A31">
              <w:rPr>
                <w:rFonts w:asciiTheme="majorHAnsi" w:eastAsia="Times New Roman" w:hAnsiTheme="majorHAnsi" w:cstheme="majorHAnsi"/>
                <w:color w:val="333333"/>
                <w:sz w:val="24"/>
                <w:szCs w:val="24"/>
                <w:lang w:eastAsia="vi-VN"/>
              </w:rPr>
              <w:t>m</w:t>
            </w:r>
            <w:r w:rsidR="002E5A1F" w:rsidRPr="00AA0A31">
              <w:rPr>
                <w:rFonts w:asciiTheme="majorHAnsi" w:eastAsia="Times New Roman" w:hAnsiTheme="majorHAnsi" w:cstheme="majorHAnsi"/>
                <w:color w:val="333333"/>
                <w:sz w:val="16"/>
                <w:szCs w:val="16"/>
                <w:vertAlign w:val="superscript"/>
                <w:lang w:eastAsia="vi-VN"/>
              </w:rPr>
              <w:t>2</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3</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Diện tích thư viện (m</w:t>
            </w:r>
            <w:r w:rsidRPr="00AA0A31">
              <w:rPr>
                <w:rFonts w:asciiTheme="majorHAnsi" w:eastAsia="Times New Roman" w:hAnsiTheme="majorHAnsi" w:cstheme="majorHAnsi"/>
                <w:color w:val="333333"/>
                <w:sz w:val="16"/>
                <w:szCs w:val="16"/>
                <w:vertAlign w:val="superscript"/>
                <w:lang w:eastAsia="vi-VN"/>
              </w:rPr>
              <w:t>2</w:t>
            </w:r>
            <w:r w:rsidRPr="00AA0A31">
              <w:rPr>
                <w:rFonts w:asciiTheme="majorHAnsi" w:eastAsia="Times New Roman" w:hAnsiTheme="majorHAnsi" w:cstheme="majorHAnsi"/>
                <w:color w:val="333333"/>
                <w:sz w:val="24"/>
                <w:szCs w:val="24"/>
                <w:lang w:eastAsia="vi-VN"/>
              </w:rPr>
              <w:t>)</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2E5A1F">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 xml:space="preserve">   </w:t>
            </w:r>
            <w:r w:rsidR="002E5A1F">
              <w:rPr>
                <w:rFonts w:asciiTheme="majorHAnsi" w:eastAsia="Times New Roman" w:hAnsiTheme="majorHAnsi" w:cstheme="majorHAnsi"/>
                <w:color w:val="333333"/>
                <w:sz w:val="24"/>
                <w:szCs w:val="24"/>
                <w:lang w:val="en-US" w:eastAsia="vi-VN"/>
              </w:rPr>
              <w:t>72</w:t>
            </w:r>
            <w:r w:rsidR="002E5A1F" w:rsidRPr="00AA0A31">
              <w:rPr>
                <w:rFonts w:asciiTheme="majorHAnsi" w:eastAsia="Times New Roman" w:hAnsiTheme="majorHAnsi" w:cstheme="majorHAnsi"/>
                <w:color w:val="333333"/>
                <w:sz w:val="24"/>
                <w:szCs w:val="24"/>
                <w:lang w:eastAsia="vi-VN"/>
              </w:rPr>
              <w:t>m</w:t>
            </w:r>
            <w:r w:rsidR="002E5A1F" w:rsidRPr="00AA0A31">
              <w:rPr>
                <w:rFonts w:asciiTheme="majorHAnsi" w:eastAsia="Times New Roman" w:hAnsiTheme="majorHAnsi" w:cstheme="majorHAnsi"/>
                <w:color w:val="333333"/>
                <w:sz w:val="16"/>
                <w:szCs w:val="16"/>
                <w:vertAlign w:val="superscript"/>
                <w:lang w:eastAsia="vi-VN"/>
              </w:rPr>
              <w:t>2</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4</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Diện tích nhà đa năng (Phòng giáo dục rèn luyện thể chất) (m</w:t>
            </w:r>
            <w:r w:rsidRPr="00AA0A31">
              <w:rPr>
                <w:rFonts w:asciiTheme="majorHAnsi" w:eastAsia="Times New Roman" w:hAnsiTheme="majorHAnsi" w:cstheme="majorHAnsi"/>
                <w:color w:val="333333"/>
                <w:sz w:val="16"/>
                <w:szCs w:val="16"/>
                <w:vertAlign w:val="superscript"/>
                <w:lang w:eastAsia="vi-VN"/>
              </w:rPr>
              <w:t>2</w:t>
            </w:r>
            <w:r w:rsidRPr="00AA0A31">
              <w:rPr>
                <w:rFonts w:asciiTheme="majorHAnsi" w:eastAsia="Times New Roman" w:hAnsiTheme="majorHAnsi" w:cstheme="majorHAnsi"/>
                <w:color w:val="333333"/>
                <w:sz w:val="24"/>
                <w:szCs w:val="24"/>
                <w:lang w:eastAsia="vi-VN"/>
              </w:rPr>
              <w:t>)</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0</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0</w:t>
            </w:r>
          </w:p>
        </w:tc>
      </w:tr>
      <w:tr w:rsidR="002E5A1F"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2E5A1F" w:rsidRPr="00AA0A31" w:rsidRDefault="002E5A1F" w:rsidP="00AA0A31">
            <w:pPr>
              <w:spacing w:after="0" w:line="240" w:lineRule="auto"/>
              <w:rPr>
                <w:rFonts w:asciiTheme="majorHAnsi" w:eastAsia="Times New Roman" w:hAnsiTheme="majorHAnsi" w:cstheme="majorHAnsi"/>
                <w:color w:val="333333"/>
                <w:sz w:val="24"/>
                <w:szCs w:val="24"/>
                <w:lang w:eastAsia="vi-VN"/>
              </w:rPr>
            </w:pPr>
            <w:r w:rsidRPr="00AA0A31">
              <w:rPr>
                <w:rFonts w:asciiTheme="majorHAnsi" w:eastAsia="Times New Roman" w:hAnsiTheme="majorHAnsi" w:cstheme="majorHAnsi"/>
                <w:color w:val="333333"/>
                <w:sz w:val="24"/>
                <w:szCs w:val="24"/>
                <w:lang w:eastAsia="vi-VN"/>
              </w:rPr>
              <w:t>5</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2E5A1F" w:rsidRPr="002E5A1F" w:rsidRDefault="002E5A1F" w:rsidP="00AA0A31">
            <w:pPr>
              <w:spacing w:after="0" w:line="240" w:lineRule="auto"/>
              <w:rPr>
                <w:rFonts w:asciiTheme="majorHAnsi" w:eastAsia="Times New Roman" w:hAnsiTheme="majorHAnsi" w:cstheme="majorHAnsi"/>
                <w:color w:val="333333"/>
                <w:sz w:val="24"/>
                <w:szCs w:val="24"/>
                <w:lang w:val="en-US" w:eastAsia="vi-VN"/>
              </w:rPr>
            </w:pPr>
            <w:r>
              <w:rPr>
                <w:rFonts w:asciiTheme="majorHAnsi" w:eastAsia="Times New Roman" w:hAnsiTheme="majorHAnsi" w:cstheme="majorHAnsi"/>
                <w:color w:val="333333"/>
                <w:sz w:val="24"/>
                <w:szCs w:val="24"/>
                <w:lang w:val="en-US" w:eastAsia="vi-VN"/>
              </w:rPr>
              <w:t xml:space="preserve">Phòng Ngoại ngữ </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2E5A1F" w:rsidRPr="002E5A1F" w:rsidRDefault="002E5A1F" w:rsidP="00AA0A31">
            <w:pPr>
              <w:spacing w:after="0" w:line="240" w:lineRule="auto"/>
              <w:rPr>
                <w:rFonts w:asciiTheme="majorHAnsi" w:eastAsia="Times New Roman" w:hAnsiTheme="majorHAnsi" w:cstheme="majorHAnsi"/>
                <w:color w:val="333333"/>
                <w:sz w:val="24"/>
                <w:szCs w:val="24"/>
                <w:lang w:val="en-US" w:eastAsia="vi-VN"/>
              </w:rPr>
            </w:pPr>
            <w:r>
              <w:rPr>
                <w:rFonts w:asciiTheme="majorHAnsi" w:eastAsia="Times New Roman" w:hAnsiTheme="majorHAnsi" w:cstheme="majorHAnsi"/>
                <w:color w:val="333333"/>
                <w:sz w:val="24"/>
                <w:szCs w:val="24"/>
                <w:lang w:val="en-US" w:eastAsia="vi-VN"/>
              </w:rPr>
              <w:t>54</w:t>
            </w:r>
            <w:r w:rsidRPr="00AA0A31">
              <w:rPr>
                <w:rFonts w:asciiTheme="majorHAnsi" w:eastAsia="Times New Roman" w:hAnsiTheme="majorHAnsi" w:cstheme="majorHAnsi"/>
                <w:color w:val="333333"/>
                <w:sz w:val="24"/>
                <w:szCs w:val="24"/>
                <w:lang w:eastAsia="vi-VN"/>
              </w:rPr>
              <w:t>m</w:t>
            </w:r>
            <w:r w:rsidRPr="00AA0A31">
              <w:rPr>
                <w:rFonts w:asciiTheme="majorHAnsi" w:eastAsia="Times New Roman" w:hAnsiTheme="majorHAnsi" w:cstheme="majorHAnsi"/>
                <w:color w:val="333333"/>
                <w:sz w:val="16"/>
                <w:szCs w:val="16"/>
                <w:vertAlign w:val="superscript"/>
                <w:lang w:eastAsia="vi-VN"/>
              </w:rPr>
              <w:t>2</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2E5A1F" w:rsidRPr="00AA0A31" w:rsidRDefault="002E5A1F" w:rsidP="00AA0A31">
            <w:pPr>
              <w:spacing w:after="0" w:line="240" w:lineRule="auto"/>
              <w:rPr>
                <w:rFonts w:asciiTheme="majorHAnsi" w:eastAsia="Times New Roman" w:hAnsiTheme="majorHAnsi" w:cstheme="majorHAnsi"/>
                <w:color w:val="333333"/>
                <w:sz w:val="24"/>
                <w:szCs w:val="24"/>
                <w:lang w:eastAsia="vi-VN"/>
              </w:rPr>
            </w:pPr>
          </w:p>
        </w:tc>
      </w:tr>
      <w:tr w:rsidR="002E5A1F"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2E5A1F" w:rsidRPr="00AA0A31" w:rsidRDefault="00333205" w:rsidP="00AA0A31">
            <w:pPr>
              <w:spacing w:after="0" w:line="240" w:lineRule="auto"/>
              <w:rPr>
                <w:rFonts w:asciiTheme="majorHAnsi" w:eastAsia="Times New Roman" w:hAnsiTheme="majorHAnsi" w:cstheme="majorHAnsi"/>
                <w:color w:val="333333"/>
                <w:sz w:val="24"/>
                <w:szCs w:val="24"/>
                <w:lang w:eastAsia="vi-VN"/>
              </w:rPr>
            </w:pPr>
            <w:r>
              <w:rPr>
                <w:rFonts w:asciiTheme="majorHAnsi" w:eastAsia="Times New Roman" w:hAnsiTheme="majorHAnsi" w:cstheme="majorHAnsi"/>
                <w:color w:val="333333"/>
                <w:sz w:val="24"/>
                <w:szCs w:val="24"/>
                <w:lang w:val="en-US" w:eastAsia="vi-VN"/>
              </w:rPr>
              <w:t>6</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2E5A1F" w:rsidRDefault="002E5A1F" w:rsidP="00932E16">
            <w:pPr>
              <w:spacing w:after="0" w:line="240" w:lineRule="auto"/>
              <w:rPr>
                <w:rFonts w:asciiTheme="majorHAnsi" w:eastAsia="Times New Roman" w:hAnsiTheme="majorHAnsi" w:cstheme="majorHAnsi"/>
                <w:color w:val="333333"/>
                <w:sz w:val="24"/>
                <w:szCs w:val="24"/>
                <w:lang w:val="en-US" w:eastAsia="vi-VN"/>
              </w:rPr>
            </w:pPr>
            <w:r>
              <w:rPr>
                <w:rFonts w:asciiTheme="majorHAnsi" w:eastAsia="Times New Roman" w:hAnsiTheme="majorHAnsi" w:cstheme="majorHAnsi"/>
                <w:color w:val="333333"/>
                <w:sz w:val="24"/>
                <w:szCs w:val="24"/>
                <w:lang w:val="en-US" w:eastAsia="vi-VN"/>
              </w:rPr>
              <w:t xml:space="preserve">Phòng </w:t>
            </w:r>
            <w:r w:rsidR="00932E16">
              <w:rPr>
                <w:rFonts w:asciiTheme="majorHAnsi" w:eastAsia="Times New Roman" w:hAnsiTheme="majorHAnsi" w:cstheme="majorHAnsi"/>
                <w:color w:val="333333"/>
                <w:sz w:val="24"/>
                <w:szCs w:val="24"/>
                <w:lang w:val="en-US" w:eastAsia="vi-VN"/>
              </w:rPr>
              <w:t>Tin học</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2E5A1F" w:rsidRDefault="00932E16" w:rsidP="002E5A1F">
            <w:pPr>
              <w:spacing w:after="0" w:line="240" w:lineRule="auto"/>
              <w:rPr>
                <w:rFonts w:asciiTheme="majorHAnsi" w:eastAsia="Times New Roman" w:hAnsiTheme="majorHAnsi" w:cstheme="majorHAnsi"/>
                <w:color w:val="333333"/>
                <w:sz w:val="24"/>
                <w:szCs w:val="24"/>
                <w:lang w:val="en-US" w:eastAsia="vi-VN"/>
              </w:rPr>
            </w:pPr>
            <w:r>
              <w:rPr>
                <w:rFonts w:asciiTheme="majorHAnsi" w:eastAsia="Times New Roman" w:hAnsiTheme="majorHAnsi" w:cstheme="majorHAnsi"/>
                <w:color w:val="333333"/>
                <w:sz w:val="24"/>
                <w:szCs w:val="24"/>
                <w:lang w:val="en-US" w:eastAsia="vi-VN"/>
              </w:rPr>
              <w:t>54</w:t>
            </w:r>
            <w:r w:rsidR="002E5A1F" w:rsidRPr="00AA0A31">
              <w:rPr>
                <w:rFonts w:asciiTheme="majorHAnsi" w:eastAsia="Times New Roman" w:hAnsiTheme="majorHAnsi" w:cstheme="majorHAnsi"/>
                <w:color w:val="333333"/>
                <w:sz w:val="24"/>
                <w:szCs w:val="24"/>
                <w:lang w:eastAsia="vi-VN"/>
              </w:rPr>
              <w:t>m</w:t>
            </w:r>
            <w:r w:rsidR="002E5A1F" w:rsidRPr="00AA0A31">
              <w:rPr>
                <w:rFonts w:asciiTheme="majorHAnsi" w:eastAsia="Times New Roman" w:hAnsiTheme="majorHAnsi" w:cstheme="majorHAnsi"/>
                <w:color w:val="333333"/>
                <w:sz w:val="16"/>
                <w:szCs w:val="16"/>
                <w:vertAlign w:val="superscript"/>
                <w:lang w:eastAsia="vi-VN"/>
              </w:rPr>
              <w:t>2</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2E5A1F" w:rsidRPr="00AA0A31" w:rsidRDefault="002E5A1F" w:rsidP="00AA0A31">
            <w:pPr>
              <w:spacing w:after="0" w:line="240" w:lineRule="auto"/>
              <w:rPr>
                <w:rFonts w:asciiTheme="majorHAnsi" w:eastAsia="Times New Roman" w:hAnsiTheme="majorHAnsi" w:cstheme="majorHAnsi"/>
                <w:color w:val="333333"/>
                <w:sz w:val="24"/>
                <w:szCs w:val="24"/>
                <w:lang w:eastAsia="vi-VN"/>
              </w:rPr>
            </w:pPr>
          </w:p>
        </w:tc>
      </w:tr>
      <w:tr w:rsidR="00932E16"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932E16" w:rsidRPr="00AA0A31" w:rsidRDefault="00932E16" w:rsidP="00B30A67">
            <w:pPr>
              <w:spacing w:after="0" w:line="240" w:lineRule="auto"/>
              <w:rPr>
                <w:rFonts w:asciiTheme="majorHAnsi" w:eastAsia="Times New Roman" w:hAnsiTheme="majorHAnsi" w:cstheme="majorHAnsi"/>
                <w:color w:val="333333"/>
                <w:sz w:val="24"/>
                <w:szCs w:val="24"/>
                <w:lang w:eastAsia="vi-VN"/>
              </w:rPr>
            </w:pPr>
            <w:r>
              <w:rPr>
                <w:rFonts w:asciiTheme="majorHAnsi" w:eastAsia="Times New Roman" w:hAnsiTheme="majorHAnsi" w:cstheme="majorHAnsi"/>
                <w:color w:val="333333"/>
                <w:sz w:val="24"/>
                <w:szCs w:val="24"/>
                <w:lang w:val="en-US" w:eastAsia="vi-VN"/>
              </w:rPr>
              <w:t>6</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932E16" w:rsidRDefault="00932E16" w:rsidP="00B30A67">
            <w:pPr>
              <w:spacing w:after="0" w:line="240" w:lineRule="auto"/>
              <w:rPr>
                <w:rFonts w:asciiTheme="majorHAnsi" w:eastAsia="Times New Roman" w:hAnsiTheme="majorHAnsi" w:cstheme="majorHAnsi"/>
                <w:color w:val="333333"/>
                <w:sz w:val="24"/>
                <w:szCs w:val="24"/>
                <w:lang w:val="en-US" w:eastAsia="vi-VN"/>
              </w:rPr>
            </w:pPr>
            <w:r>
              <w:rPr>
                <w:rFonts w:asciiTheme="majorHAnsi" w:eastAsia="Times New Roman" w:hAnsiTheme="majorHAnsi" w:cstheme="majorHAnsi"/>
                <w:color w:val="333333"/>
                <w:sz w:val="24"/>
                <w:szCs w:val="24"/>
                <w:lang w:val="en-US" w:eastAsia="vi-VN"/>
              </w:rPr>
              <w:t>Phòng y tế</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932E16" w:rsidRDefault="00932E16" w:rsidP="00B30A67">
            <w:pPr>
              <w:spacing w:after="0" w:line="240" w:lineRule="auto"/>
              <w:rPr>
                <w:rFonts w:asciiTheme="majorHAnsi" w:eastAsia="Times New Roman" w:hAnsiTheme="majorHAnsi" w:cstheme="majorHAnsi"/>
                <w:color w:val="333333"/>
                <w:sz w:val="24"/>
                <w:szCs w:val="24"/>
                <w:lang w:val="en-US" w:eastAsia="vi-VN"/>
              </w:rPr>
            </w:pPr>
            <w:r>
              <w:rPr>
                <w:rFonts w:asciiTheme="majorHAnsi" w:eastAsia="Times New Roman" w:hAnsiTheme="majorHAnsi" w:cstheme="majorHAnsi"/>
                <w:color w:val="333333"/>
                <w:sz w:val="24"/>
                <w:szCs w:val="24"/>
                <w:lang w:val="en-US" w:eastAsia="vi-VN"/>
              </w:rPr>
              <w:t>18</w:t>
            </w:r>
            <w:r w:rsidRPr="00AA0A31">
              <w:rPr>
                <w:rFonts w:asciiTheme="majorHAnsi" w:eastAsia="Times New Roman" w:hAnsiTheme="majorHAnsi" w:cstheme="majorHAnsi"/>
                <w:color w:val="333333"/>
                <w:sz w:val="24"/>
                <w:szCs w:val="24"/>
                <w:lang w:eastAsia="vi-VN"/>
              </w:rPr>
              <w:t>m</w:t>
            </w:r>
            <w:r w:rsidRPr="00AA0A31">
              <w:rPr>
                <w:rFonts w:asciiTheme="majorHAnsi" w:eastAsia="Times New Roman" w:hAnsiTheme="majorHAnsi" w:cstheme="majorHAnsi"/>
                <w:color w:val="333333"/>
                <w:sz w:val="16"/>
                <w:szCs w:val="16"/>
                <w:vertAlign w:val="superscript"/>
                <w:lang w:eastAsia="vi-VN"/>
              </w:rPr>
              <w:t>2</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932E16" w:rsidRPr="00AA0A31" w:rsidRDefault="00932E16" w:rsidP="00AA0A31">
            <w:pPr>
              <w:spacing w:after="0" w:line="240" w:lineRule="auto"/>
              <w:rPr>
                <w:rFonts w:asciiTheme="majorHAnsi" w:eastAsia="Times New Roman" w:hAnsiTheme="majorHAnsi" w:cstheme="majorHAnsi"/>
                <w:color w:val="333333"/>
                <w:sz w:val="24"/>
                <w:szCs w:val="24"/>
                <w:lang w:eastAsia="vi-VN"/>
              </w:rPr>
            </w:pPr>
          </w:p>
        </w:tc>
      </w:tr>
      <w:tr w:rsidR="00932E16"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932E16" w:rsidRPr="002E5A1F" w:rsidRDefault="00932E16" w:rsidP="00B30A67">
            <w:pPr>
              <w:spacing w:after="0" w:line="240" w:lineRule="auto"/>
              <w:rPr>
                <w:rFonts w:asciiTheme="majorHAnsi" w:eastAsia="Times New Roman" w:hAnsiTheme="majorHAnsi" w:cstheme="majorHAnsi"/>
                <w:color w:val="333333"/>
                <w:sz w:val="24"/>
                <w:szCs w:val="24"/>
                <w:lang w:val="en-US" w:eastAsia="vi-VN"/>
              </w:rPr>
            </w:pPr>
            <w:r>
              <w:rPr>
                <w:rFonts w:asciiTheme="majorHAnsi" w:eastAsia="Times New Roman" w:hAnsiTheme="majorHAnsi" w:cstheme="majorHAnsi"/>
                <w:color w:val="333333"/>
                <w:sz w:val="24"/>
                <w:szCs w:val="24"/>
                <w:lang w:val="en-US" w:eastAsia="vi-VN"/>
              </w:rPr>
              <w:t>7</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932E16" w:rsidRDefault="00932E16" w:rsidP="00B30A67">
            <w:pPr>
              <w:spacing w:after="0" w:line="240" w:lineRule="auto"/>
              <w:rPr>
                <w:rFonts w:asciiTheme="majorHAnsi" w:eastAsia="Times New Roman" w:hAnsiTheme="majorHAnsi" w:cstheme="majorHAnsi"/>
                <w:color w:val="333333"/>
                <w:sz w:val="24"/>
                <w:szCs w:val="24"/>
                <w:lang w:val="en-US" w:eastAsia="vi-VN"/>
              </w:rPr>
            </w:pPr>
            <w:r>
              <w:rPr>
                <w:rFonts w:asciiTheme="majorHAnsi" w:eastAsia="Times New Roman" w:hAnsiTheme="majorHAnsi" w:cstheme="majorHAnsi"/>
                <w:color w:val="333333"/>
                <w:sz w:val="24"/>
                <w:szCs w:val="24"/>
                <w:lang w:val="en-US" w:eastAsia="vi-VN"/>
              </w:rPr>
              <w:t>Phòng Đội</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932E16" w:rsidRDefault="00932E16" w:rsidP="00B30A67">
            <w:pPr>
              <w:spacing w:after="0" w:line="240" w:lineRule="auto"/>
              <w:rPr>
                <w:rFonts w:asciiTheme="majorHAnsi" w:eastAsia="Times New Roman" w:hAnsiTheme="majorHAnsi" w:cstheme="majorHAnsi"/>
                <w:color w:val="333333"/>
                <w:sz w:val="24"/>
                <w:szCs w:val="24"/>
                <w:lang w:val="en-US" w:eastAsia="vi-VN"/>
              </w:rPr>
            </w:pPr>
            <w:r>
              <w:rPr>
                <w:rFonts w:asciiTheme="majorHAnsi" w:eastAsia="Times New Roman" w:hAnsiTheme="majorHAnsi" w:cstheme="majorHAnsi"/>
                <w:color w:val="333333"/>
                <w:sz w:val="24"/>
                <w:szCs w:val="24"/>
                <w:lang w:val="en-US" w:eastAsia="vi-VN"/>
              </w:rPr>
              <w:t>18</w:t>
            </w:r>
            <w:r w:rsidRPr="00AA0A31">
              <w:rPr>
                <w:rFonts w:asciiTheme="majorHAnsi" w:eastAsia="Times New Roman" w:hAnsiTheme="majorHAnsi" w:cstheme="majorHAnsi"/>
                <w:color w:val="333333"/>
                <w:sz w:val="24"/>
                <w:szCs w:val="24"/>
                <w:lang w:eastAsia="vi-VN"/>
              </w:rPr>
              <w:t>m</w:t>
            </w:r>
            <w:r w:rsidRPr="00AA0A31">
              <w:rPr>
                <w:rFonts w:asciiTheme="majorHAnsi" w:eastAsia="Times New Roman" w:hAnsiTheme="majorHAnsi" w:cstheme="majorHAnsi"/>
                <w:color w:val="333333"/>
                <w:sz w:val="16"/>
                <w:szCs w:val="16"/>
                <w:vertAlign w:val="superscript"/>
                <w:lang w:eastAsia="vi-VN"/>
              </w:rPr>
              <w:t>2</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932E16" w:rsidRPr="00AA0A31" w:rsidRDefault="00932E16"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932E16"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932E16" w:rsidRPr="00932E16" w:rsidRDefault="00932E16" w:rsidP="00B30A67">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18"/>
                <w:szCs w:val="18"/>
                <w:lang w:val="en-US" w:eastAsia="vi-VN"/>
              </w:rPr>
              <w:t>8</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932E16" w:rsidRPr="00AA0A31" w:rsidRDefault="00932E16" w:rsidP="00B30A67">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Diện tích phòng khác (….)(m</w:t>
            </w:r>
            <w:r w:rsidRPr="00AA0A31">
              <w:rPr>
                <w:rFonts w:asciiTheme="majorHAnsi" w:eastAsia="Times New Roman" w:hAnsiTheme="majorHAnsi" w:cstheme="majorHAnsi"/>
                <w:color w:val="333333"/>
                <w:sz w:val="16"/>
                <w:szCs w:val="16"/>
                <w:vertAlign w:val="superscript"/>
                <w:lang w:eastAsia="vi-VN"/>
              </w:rPr>
              <w:t>2</w:t>
            </w:r>
            <w:r w:rsidRPr="00AA0A31">
              <w:rPr>
                <w:rFonts w:asciiTheme="majorHAnsi" w:eastAsia="Times New Roman" w:hAnsiTheme="majorHAnsi" w:cstheme="majorHAnsi"/>
                <w:color w:val="333333"/>
                <w:sz w:val="24"/>
                <w:szCs w:val="24"/>
                <w:lang w:eastAsia="vi-VN"/>
              </w:rPr>
              <w:t>)</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932E16" w:rsidRPr="002E5A1F" w:rsidRDefault="00932E16" w:rsidP="00B30A67">
            <w:pPr>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color w:val="333333"/>
                <w:sz w:val="24"/>
                <w:szCs w:val="24"/>
                <w:lang w:eastAsia="vi-VN"/>
              </w:rPr>
              <w:t xml:space="preserve">  </w:t>
            </w:r>
            <w:r>
              <w:rPr>
                <w:rFonts w:asciiTheme="majorHAnsi" w:eastAsia="Times New Roman" w:hAnsiTheme="majorHAnsi" w:cstheme="majorHAnsi"/>
                <w:color w:val="333333"/>
                <w:sz w:val="24"/>
                <w:szCs w:val="24"/>
                <w:lang w:val="en-US" w:eastAsia="vi-VN"/>
              </w:rPr>
              <w:t>90</w:t>
            </w:r>
            <w:r w:rsidRPr="00AA0A31">
              <w:rPr>
                <w:rFonts w:asciiTheme="majorHAnsi" w:eastAsia="Times New Roman" w:hAnsiTheme="majorHAnsi" w:cstheme="majorHAnsi"/>
                <w:color w:val="333333"/>
                <w:sz w:val="24"/>
                <w:szCs w:val="24"/>
                <w:lang w:eastAsia="vi-VN"/>
              </w:rPr>
              <w:t>m</w:t>
            </w:r>
            <w:r w:rsidRPr="00AA0A31">
              <w:rPr>
                <w:rFonts w:asciiTheme="majorHAnsi" w:eastAsia="Times New Roman" w:hAnsiTheme="majorHAnsi" w:cstheme="majorHAnsi"/>
                <w:color w:val="333333"/>
                <w:sz w:val="16"/>
                <w:szCs w:val="16"/>
                <w:vertAlign w:val="superscript"/>
                <w:lang w:eastAsia="vi-VN"/>
              </w:rPr>
              <w:t>2</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932E16" w:rsidRPr="00AA0A31" w:rsidRDefault="00932E16" w:rsidP="00AA0A31">
            <w:pPr>
              <w:spacing w:after="0" w:line="240" w:lineRule="auto"/>
              <w:rPr>
                <w:rFonts w:asciiTheme="majorHAnsi" w:eastAsia="Times New Roman" w:hAnsiTheme="majorHAnsi" w:cstheme="majorHAnsi"/>
                <w:color w:val="333333"/>
                <w:sz w:val="18"/>
                <w:szCs w:val="18"/>
                <w:lang w:eastAsia="vi-VN"/>
              </w:rPr>
            </w:pP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VII</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Tổng số thiết bị dạy học tối thiểu</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24"/>
                <w:szCs w:val="24"/>
                <w:lang w:eastAsia="vi-VN"/>
              </w:rPr>
              <w:t>(Đơn vị tính: bộ)</w:t>
            </w:r>
          </w:p>
        </w:tc>
        <w:tc>
          <w:tcPr>
            <w:tcW w:w="1025"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162E84" w:rsidRDefault="00AA0A31" w:rsidP="00162E84">
            <w:pPr>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b/>
                <w:bCs/>
                <w:color w:val="333333"/>
                <w:sz w:val="24"/>
                <w:szCs w:val="24"/>
                <w:lang w:eastAsia="vi-VN"/>
              </w:rPr>
              <w:t xml:space="preserve">    </w:t>
            </w:r>
            <w:r w:rsidR="00162E84">
              <w:rPr>
                <w:rFonts w:asciiTheme="majorHAnsi" w:eastAsia="Times New Roman" w:hAnsiTheme="majorHAnsi" w:cstheme="majorHAnsi"/>
                <w:b/>
                <w:bCs/>
                <w:color w:val="333333"/>
                <w:sz w:val="24"/>
                <w:szCs w:val="24"/>
                <w:lang w:val="en-US" w:eastAsia="vi-VN"/>
              </w:rPr>
              <w:t>21</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Số bộ/lớp</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Khối lớp 1</w:t>
            </w:r>
          </w:p>
        </w:tc>
        <w:tc>
          <w:tcPr>
            <w:tcW w:w="1025"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162E84" w:rsidRDefault="00162E84" w:rsidP="00162E84">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4</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162E84">
            <w:pPr>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2</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Khối lớp 2</w:t>
            </w:r>
          </w:p>
        </w:tc>
        <w:tc>
          <w:tcPr>
            <w:tcW w:w="1025"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162E84" w:rsidRDefault="00162E84" w:rsidP="00162E84">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4</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162E84">
            <w:pPr>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3</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Khối lớp 3</w:t>
            </w:r>
          </w:p>
        </w:tc>
        <w:tc>
          <w:tcPr>
            <w:tcW w:w="1025"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162E84" w:rsidRDefault="00162E84" w:rsidP="00162E84">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4</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162E84">
            <w:pPr>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4</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Khối lớp 4</w:t>
            </w:r>
          </w:p>
        </w:tc>
        <w:tc>
          <w:tcPr>
            <w:tcW w:w="1025"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162E84" w:rsidRDefault="004E766A" w:rsidP="00162E84">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4</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162E84">
            <w:pPr>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5</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Khối lớp 5</w:t>
            </w:r>
          </w:p>
        </w:tc>
        <w:tc>
          <w:tcPr>
            <w:tcW w:w="1025"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162E84" w:rsidRDefault="00162E84" w:rsidP="00162E84">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4</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162E84">
            <w:pPr>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VIII</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2E5A1F">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Tổng số máy vi tính đang được sử dụng</w:t>
            </w:r>
            <w:r w:rsidR="002E5A1F" w:rsidRPr="002E5A1F">
              <w:rPr>
                <w:rFonts w:asciiTheme="majorHAnsi" w:eastAsia="Times New Roman" w:hAnsiTheme="majorHAnsi" w:cstheme="majorHAnsi"/>
                <w:b/>
                <w:bCs/>
                <w:color w:val="333333"/>
                <w:sz w:val="24"/>
                <w:szCs w:val="24"/>
                <w:lang w:eastAsia="vi-VN"/>
              </w:rPr>
              <w:t xml:space="preserve"> </w:t>
            </w:r>
            <w:r w:rsidRPr="00AA0A31">
              <w:rPr>
                <w:rFonts w:asciiTheme="majorHAnsi" w:eastAsia="Times New Roman" w:hAnsiTheme="majorHAnsi" w:cstheme="majorHAnsi"/>
                <w:b/>
                <w:bCs/>
                <w:color w:val="333333"/>
                <w:sz w:val="24"/>
                <w:szCs w:val="24"/>
                <w:lang w:eastAsia="vi-VN"/>
              </w:rPr>
              <w:t>phục vụ học tập  </w:t>
            </w:r>
            <w:r w:rsidRPr="00AA0A31">
              <w:rPr>
                <w:rFonts w:asciiTheme="majorHAnsi" w:eastAsia="Times New Roman" w:hAnsiTheme="majorHAnsi" w:cstheme="majorHAnsi"/>
                <w:color w:val="333333"/>
                <w:sz w:val="24"/>
                <w:szCs w:val="24"/>
                <w:lang w:eastAsia="vi-VN"/>
              </w:rPr>
              <w:t>(Đơn vị tính: bộ)</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2E5A1F" w:rsidRDefault="00AA0A31" w:rsidP="00932E16">
            <w:pPr>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b/>
                <w:bCs/>
                <w:color w:val="333333"/>
                <w:sz w:val="24"/>
                <w:szCs w:val="24"/>
                <w:lang w:eastAsia="vi-VN"/>
              </w:rPr>
              <w:t> </w:t>
            </w:r>
            <w:r w:rsidR="00932E16">
              <w:rPr>
                <w:rFonts w:asciiTheme="majorHAnsi" w:eastAsia="Times New Roman" w:hAnsiTheme="majorHAnsi" w:cstheme="majorHAnsi"/>
                <w:b/>
                <w:bCs/>
                <w:color w:val="333333"/>
                <w:sz w:val="24"/>
                <w:szCs w:val="24"/>
                <w:lang w:val="en-US" w:eastAsia="vi-VN"/>
              </w:rPr>
              <w:t>30</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932E16" w:rsidRDefault="00AA0A31" w:rsidP="00AA0A31">
            <w:pPr>
              <w:spacing w:after="0" w:line="240" w:lineRule="auto"/>
              <w:rPr>
                <w:rFonts w:asciiTheme="majorHAnsi" w:eastAsia="Times New Roman" w:hAnsiTheme="majorHAnsi" w:cstheme="majorHAnsi"/>
                <w:color w:val="333333"/>
                <w:sz w:val="24"/>
                <w:szCs w:val="24"/>
                <w:lang w:val="en-US" w:eastAsia="vi-VN"/>
              </w:rPr>
            </w:pPr>
            <w:r w:rsidRPr="00AA0A31">
              <w:rPr>
                <w:rFonts w:asciiTheme="majorHAnsi" w:eastAsia="Times New Roman" w:hAnsiTheme="majorHAnsi" w:cstheme="majorHAnsi"/>
                <w:color w:val="333333"/>
                <w:sz w:val="18"/>
                <w:szCs w:val="18"/>
                <w:lang w:eastAsia="vi-VN"/>
              </w:rPr>
              <w:t> </w:t>
            </w:r>
            <w:r w:rsidR="00932E16" w:rsidRPr="00932E16">
              <w:rPr>
                <w:rFonts w:asciiTheme="majorHAnsi" w:eastAsia="Times New Roman" w:hAnsiTheme="majorHAnsi" w:cstheme="majorHAnsi"/>
                <w:color w:val="333333"/>
                <w:sz w:val="24"/>
                <w:szCs w:val="24"/>
                <w:lang w:val="en-US" w:eastAsia="vi-VN"/>
              </w:rPr>
              <w:t>0.9 máy / 1HS</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IX</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Tổng số thiết bị</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Số thiết bị/lớp</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Ti vi</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2E5A1F" w:rsidRDefault="002E5A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5</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2</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Cát xét</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2E5A1F" w:rsidRDefault="002E5A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1</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3</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Đầu Video/đầu đĩa</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2E5A1F" w:rsidRDefault="002E5A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0</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4</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Máy chiếu OverHead/projector/vật thể</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2E5A1F" w:rsidRDefault="002E5A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20</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5</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Bộ âm thanh (amly, loa)</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2</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932E16">
        <w:trPr>
          <w:trHeight w:val="298"/>
          <w:jc w:val="center"/>
        </w:trPr>
        <w:tc>
          <w:tcPr>
            <w:tcW w:w="636"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7</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Laptop</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161B1F" w:rsidRDefault="00161B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1</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bl>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18"/>
          <w:szCs w:val="18"/>
          <w:shd w:val="clear" w:color="auto" w:fill="FFFFFF"/>
          <w:lang w:eastAsia="vi-VN"/>
        </w:rPr>
        <w:t> </w:t>
      </w:r>
    </w:p>
    <w:tbl>
      <w:tblPr>
        <w:tblW w:w="7719" w:type="dxa"/>
        <w:tblInd w:w="91" w:type="dxa"/>
        <w:shd w:val="clear" w:color="auto" w:fill="FFFFFF"/>
        <w:tblCellMar>
          <w:top w:w="15" w:type="dxa"/>
          <w:left w:w="15" w:type="dxa"/>
          <w:bottom w:w="15" w:type="dxa"/>
          <w:right w:w="15" w:type="dxa"/>
        </w:tblCellMar>
        <w:tblLook w:val="04A0"/>
      </w:tblPr>
      <w:tblGrid>
        <w:gridCol w:w="552"/>
        <w:gridCol w:w="1329"/>
        <w:gridCol w:w="5838"/>
      </w:tblGrid>
      <w:tr w:rsidR="00AA0A31" w:rsidRPr="00AA0A31" w:rsidTr="00AA0A3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jc w:val="right"/>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jc w:val="right"/>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Nội dung</w:t>
            </w:r>
          </w:p>
        </w:tc>
        <w:tc>
          <w:tcPr>
            <w:tcW w:w="5838" w:type="dxa"/>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jc w:val="right"/>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Số lượng (m</w:t>
            </w:r>
            <w:r w:rsidRPr="00AA0A31">
              <w:rPr>
                <w:rFonts w:asciiTheme="majorHAnsi" w:eastAsia="Times New Roman" w:hAnsiTheme="majorHAnsi" w:cstheme="majorHAnsi"/>
                <w:color w:val="333333"/>
                <w:sz w:val="16"/>
                <w:szCs w:val="16"/>
                <w:vertAlign w:val="superscript"/>
                <w:lang w:eastAsia="vi-VN"/>
              </w:rPr>
              <w:t>2</w:t>
            </w:r>
            <w:r w:rsidRPr="00AA0A31">
              <w:rPr>
                <w:rFonts w:asciiTheme="majorHAnsi" w:eastAsia="Times New Roman" w:hAnsiTheme="majorHAnsi" w:cstheme="majorHAnsi"/>
                <w:color w:val="333333"/>
                <w:sz w:val="24"/>
                <w:szCs w:val="24"/>
                <w:lang w:eastAsia="vi-VN"/>
              </w:rPr>
              <w:t>)</w:t>
            </w:r>
          </w:p>
        </w:tc>
      </w:tr>
      <w:tr w:rsidR="00AA0A31" w:rsidRPr="00AA0A31" w:rsidTr="00AA0A31">
        <w:tc>
          <w:tcPr>
            <w:tcW w:w="0" w:type="auto"/>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jc w:val="right"/>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X</w:t>
            </w:r>
          </w:p>
        </w:tc>
        <w:tc>
          <w:tcPr>
            <w:tcW w:w="0" w:type="auto"/>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jc w:val="right"/>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Nhà bếp</w:t>
            </w:r>
          </w:p>
        </w:tc>
        <w:tc>
          <w:tcPr>
            <w:tcW w:w="5838"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jc w:val="right"/>
              <w:rPr>
                <w:rFonts w:asciiTheme="majorHAnsi" w:eastAsia="Times New Roman" w:hAnsiTheme="majorHAnsi" w:cstheme="majorHAnsi"/>
                <w:color w:val="333333"/>
                <w:sz w:val="18"/>
                <w:szCs w:val="18"/>
                <w:lang w:eastAsia="vi-VN"/>
              </w:rPr>
            </w:pPr>
          </w:p>
        </w:tc>
      </w:tr>
      <w:tr w:rsidR="00AA0A31" w:rsidRPr="00AA0A31" w:rsidTr="00AA0A31">
        <w:tc>
          <w:tcPr>
            <w:tcW w:w="0" w:type="auto"/>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jc w:val="right"/>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XI</w:t>
            </w:r>
          </w:p>
        </w:tc>
        <w:tc>
          <w:tcPr>
            <w:tcW w:w="0" w:type="auto"/>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jc w:val="right"/>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Nhà ăn</w:t>
            </w:r>
          </w:p>
        </w:tc>
        <w:tc>
          <w:tcPr>
            <w:tcW w:w="5838"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jc w:val="right"/>
              <w:rPr>
                <w:rFonts w:asciiTheme="majorHAnsi" w:eastAsia="Times New Roman" w:hAnsiTheme="majorHAnsi" w:cstheme="majorHAnsi"/>
                <w:color w:val="333333"/>
                <w:sz w:val="18"/>
                <w:szCs w:val="18"/>
                <w:lang w:eastAsia="vi-VN"/>
              </w:rPr>
            </w:pPr>
          </w:p>
        </w:tc>
      </w:tr>
    </w:tbl>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18"/>
          <w:szCs w:val="18"/>
          <w:shd w:val="clear" w:color="auto" w:fill="FFFFFF"/>
          <w:lang w:eastAsia="vi-VN"/>
        </w:rPr>
        <w:t> </w:t>
      </w:r>
    </w:p>
    <w:tbl>
      <w:tblPr>
        <w:tblW w:w="7719" w:type="dxa"/>
        <w:tblInd w:w="91" w:type="dxa"/>
        <w:shd w:val="clear" w:color="auto" w:fill="FFFFFF"/>
        <w:tblCellMar>
          <w:top w:w="15" w:type="dxa"/>
          <w:left w:w="15" w:type="dxa"/>
          <w:bottom w:w="15" w:type="dxa"/>
          <w:right w:w="15" w:type="dxa"/>
        </w:tblCellMar>
        <w:tblLook w:val="04A0"/>
      </w:tblPr>
      <w:tblGrid>
        <w:gridCol w:w="637"/>
        <w:gridCol w:w="2220"/>
        <w:gridCol w:w="1940"/>
        <w:gridCol w:w="1093"/>
        <w:gridCol w:w="1829"/>
      </w:tblGrid>
      <w:tr w:rsidR="00AA0A31" w:rsidRPr="00AA0A31" w:rsidTr="00AA0A31">
        <w:tc>
          <w:tcPr>
            <w:tcW w:w="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2244" w:type="dxa"/>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Nội dung</w:t>
            </w:r>
          </w:p>
        </w:tc>
        <w:tc>
          <w:tcPr>
            <w:tcW w:w="1959" w:type="dxa"/>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 xml:space="preserve">Số lượng phòng, </w:t>
            </w:r>
            <w:r w:rsidRPr="00AA0A31">
              <w:rPr>
                <w:rFonts w:asciiTheme="majorHAnsi" w:eastAsia="Times New Roman" w:hAnsiTheme="majorHAnsi" w:cstheme="majorHAnsi"/>
                <w:color w:val="333333"/>
                <w:sz w:val="24"/>
                <w:szCs w:val="24"/>
                <w:lang w:eastAsia="vi-VN"/>
              </w:rPr>
              <w:lastRenderedPageBreak/>
              <w:t>tổng diện tích (m</w:t>
            </w:r>
            <w:r w:rsidRPr="00AA0A31">
              <w:rPr>
                <w:rFonts w:asciiTheme="majorHAnsi" w:eastAsia="Times New Roman" w:hAnsiTheme="majorHAnsi" w:cstheme="majorHAnsi"/>
                <w:color w:val="333333"/>
                <w:sz w:val="16"/>
                <w:szCs w:val="16"/>
                <w:vertAlign w:val="superscript"/>
                <w:lang w:eastAsia="vi-VN"/>
              </w:rPr>
              <w:t>2</w:t>
            </w:r>
            <w:r w:rsidRPr="00AA0A31">
              <w:rPr>
                <w:rFonts w:asciiTheme="majorHAnsi" w:eastAsia="Times New Roman" w:hAnsiTheme="majorHAnsi" w:cstheme="majorHAnsi"/>
                <w:color w:val="333333"/>
                <w:sz w:val="24"/>
                <w:szCs w:val="24"/>
                <w:lang w:eastAsia="vi-VN"/>
              </w:rPr>
              <w:t>)</w:t>
            </w:r>
          </w:p>
        </w:tc>
        <w:tc>
          <w:tcPr>
            <w:tcW w:w="1103" w:type="dxa"/>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lastRenderedPageBreak/>
              <w:t>Số chỗ</w:t>
            </w:r>
          </w:p>
        </w:tc>
        <w:tc>
          <w:tcPr>
            <w:tcW w:w="1842" w:type="dxa"/>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Diện tích</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24"/>
                <w:szCs w:val="24"/>
                <w:lang w:eastAsia="vi-VN"/>
              </w:rPr>
              <w:lastRenderedPageBreak/>
              <w:t>bình quân/chỗ</w:t>
            </w:r>
          </w:p>
        </w:tc>
      </w:tr>
      <w:tr w:rsidR="00AA0A31" w:rsidRPr="00AA0A31" w:rsidTr="00AA0A31">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lastRenderedPageBreak/>
              <w:t>XII</w:t>
            </w:r>
          </w:p>
        </w:tc>
        <w:tc>
          <w:tcPr>
            <w:tcW w:w="2244"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Phòng nghỉ cho</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b/>
                <w:bCs/>
                <w:color w:val="333333"/>
                <w:sz w:val="24"/>
                <w:szCs w:val="24"/>
                <w:lang w:eastAsia="vi-VN"/>
              </w:rPr>
              <w:t>học sinh bán trú</w:t>
            </w:r>
          </w:p>
        </w:tc>
        <w:tc>
          <w:tcPr>
            <w:tcW w:w="1959"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103"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AA0A31">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XIII</w:t>
            </w:r>
          </w:p>
        </w:tc>
        <w:tc>
          <w:tcPr>
            <w:tcW w:w="2244"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Khu nội trú</w:t>
            </w:r>
          </w:p>
        </w:tc>
        <w:tc>
          <w:tcPr>
            <w:tcW w:w="1959"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0</w:t>
            </w:r>
          </w:p>
        </w:tc>
        <w:tc>
          <w:tcPr>
            <w:tcW w:w="1103"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0</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0</w:t>
            </w:r>
          </w:p>
        </w:tc>
      </w:tr>
    </w:tbl>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18"/>
          <w:szCs w:val="18"/>
          <w:shd w:val="clear" w:color="auto" w:fill="FFFFFF"/>
          <w:lang w:eastAsia="vi-VN"/>
        </w:rPr>
        <w:t> </w:t>
      </w:r>
    </w:p>
    <w:tbl>
      <w:tblPr>
        <w:tblW w:w="7719" w:type="dxa"/>
        <w:tblInd w:w="91" w:type="dxa"/>
        <w:shd w:val="clear" w:color="auto" w:fill="FFFFFF"/>
        <w:tblCellMar>
          <w:top w:w="15" w:type="dxa"/>
          <w:left w:w="15" w:type="dxa"/>
          <w:bottom w:w="15" w:type="dxa"/>
          <w:right w:w="15" w:type="dxa"/>
        </w:tblCellMar>
        <w:tblLook w:val="04A0"/>
      </w:tblPr>
      <w:tblGrid>
        <w:gridCol w:w="837"/>
        <w:gridCol w:w="1588"/>
        <w:gridCol w:w="1063"/>
        <w:gridCol w:w="434"/>
        <w:gridCol w:w="413"/>
        <w:gridCol w:w="1114"/>
        <w:gridCol w:w="412"/>
        <w:gridCol w:w="411"/>
        <w:gridCol w:w="1447"/>
      </w:tblGrid>
      <w:tr w:rsidR="00AA0A31" w:rsidRPr="00AA0A31" w:rsidTr="00AA0A31">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XIV</w:t>
            </w:r>
          </w:p>
        </w:tc>
        <w:tc>
          <w:tcPr>
            <w:tcW w:w="1777" w:type="dxa"/>
            <w:vMerge w:val="restart"/>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Nhà vệ sinh</w:t>
            </w:r>
          </w:p>
        </w:tc>
        <w:tc>
          <w:tcPr>
            <w:tcW w:w="1142" w:type="dxa"/>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Dùng cho giáo viên</w:t>
            </w:r>
          </w:p>
        </w:tc>
        <w:tc>
          <w:tcPr>
            <w:tcW w:w="0" w:type="auto"/>
            <w:gridSpan w:val="3"/>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Dùng cho học sinh</w:t>
            </w:r>
          </w:p>
        </w:tc>
        <w:tc>
          <w:tcPr>
            <w:tcW w:w="2283" w:type="dxa"/>
            <w:gridSpan w:val="3"/>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Số m</w:t>
            </w:r>
            <w:r w:rsidRPr="00AA0A31">
              <w:rPr>
                <w:rFonts w:asciiTheme="majorHAnsi" w:eastAsia="Times New Roman" w:hAnsiTheme="majorHAnsi" w:cstheme="majorHAnsi"/>
                <w:color w:val="333333"/>
                <w:sz w:val="16"/>
                <w:szCs w:val="16"/>
                <w:vertAlign w:val="superscript"/>
                <w:lang w:eastAsia="vi-VN"/>
              </w:rPr>
              <w:t>2</w:t>
            </w:r>
            <w:r w:rsidRPr="00AA0A31">
              <w:rPr>
                <w:rFonts w:asciiTheme="majorHAnsi" w:eastAsia="Times New Roman" w:hAnsiTheme="majorHAnsi" w:cstheme="majorHAnsi"/>
                <w:color w:val="333333"/>
                <w:sz w:val="24"/>
                <w:szCs w:val="24"/>
                <w:lang w:eastAsia="vi-VN"/>
              </w:rPr>
              <w:t>/học sinh</w:t>
            </w:r>
          </w:p>
        </w:tc>
      </w:tr>
      <w:tr w:rsidR="00AA0A31" w:rsidRPr="00AA0A31" w:rsidTr="00AA0A31">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0" w:type="auto"/>
            <w:vMerge/>
            <w:tcBorders>
              <w:top w:val="single" w:sz="4" w:space="0" w:color="000000"/>
              <w:left w:val="nil"/>
              <w:bottom w:val="single" w:sz="4" w:space="0" w:color="000000"/>
              <w:right w:val="single" w:sz="4" w:space="0" w:color="000000"/>
            </w:tcBorders>
            <w:shd w:val="clear" w:color="auto" w:fill="FFFFFF"/>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11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gridSpan w:val="2"/>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Chung</w:t>
            </w:r>
          </w:p>
        </w:tc>
        <w:tc>
          <w:tcPr>
            <w:tcW w:w="0" w:type="auto"/>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Nam/Nữ</w:t>
            </w:r>
          </w:p>
        </w:tc>
        <w:tc>
          <w:tcPr>
            <w:tcW w:w="0" w:type="auto"/>
            <w:gridSpan w:val="2"/>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Chung</w:t>
            </w:r>
          </w:p>
        </w:tc>
        <w:tc>
          <w:tcPr>
            <w:tcW w:w="1544"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Nam/Nữ</w:t>
            </w:r>
          </w:p>
        </w:tc>
      </w:tr>
      <w:tr w:rsidR="00AA0A31" w:rsidRPr="00AA0A31" w:rsidTr="00AA0A31">
        <w:tc>
          <w:tcPr>
            <w:tcW w:w="0" w:type="auto"/>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1777"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bottom"/>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Đạt chuẩn vệ sinh*</w:t>
            </w:r>
          </w:p>
        </w:tc>
        <w:tc>
          <w:tcPr>
            <w:tcW w:w="11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0" w:type="auto"/>
            <w:gridSpan w:val="2"/>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161B1F" w:rsidRDefault="00161B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2</w:t>
            </w:r>
          </w:p>
        </w:tc>
        <w:tc>
          <w:tcPr>
            <w:tcW w:w="0" w:type="auto"/>
            <w:gridSpan w:val="2"/>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544"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161B1F" w:rsidRDefault="00AA0A31" w:rsidP="00AA0A31">
            <w:pPr>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color w:val="333333"/>
                <w:sz w:val="18"/>
                <w:szCs w:val="18"/>
                <w:lang w:eastAsia="vi-VN"/>
              </w:rPr>
              <w:t> </w:t>
            </w:r>
            <w:r w:rsidR="00161B1F">
              <w:rPr>
                <w:rFonts w:asciiTheme="majorHAnsi" w:eastAsia="Times New Roman" w:hAnsiTheme="majorHAnsi" w:cstheme="majorHAnsi"/>
                <w:color w:val="333333"/>
                <w:sz w:val="18"/>
                <w:szCs w:val="18"/>
                <w:lang w:val="en-US" w:eastAsia="vi-VN"/>
              </w:rPr>
              <w:t>60</w:t>
            </w:r>
            <w:r w:rsidR="00161B1F" w:rsidRPr="00AA0A31">
              <w:rPr>
                <w:rFonts w:asciiTheme="majorHAnsi" w:eastAsia="Times New Roman" w:hAnsiTheme="majorHAnsi" w:cstheme="majorHAnsi"/>
                <w:color w:val="333333"/>
                <w:sz w:val="24"/>
                <w:szCs w:val="24"/>
                <w:lang w:eastAsia="vi-VN"/>
              </w:rPr>
              <w:t>m</w:t>
            </w:r>
            <w:r w:rsidR="00161B1F" w:rsidRPr="00AA0A31">
              <w:rPr>
                <w:rFonts w:asciiTheme="majorHAnsi" w:eastAsia="Times New Roman" w:hAnsiTheme="majorHAnsi" w:cstheme="majorHAnsi"/>
                <w:color w:val="333333"/>
                <w:sz w:val="16"/>
                <w:szCs w:val="16"/>
                <w:vertAlign w:val="superscript"/>
                <w:lang w:eastAsia="vi-VN"/>
              </w:rPr>
              <w:t>2</w:t>
            </w:r>
          </w:p>
        </w:tc>
      </w:tr>
      <w:tr w:rsidR="00AA0A31" w:rsidRPr="00AA0A31" w:rsidTr="00AA0A31">
        <w:tc>
          <w:tcPr>
            <w:tcW w:w="0" w:type="auto"/>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2</w:t>
            </w:r>
          </w:p>
        </w:tc>
        <w:tc>
          <w:tcPr>
            <w:tcW w:w="1777"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bottom"/>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Chưa đạt chuẩn vệ sinh*</w:t>
            </w:r>
          </w:p>
        </w:tc>
        <w:tc>
          <w:tcPr>
            <w:tcW w:w="11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161B1F" w:rsidRDefault="00AA0A31" w:rsidP="00AA0A31">
            <w:pPr>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color w:val="333333"/>
                <w:sz w:val="18"/>
                <w:szCs w:val="18"/>
                <w:lang w:eastAsia="vi-VN"/>
              </w:rPr>
              <w:t> </w:t>
            </w:r>
            <w:r w:rsidR="00161B1F">
              <w:rPr>
                <w:rFonts w:asciiTheme="majorHAnsi" w:eastAsia="Times New Roman" w:hAnsiTheme="majorHAnsi" w:cstheme="majorHAnsi"/>
                <w:color w:val="333333"/>
                <w:sz w:val="18"/>
                <w:szCs w:val="18"/>
                <w:lang w:val="en-US" w:eastAsia="vi-VN"/>
              </w:rPr>
              <w:t>2</w:t>
            </w:r>
          </w:p>
        </w:tc>
        <w:tc>
          <w:tcPr>
            <w:tcW w:w="0" w:type="auto"/>
            <w:gridSpan w:val="2"/>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gridSpan w:val="2"/>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544"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161B1F" w:rsidRDefault="00AA0A31" w:rsidP="00AA0A31">
            <w:pPr>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color w:val="333333"/>
                <w:sz w:val="18"/>
                <w:szCs w:val="18"/>
                <w:lang w:eastAsia="vi-VN"/>
              </w:rPr>
              <w:t> </w:t>
            </w:r>
            <w:r w:rsidR="00161B1F">
              <w:rPr>
                <w:rFonts w:asciiTheme="majorHAnsi" w:eastAsia="Times New Roman" w:hAnsiTheme="majorHAnsi" w:cstheme="majorHAnsi"/>
                <w:color w:val="333333"/>
                <w:sz w:val="18"/>
                <w:szCs w:val="18"/>
                <w:lang w:val="en-US" w:eastAsia="vi-VN"/>
              </w:rPr>
              <w:t>3</w:t>
            </w:r>
            <w:r w:rsidR="00161B1F" w:rsidRPr="00AA0A31">
              <w:rPr>
                <w:rFonts w:asciiTheme="majorHAnsi" w:eastAsia="Times New Roman" w:hAnsiTheme="majorHAnsi" w:cstheme="majorHAnsi"/>
                <w:color w:val="333333"/>
                <w:sz w:val="24"/>
                <w:szCs w:val="24"/>
                <w:lang w:eastAsia="vi-VN"/>
              </w:rPr>
              <w:t>m</w:t>
            </w:r>
            <w:r w:rsidR="00161B1F" w:rsidRPr="00AA0A31">
              <w:rPr>
                <w:rFonts w:asciiTheme="majorHAnsi" w:eastAsia="Times New Roman" w:hAnsiTheme="majorHAnsi" w:cstheme="majorHAnsi"/>
                <w:color w:val="333333"/>
                <w:sz w:val="16"/>
                <w:szCs w:val="16"/>
                <w:vertAlign w:val="superscript"/>
                <w:lang w:eastAsia="vi-VN"/>
              </w:rPr>
              <w:t>2</w:t>
            </w:r>
          </w:p>
        </w:tc>
      </w:tr>
      <w:tr w:rsidR="00AA0A31" w:rsidRPr="00AA0A31" w:rsidTr="00AA0A31">
        <w:trPr>
          <w:trHeight w:val="234"/>
        </w:trPr>
        <w:tc>
          <w:tcPr>
            <w:tcW w:w="843"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3308" w:type="dxa"/>
            <w:gridSpan w:val="3"/>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661" w:type="dxa"/>
            <w:gridSpan w:val="3"/>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Có</w:t>
            </w:r>
          </w:p>
        </w:tc>
        <w:tc>
          <w:tcPr>
            <w:tcW w:w="1907" w:type="dxa"/>
            <w:gridSpan w:val="2"/>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Không</w:t>
            </w:r>
          </w:p>
        </w:tc>
      </w:tr>
      <w:tr w:rsidR="00AA0A31" w:rsidRPr="00AA0A31" w:rsidTr="00AA0A31">
        <w:trPr>
          <w:trHeight w:val="234"/>
        </w:trPr>
        <w:tc>
          <w:tcPr>
            <w:tcW w:w="843"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XV</w:t>
            </w:r>
          </w:p>
        </w:tc>
        <w:tc>
          <w:tcPr>
            <w:tcW w:w="3308" w:type="dxa"/>
            <w:gridSpan w:val="3"/>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Nguồn nước sinh hoạt hợp vệ sinh</w:t>
            </w:r>
          </w:p>
        </w:tc>
        <w:tc>
          <w:tcPr>
            <w:tcW w:w="1661" w:type="dxa"/>
            <w:gridSpan w:val="3"/>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x</w:t>
            </w:r>
          </w:p>
        </w:tc>
        <w:tc>
          <w:tcPr>
            <w:tcW w:w="1907" w:type="dxa"/>
            <w:gridSpan w:val="2"/>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AA0A31">
        <w:trPr>
          <w:trHeight w:val="234"/>
        </w:trPr>
        <w:tc>
          <w:tcPr>
            <w:tcW w:w="843"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XVI</w:t>
            </w:r>
          </w:p>
        </w:tc>
        <w:tc>
          <w:tcPr>
            <w:tcW w:w="3308" w:type="dxa"/>
            <w:gridSpan w:val="3"/>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Nguồn điện (lưới, phát điện riêng)</w:t>
            </w:r>
          </w:p>
        </w:tc>
        <w:tc>
          <w:tcPr>
            <w:tcW w:w="1661" w:type="dxa"/>
            <w:gridSpan w:val="3"/>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Lưới</w:t>
            </w:r>
          </w:p>
        </w:tc>
        <w:tc>
          <w:tcPr>
            <w:tcW w:w="1907" w:type="dxa"/>
            <w:gridSpan w:val="2"/>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AA0A31">
        <w:trPr>
          <w:trHeight w:val="234"/>
        </w:trPr>
        <w:tc>
          <w:tcPr>
            <w:tcW w:w="843"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XVII</w:t>
            </w:r>
          </w:p>
        </w:tc>
        <w:tc>
          <w:tcPr>
            <w:tcW w:w="3308" w:type="dxa"/>
            <w:gridSpan w:val="3"/>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Kết nối internet (ADSL)</w:t>
            </w:r>
          </w:p>
        </w:tc>
        <w:tc>
          <w:tcPr>
            <w:tcW w:w="1661" w:type="dxa"/>
            <w:gridSpan w:val="3"/>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x</w:t>
            </w:r>
          </w:p>
        </w:tc>
        <w:tc>
          <w:tcPr>
            <w:tcW w:w="1907" w:type="dxa"/>
            <w:gridSpan w:val="2"/>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AA0A31">
        <w:trPr>
          <w:trHeight w:val="234"/>
        </w:trPr>
        <w:tc>
          <w:tcPr>
            <w:tcW w:w="843"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XVIII</w:t>
            </w:r>
          </w:p>
        </w:tc>
        <w:tc>
          <w:tcPr>
            <w:tcW w:w="3308" w:type="dxa"/>
            <w:gridSpan w:val="3"/>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Trang thông tin điện tử (website) của trường</w:t>
            </w:r>
          </w:p>
        </w:tc>
        <w:tc>
          <w:tcPr>
            <w:tcW w:w="1661" w:type="dxa"/>
            <w:gridSpan w:val="3"/>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x</w:t>
            </w:r>
          </w:p>
        </w:tc>
        <w:tc>
          <w:tcPr>
            <w:tcW w:w="1907" w:type="dxa"/>
            <w:gridSpan w:val="2"/>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AA0A31">
        <w:trPr>
          <w:trHeight w:val="234"/>
        </w:trPr>
        <w:tc>
          <w:tcPr>
            <w:tcW w:w="843"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XIX</w:t>
            </w:r>
          </w:p>
        </w:tc>
        <w:tc>
          <w:tcPr>
            <w:tcW w:w="3308" w:type="dxa"/>
            <w:gridSpan w:val="3"/>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Tường rào xây</w:t>
            </w:r>
          </w:p>
        </w:tc>
        <w:tc>
          <w:tcPr>
            <w:tcW w:w="1661" w:type="dxa"/>
            <w:gridSpan w:val="3"/>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x</w:t>
            </w:r>
          </w:p>
        </w:tc>
        <w:tc>
          <w:tcPr>
            <w:tcW w:w="1907" w:type="dxa"/>
            <w:gridSpan w:val="2"/>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AA0A31">
        <w:tc>
          <w:tcPr>
            <w:tcW w:w="843" w:type="dxa"/>
            <w:tcBorders>
              <w:top w:val="nil"/>
              <w:left w:val="nil"/>
              <w:bottom w:val="nil"/>
              <w:right w:val="nil"/>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777" w:type="dxa"/>
            <w:tcBorders>
              <w:top w:val="nil"/>
              <w:left w:val="nil"/>
              <w:bottom w:val="nil"/>
              <w:right w:val="nil"/>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142" w:type="dxa"/>
            <w:tcBorders>
              <w:top w:val="nil"/>
              <w:left w:val="nil"/>
              <w:bottom w:val="nil"/>
              <w:right w:val="nil"/>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376" w:type="dxa"/>
            <w:tcBorders>
              <w:top w:val="nil"/>
              <w:left w:val="nil"/>
              <w:bottom w:val="nil"/>
              <w:right w:val="nil"/>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376" w:type="dxa"/>
            <w:tcBorders>
              <w:top w:val="nil"/>
              <w:left w:val="nil"/>
              <w:bottom w:val="nil"/>
              <w:right w:val="nil"/>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908" w:type="dxa"/>
            <w:tcBorders>
              <w:top w:val="nil"/>
              <w:left w:val="nil"/>
              <w:bottom w:val="nil"/>
              <w:right w:val="nil"/>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376" w:type="dxa"/>
            <w:tcBorders>
              <w:top w:val="nil"/>
              <w:left w:val="nil"/>
              <w:bottom w:val="nil"/>
              <w:right w:val="nil"/>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376" w:type="dxa"/>
            <w:tcBorders>
              <w:top w:val="nil"/>
              <w:left w:val="nil"/>
              <w:bottom w:val="nil"/>
              <w:right w:val="nil"/>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544" w:type="dxa"/>
            <w:tcBorders>
              <w:top w:val="nil"/>
              <w:left w:val="nil"/>
              <w:bottom w:val="nil"/>
              <w:right w:val="nil"/>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bl>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shd w:val="clear" w:color="auto" w:fill="FFFFFF"/>
          <w:lang w:eastAsia="vi-VN"/>
        </w:rPr>
        <w:t>                                                  </w:t>
      </w:r>
    </w:p>
    <w:p w:rsidR="00AA0A31" w:rsidRPr="00AA0A31" w:rsidRDefault="00AA0A31"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i/>
          <w:iCs/>
          <w:color w:val="333333"/>
          <w:szCs w:val="28"/>
          <w:lang w:val="nl-NL" w:eastAsia="vi-VN"/>
        </w:rPr>
        <w:t xml:space="preserve">                                                          </w:t>
      </w:r>
      <w:r w:rsidR="00161B1F">
        <w:rPr>
          <w:rFonts w:asciiTheme="majorHAnsi" w:eastAsia="Times New Roman" w:hAnsiTheme="majorHAnsi" w:cstheme="majorHAnsi"/>
          <w:i/>
          <w:iCs/>
          <w:color w:val="333333"/>
          <w:szCs w:val="28"/>
          <w:lang w:val="nl-NL" w:eastAsia="vi-VN"/>
        </w:rPr>
        <w:t>Thắng Lợi</w:t>
      </w:r>
      <w:r w:rsidRPr="00AA0A31">
        <w:rPr>
          <w:rFonts w:asciiTheme="majorHAnsi" w:eastAsia="Times New Roman" w:hAnsiTheme="majorHAnsi" w:cstheme="majorHAnsi"/>
          <w:color w:val="333333"/>
          <w:szCs w:val="28"/>
          <w:lang w:val="nl-NL" w:eastAsia="vi-VN"/>
        </w:rPr>
        <w:t>, ngày 10 tháng 9 năm 202</w:t>
      </w:r>
      <w:r w:rsidR="00932E16">
        <w:rPr>
          <w:rFonts w:asciiTheme="majorHAnsi" w:eastAsia="Times New Roman" w:hAnsiTheme="majorHAnsi" w:cstheme="majorHAnsi"/>
          <w:color w:val="333333"/>
          <w:szCs w:val="28"/>
          <w:lang w:val="nl-NL" w:eastAsia="vi-VN"/>
        </w:rPr>
        <w:t>2</w:t>
      </w:r>
    </w:p>
    <w:p w:rsidR="00EC7F8F" w:rsidRPr="00EB2931" w:rsidRDefault="00AA0A31" w:rsidP="00AA0A31">
      <w:pPr>
        <w:spacing w:after="0" w:line="240" w:lineRule="auto"/>
        <w:rPr>
          <w:rFonts w:asciiTheme="majorHAnsi" w:eastAsia="Times New Roman" w:hAnsiTheme="majorHAnsi" w:cstheme="majorHAnsi"/>
          <w:color w:val="333333"/>
          <w:sz w:val="18"/>
          <w:szCs w:val="18"/>
          <w:lang w:val="nl-NL" w:eastAsia="vi-VN"/>
        </w:rPr>
      </w:pPr>
      <w:r w:rsidRPr="00AA0A31">
        <w:rPr>
          <w:rFonts w:asciiTheme="majorHAnsi" w:eastAsia="Times New Roman" w:hAnsiTheme="majorHAnsi" w:cstheme="majorHAnsi"/>
          <w:color w:val="333333"/>
          <w:szCs w:val="28"/>
          <w:shd w:val="clear" w:color="auto" w:fill="FFFFFF"/>
          <w:lang w:val="nl-NL" w:eastAsia="vi-VN"/>
        </w:rPr>
        <w:t>                                                                                                 </w:t>
      </w:r>
      <w:r w:rsidRPr="00AA0A31">
        <w:rPr>
          <w:rFonts w:asciiTheme="majorHAnsi" w:eastAsia="Times New Roman" w:hAnsiTheme="majorHAnsi" w:cstheme="majorHAnsi"/>
          <w:b/>
          <w:bCs/>
          <w:color w:val="333333"/>
          <w:sz w:val="26"/>
          <w:szCs w:val="26"/>
          <w:shd w:val="clear" w:color="auto" w:fill="FFFFFF"/>
          <w:lang w:val="nl-NL" w:eastAsia="vi-VN"/>
        </w:rPr>
        <w:t>HIỆU TRƯỞNG</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18"/>
          <w:szCs w:val="18"/>
          <w:lang w:eastAsia="vi-VN"/>
        </w:rPr>
        <w:br/>
      </w:r>
    </w:p>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24"/>
          <w:szCs w:val="24"/>
          <w:shd w:val="clear" w:color="auto" w:fill="FFFFFF"/>
          <w:lang w:eastAsia="vi-VN"/>
        </w:rPr>
        <w:t>                                                                                                           </w:t>
      </w:r>
      <w:r w:rsidRPr="00AA0A31">
        <w:rPr>
          <w:rFonts w:asciiTheme="majorHAnsi" w:eastAsia="Times New Roman" w:hAnsiTheme="majorHAnsi" w:cstheme="majorHAnsi"/>
          <w:b/>
          <w:bCs/>
          <w:color w:val="333333"/>
          <w:sz w:val="26"/>
          <w:szCs w:val="26"/>
          <w:shd w:val="clear" w:color="auto" w:fill="FFFFFF"/>
          <w:lang w:val="nl-NL" w:eastAsia="vi-VN"/>
        </w:rPr>
        <w:t>   </w:t>
      </w:r>
      <w:r w:rsidR="00161B1F">
        <w:rPr>
          <w:rFonts w:asciiTheme="majorHAnsi" w:eastAsia="Times New Roman" w:hAnsiTheme="majorHAnsi" w:cstheme="majorHAnsi"/>
          <w:b/>
          <w:bCs/>
          <w:color w:val="333333"/>
          <w:sz w:val="26"/>
          <w:szCs w:val="26"/>
          <w:shd w:val="clear" w:color="auto" w:fill="FFFFFF"/>
          <w:lang w:val="nl-NL" w:eastAsia="vi-VN"/>
        </w:rPr>
        <w:t>Tạ Thị Bích Loan</w:t>
      </w:r>
    </w:p>
    <w:p w:rsidR="00AA0A31" w:rsidRPr="00AA0A31" w:rsidRDefault="00AA0A31"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p w:rsidR="00161B1F" w:rsidRDefault="00161B1F"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nl-NL" w:eastAsia="vi-VN"/>
        </w:rPr>
      </w:pPr>
    </w:p>
    <w:p w:rsidR="006F6A0E" w:rsidRDefault="006F6A0E"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nl-NL" w:eastAsia="vi-VN"/>
        </w:rPr>
      </w:pPr>
    </w:p>
    <w:p w:rsidR="006F6A0E" w:rsidRDefault="006F6A0E"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nl-NL" w:eastAsia="vi-VN"/>
        </w:rPr>
      </w:pPr>
    </w:p>
    <w:p w:rsidR="006F6A0E" w:rsidRDefault="006F6A0E"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nl-NL" w:eastAsia="vi-VN"/>
        </w:rPr>
      </w:pPr>
    </w:p>
    <w:p w:rsidR="006F6A0E" w:rsidRDefault="006F6A0E"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nl-NL" w:eastAsia="vi-VN"/>
        </w:rPr>
      </w:pPr>
    </w:p>
    <w:p w:rsidR="006F6A0E" w:rsidRDefault="006F6A0E"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nl-NL" w:eastAsia="vi-VN"/>
        </w:rPr>
      </w:pPr>
    </w:p>
    <w:p w:rsidR="006F6A0E" w:rsidRDefault="006F6A0E"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nl-NL" w:eastAsia="vi-VN"/>
        </w:rPr>
      </w:pPr>
    </w:p>
    <w:p w:rsidR="006F6A0E" w:rsidRDefault="006F6A0E"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nl-NL" w:eastAsia="vi-VN"/>
        </w:rPr>
      </w:pPr>
    </w:p>
    <w:p w:rsidR="006F6A0E" w:rsidRDefault="006F6A0E"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nl-NL" w:eastAsia="vi-VN"/>
        </w:rPr>
      </w:pPr>
    </w:p>
    <w:p w:rsidR="006F6A0E" w:rsidRDefault="006F6A0E"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nl-NL" w:eastAsia="vi-VN"/>
        </w:rPr>
      </w:pPr>
    </w:p>
    <w:p w:rsidR="006F6A0E" w:rsidRDefault="006F6A0E"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nl-NL" w:eastAsia="vi-VN"/>
        </w:rPr>
      </w:pPr>
    </w:p>
    <w:p w:rsidR="006F6A0E" w:rsidRDefault="006F6A0E"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nl-NL" w:eastAsia="vi-VN"/>
        </w:rPr>
      </w:pPr>
    </w:p>
    <w:p w:rsidR="006F6A0E" w:rsidRDefault="006F6A0E"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nl-NL" w:eastAsia="vi-VN"/>
        </w:rPr>
      </w:pPr>
    </w:p>
    <w:p w:rsidR="006F6A0E" w:rsidRDefault="006F6A0E"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nl-NL" w:eastAsia="vi-VN"/>
        </w:rPr>
      </w:pPr>
    </w:p>
    <w:p w:rsidR="006F6A0E" w:rsidRDefault="006F6A0E"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nl-NL" w:eastAsia="vi-VN"/>
        </w:rPr>
      </w:pPr>
    </w:p>
    <w:p w:rsidR="006F6A0E" w:rsidRDefault="006F6A0E"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nl-NL" w:eastAsia="vi-VN"/>
        </w:rPr>
      </w:pPr>
    </w:p>
    <w:p w:rsidR="006F6A0E" w:rsidRDefault="006F6A0E"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nl-NL" w:eastAsia="vi-VN"/>
        </w:rPr>
      </w:pPr>
    </w:p>
    <w:p w:rsidR="006F6A0E" w:rsidRDefault="006F6A0E"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nl-NL" w:eastAsia="vi-VN"/>
        </w:rPr>
      </w:pPr>
    </w:p>
    <w:p w:rsidR="006F6A0E" w:rsidRDefault="006F6A0E"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nl-NL" w:eastAsia="vi-VN"/>
        </w:rPr>
      </w:pPr>
    </w:p>
    <w:p w:rsidR="006F6A0E" w:rsidRPr="000A07DE" w:rsidRDefault="006F6A0E"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nl-NL" w:eastAsia="vi-VN"/>
        </w:rPr>
      </w:pPr>
    </w:p>
    <w:p w:rsidR="00161B1F" w:rsidRPr="00AA0A31" w:rsidRDefault="00161B1F" w:rsidP="00161B1F">
      <w:pPr>
        <w:shd w:val="clear" w:color="auto" w:fill="FFFFFF"/>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6"/>
          <w:szCs w:val="26"/>
          <w:lang w:eastAsia="vi-VN"/>
        </w:rPr>
        <w:lastRenderedPageBreak/>
        <w:t>PHÒNG GDĐT VĂN GIANG</w:t>
      </w:r>
      <w:r w:rsidRPr="00AA0A31">
        <w:rPr>
          <w:rFonts w:asciiTheme="majorHAnsi" w:eastAsia="Times New Roman" w:hAnsiTheme="majorHAnsi" w:cstheme="majorHAnsi"/>
          <w:color w:val="333333"/>
          <w:sz w:val="27"/>
          <w:szCs w:val="27"/>
          <w:lang w:eastAsia="vi-VN"/>
        </w:rPr>
        <w:t>                             </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b/>
          <w:bCs/>
          <w:color w:val="333333"/>
          <w:sz w:val="26"/>
          <w:szCs w:val="26"/>
          <w:lang w:eastAsia="vi-VN"/>
        </w:rPr>
        <w:t>TRƯỜNG TIỂU HỌC THẮNG LỢI</w:t>
      </w:r>
    </w:p>
    <w:p w:rsidR="00AA0A31" w:rsidRPr="006F6A0E" w:rsidRDefault="00AA0A31" w:rsidP="00AA0A31">
      <w:pPr>
        <w:shd w:val="clear" w:color="auto" w:fill="FFFFFF"/>
        <w:spacing w:after="0" w:line="240" w:lineRule="auto"/>
        <w:jc w:val="center"/>
        <w:rPr>
          <w:rFonts w:asciiTheme="majorHAnsi" w:eastAsia="Times New Roman" w:hAnsiTheme="majorHAnsi" w:cstheme="majorHAnsi"/>
          <w:color w:val="333333"/>
          <w:szCs w:val="28"/>
          <w:lang w:eastAsia="vi-VN"/>
        </w:rPr>
      </w:pPr>
      <w:r w:rsidRPr="006F6A0E">
        <w:rPr>
          <w:rFonts w:asciiTheme="majorHAnsi" w:eastAsia="Times New Roman" w:hAnsiTheme="majorHAnsi" w:cstheme="majorHAnsi"/>
          <w:b/>
          <w:bCs/>
          <w:color w:val="333333"/>
          <w:szCs w:val="28"/>
          <w:lang w:eastAsia="vi-VN"/>
        </w:rPr>
        <w:t>Biểu mẫu 08</w:t>
      </w:r>
    </w:p>
    <w:p w:rsidR="00AA0A31" w:rsidRPr="00AA0A31" w:rsidRDefault="00AA0A31"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i/>
          <w:iCs/>
          <w:color w:val="333333"/>
          <w:sz w:val="24"/>
          <w:szCs w:val="24"/>
          <w:shd w:val="clear" w:color="auto" w:fill="FFFFFF"/>
          <w:lang w:eastAsia="vi-VN"/>
        </w:rPr>
        <w:t>Kèm theo TT số 36/2017/TT-BGDĐT ngày 28 tháng 12 năm 2017 của</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i/>
          <w:iCs/>
          <w:color w:val="333333"/>
          <w:sz w:val="24"/>
          <w:szCs w:val="24"/>
          <w:shd w:val="clear" w:color="auto" w:fill="FFFFFF"/>
          <w:lang w:eastAsia="vi-VN"/>
        </w:rPr>
        <w:t>Bộ Giáo dục và Đào</w:t>
      </w:r>
    </w:p>
    <w:p w:rsidR="00AA0A31" w:rsidRPr="00AA0A31" w:rsidRDefault="00AA0A31"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Cs w:val="28"/>
          <w:lang w:val="nl-NL" w:eastAsia="vi-VN"/>
        </w:rPr>
        <w:t>THÔNG BÁO</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b/>
          <w:bCs/>
          <w:color w:val="333333"/>
          <w:szCs w:val="28"/>
          <w:lang w:val="nl-NL" w:eastAsia="vi-VN"/>
        </w:rPr>
        <w:t>Công khai thông tin về đội ngũ nhà giáo, cán bộ quản lý và nhân viên</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b/>
          <w:bCs/>
          <w:color w:val="333333"/>
          <w:szCs w:val="28"/>
          <w:lang w:val="nl-NL" w:eastAsia="vi-VN"/>
        </w:rPr>
        <w:t>của cơ sở giáo dục tiểu học, năm học </w:t>
      </w:r>
      <w:r w:rsidRPr="00AA0A31">
        <w:rPr>
          <w:rFonts w:asciiTheme="majorHAnsi" w:eastAsia="Times New Roman" w:hAnsiTheme="majorHAnsi" w:cstheme="majorHAnsi"/>
          <w:b/>
          <w:bCs/>
          <w:color w:val="333333"/>
          <w:szCs w:val="28"/>
          <w:lang w:eastAsia="vi-VN"/>
        </w:rPr>
        <w:t>202</w:t>
      </w:r>
      <w:r w:rsidR="00932E16" w:rsidRPr="00932E16">
        <w:rPr>
          <w:rFonts w:asciiTheme="majorHAnsi" w:eastAsia="Times New Roman" w:hAnsiTheme="majorHAnsi" w:cstheme="majorHAnsi"/>
          <w:b/>
          <w:bCs/>
          <w:color w:val="333333"/>
          <w:szCs w:val="28"/>
          <w:lang w:eastAsia="vi-VN"/>
        </w:rPr>
        <w:t>2</w:t>
      </w:r>
      <w:r w:rsidRPr="00AA0A31">
        <w:rPr>
          <w:rFonts w:asciiTheme="majorHAnsi" w:eastAsia="Times New Roman" w:hAnsiTheme="majorHAnsi" w:cstheme="majorHAnsi"/>
          <w:b/>
          <w:bCs/>
          <w:color w:val="333333"/>
          <w:szCs w:val="28"/>
          <w:lang w:eastAsia="vi-VN"/>
        </w:rPr>
        <w:t>-202</w:t>
      </w:r>
      <w:r w:rsidR="00932E16" w:rsidRPr="00932E16">
        <w:rPr>
          <w:rFonts w:asciiTheme="majorHAnsi" w:eastAsia="Times New Roman" w:hAnsiTheme="majorHAnsi" w:cstheme="majorHAnsi"/>
          <w:b/>
          <w:bCs/>
          <w:color w:val="333333"/>
          <w:szCs w:val="28"/>
          <w:lang w:eastAsia="vi-VN"/>
        </w:rPr>
        <w:t>3</w:t>
      </w:r>
      <w:r w:rsidRPr="00AA0A31">
        <w:rPr>
          <w:rFonts w:asciiTheme="majorHAnsi" w:eastAsia="Times New Roman" w:hAnsiTheme="majorHAnsi" w:cstheme="majorHAnsi"/>
          <w:color w:val="333333"/>
          <w:sz w:val="18"/>
          <w:szCs w:val="18"/>
          <w:lang w:eastAsia="vi-VN"/>
        </w:rPr>
        <w:b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56"/>
        <w:gridCol w:w="928"/>
        <w:gridCol w:w="567"/>
        <w:gridCol w:w="1813"/>
        <w:gridCol w:w="1401"/>
        <w:gridCol w:w="519"/>
        <w:gridCol w:w="645"/>
        <w:gridCol w:w="634"/>
        <w:gridCol w:w="621"/>
        <w:gridCol w:w="888"/>
        <w:gridCol w:w="865"/>
        <w:gridCol w:w="396"/>
      </w:tblGrid>
      <w:tr w:rsidR="00AA0A31" w:rsidRPr="00AA0A31" w:rsidTr="006F6A0E">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18"/>
                <w:lang w:eastAsia="vi-VN"/>
              </w:rPr>
              <w:t>STT</w:t>
            </w:r>
          </w:p>
        </w:tc>
        <w:tc>
          <w:tcPr>
            <w:tcW w:w="92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18"/>
                <w:lang w:eastAsia="vi-VN"/>
              </w:rPr>
              <w:t>Nội dung</w:t>
            </w:r>
          </w:p>
        </w:tc>
        <w:tc>
          <w:tcPr>
            <w:tcW w:w="567"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18"/>
                <w:lang w:eastAsia="vi-VN"/>
              </w:rPr>
              <w:t>Tổng số</w:t>
            </w:r>
          </w:p>
        </w:tc>
        <w:tc>
          <w:tcPr>
            <w:tcW w:w="181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18"/>
                <w:lang w:eastAsia="vi-VN"/>
              </w:rPr>
              <w:t>Hình thức tuyển dụng</w:t>
            </w:r>
          </w:p>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18"/>
                <w:lang w:eastAsia="vi-VN"/>
              </w:rPr>
              <w:t>Trình độ đào tạo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6F6A0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92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5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181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Tuyển dụng trướcNĐ 116 và tuyển dụng theo NĐ 116(Biên chế, hợp đồng làm việc ban đầu, hợp đồng làm việc có thời hạn, hợp đồng làm việc không thời hạn)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Các hợp đồng khác (Hợp đồng làm việc, hợp đồng vụ việc, ngắn hạn, thỉnh giảng, hợp đồng theo NĐ 68)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Tiến Sĩ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ThS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ĐH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CĐ</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TCCN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Dưới</w:t>
            </w:r>
          </w:p>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TCCN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GHI CHÚ</w:t>
            </w:r>
          </w:p>
        </w:tc>
      </w:tr>
      <w:tr w:rsidR="00AA0A31" w:rsidRPr="00AA0A31" w:rsidTr="006F6A0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18"/>
                <w:lang w:eastAsia="vi-VN"/>
              </w:rPr>
              <w:t>Tổng số giáo viên, cán bộ quản lý và nhân viên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161B1F" w:rsidRDefault="00932E16" w:rsidP="00161B1F">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29</w:t>
            </w:r>
          </w:p>
        </w:tc>
        <w:tc>
          <w:tcPr>
            <w:tcW w:w="1813" w:type="dxa"/>
            <w:tcBorders>
              <w:top w:val="single" w:sz="4" w:space="0" w:color="000000"/>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161B1F" w:rsidRDefault="00932E16" w:rsidP="00161B1F">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27</w:t>
            </w:r>
          </w:p>
        </w:tc>
        <w:tc>
          <w:tcPr>
            <w:tcW w:w="1401" w:type="dxa"/>
            <w:tcBorders>
              <w:top w:val="single" w:sz="4" w:space="0" w:color="000000"/>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161B1F" w:rsidRDefault="00932E16" w:rsidP="00161B1F">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2</w:t>
            </w:r>
          </w:p>
        </w:tc>
        <w:tc>
          <w:tcPr>
            <w:tcW w:w="519" w:type="dxa"/>
            <w:tcBorders>
              <w:top w:val="single" w:sz="4" w:space="0" w:color="000000"/>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AA0A31" w:rsidRDefault="00AA0A31" w:rsidP="00161B1F">
            <w:pPr>
              <w:spacing w:after="0" w:line="240" w:lineRule="auto"/>
              <w:jc w:val="center"/>
              <w:rPr>
                <w:rFonts w:asciiTheme="majorHAnsi" w:eastAsia="Times New Roman" w:hAnsiTheme="majorHAnsi" w:cstheme="majorHAnsi"/>
                <w:color w:val="333333"/>
                <w:sz w:val="18"/>
                <w:szCs w:val="18"/>
                <w:lang w:eastAsia="vi-VN"/>
              </w:rPr>
            </w:pPr>
          </w:p>
        </w:tc>
        <w:tc>
          <w:tcPr>
            <w:tcW w:w="645" w:type="dxa"/>
            <w:tcBorders>
              <w:top w:val="single" w:sz="4" w:space="0" w:color="000000"/>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AA0A31" w:rsidRDefault="00AA0A31" w:rsidP="00161B1F">
            <w:pPr>
              <w:spacing w:after="0" w:line="240" w:lineRule="auto"/>
              <w:jc w:val="center"/>
              <w:rPr>
                <w:rFonts w:asciiTheme="majorHAnsi" w:eastAsia="Times New Roman" w:hAnsiTheme="majorHAnsi" w:cstheme="majorHAnsi"/>
                <w:color w:val="333333"/>
                <w:sz w:val="18"/>
                <w:szCs w:val="18"/>
                <w:lang w:eastAsia="vi-VN"/>
              </w:rPr>
            </w:pPr>
          </w:p>
        </w:tc>
        <w:tc>
          <w:tcPr>
            <w:tcW w:w="634" w:type="dxa"/>
            <w:tcBorders>
              <w:top w:val="single" w:sz="4" w:space="0" w:color="000000"/>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161B1F" w:rsidRDefault="00161B1F" w:rsidP="00161B1F">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23</w:t>
            </w:r>
          </w:p>
        </w:tc>
        <w:tc>
          <w:tcPr>
            <w:tcW w:w="621" w:type="dxa"/>
            <w:tcBorders>
              <w:top w:val="single" w:sz="4" w:space="0" w:color="000000"/>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161B1F" w:rsidRDefault="00932E16" w:rsidP="00161B1F">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5</w:t>
            </w:r>
          </w:p>
        </w:tc>
        <w:tc>
          <w:tcPr>
            <w:tcW w:w="888" w:type="dxa"/>
            <w:tcBorders>
              <w:top w:val="single" w:sz="4" w:space="0" w:color="000000"/>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161B1F" w:rsidRDefault="00161B1F" w:rsidP="00161B1F">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1</w:t>
            </w:r>
          </w:p>
        </w:tc>
        <w:tc>
          <w:tcPr>
            <w:tcW w:w="865" w:type="dxa"/>
            <w:tcBorders>
              <w:top w:val="single" w:sz="4" w:space="0" w:color="000000"/>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6F6A0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I</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18"/>
                <w:lang w:eastAsia="vi-VN"/>
              </w:rPr>
              <w:t>Giáo viên</w:t>
            </w:r>
          </w:p>
        </w:tc>
        <w:tc>
          <w:tcPr>
            <w:tcW w:w="567"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161B1F" w:rsidRDefault="00161B1F" w:rsidP="00932E16">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2</w:t>
            </w:r>
            <w:r w:rsidR="00932E16">
              <w:rPr>
                <w:rFonts w:asciiTheme="majorHAnsi" w:eastAsia="Times New Roman" w:hAnsiTheme="majorHAnsi" w:cstheme="majorHAnsi"/>
                <w:b/>
                <w:bCs/>
                <w:color w:val="333333"/>
                <w:sz w:val="24"/>
                <w:szCs w:val="24"/>
                <w:lang w:val="en-US" w:eastAsia="vi-VN"/>
              </w:rPr>
              <w:t>5</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161B1F" w:rsidRDefault="00161B1F" w:rsidP="00932E16">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2</w:t>
            </w:r>
            <w:r w:rsidR="00932E16">
              <w:rPr>
                <w:rFonts w:asciiTheme="majorHAnsi" w:eastAsia="Times New Roman" w:hAnsiTheme="majorHAnsi" w:cstheme="majorHAnsi"/>
                <w:b/>
                <w:bCs/>
                <w:color w:val="333333"/>
                <w:sz w:val="24"/>
                <w:szCs w:val="24"/>
                <w:lang w:val="en-US" w:eastAsia="vi-VN"/>
              </w:rPr>
              <w:t>3</w:t>
            </w: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161B1F" w:rsidRDefault="00932E16" w:rsidP="00161B1F">
            <w:pPr>
              <w:spacing w:after="0" w:line="240" w:lineRule="auto"/>
              <w:jc w:val="center"/>
              <w:rPr>
                <w:rFonts w:asciiTheme="majorHAnsi" w:eastAsia="Times New Roman" w:hAnsiTheme="majorHAnsi" w:cstheme="majorHAnsi"/>
                <w:color w:val="333333"/>
                <w:szCs w:val="28"/>
                <w:lang w:val="en-US" w:eastAsia="vi-VN"/>
              </w:rPr>
            </w:pPr>
            <w:r>
              <w:rPr>
                <w:rFonts w:asciiTheme="majorHAnsi" w:eastAsia="Times New Roman" w:hAnsiTheme="majorHAnsi" w:cstheme="majorHAnsi"/>
                <w:color w:val="333333"/>
                <w:szCs w:val="28"/>
                <w:lang w:val="en-US" w:eastAsia="vi-VN"/>
              </w:rPr>
              <w:t>2</w:t>
            </w: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AA0A31" w:rsidRDefault="00AA0A31" w:rsidP="00161B1F">
            <w:pPr>
              <w:spacing w:after="0" w:line="240" w:lineRule="auto"/>
              <w:jc w:val="center"/>
              <w:rPr>
                <w:rFonts w:asciiTheme="majorHAnsi" w:eastAsia="Times New Roman" w:hAnsiTheme="majorHAnsi" w:cstheme="majorHAnsi"/>
                <w:color w:val="333333"/>
                <w:sz w:val="18"/>
                <w:szCs w:val="18"/>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AA0A31" w:rsidRDefault="00AA0A31" w:rsidP="00161B1F">
            <w:pPr>
              <w:spacing w:after="0" w:line="240" w:lineRule="auto"/>
              <w:jc w:val="center"/>
              <w:rPr>
                <w:rFonts w:asciiTheme="majorHAnsi" w:eastAsia="Times New Roman" w:hAnsiTheme="majorHAnsi" w:cstheme="majorHAnsi"/>
                <w:color w:val="333333"/>
                <w:sz w:val="18"/>
                <w:szCs w:val="18"/>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161B1F" w:rsidRDefault="00161B1F" w:rsidP="00932E16">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2</w:t>
            </w:r>
            <w:r w:rsidR="00932E16">
              <w:rPr>
                <w:rFonts w:asciiTheme="majorHAnsi" w:eastAsia="Times New Roman" w:hAnsiTheme="majorHAnsi" w:cstheme="majorHAnsi"/>
                <w:b/>
                <w:bCs/>
                <w:color w:val="333333"/>
                <w:sz w:val="24"/>
                <w:szCs w:val="24"/>
                <w:lang w:val="en-US" w:eastAsia="vi-VN"/>
              </w:rPr>
              <w:t>1</w:t>
            </w: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161B1F" w:rsidRDefault="00932E16" w:rsidP="00161B1F">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4</w:t>
            </w: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AA0A31" w:rsidRDefault="00AA0A31" w:rsidP="00161B1F">
            <w:pPr>
              <w:spacing w:after="0" w:line="240" w:lineRule="auto"/>
              <w:jc w:val="center"/>
              <w:rPr>
                <w:rFonts w:asciiTheme="majorHAnsi" w:eastAsia="Times New Roman" w:hAnsiTheme="majorHAnsi" w:cstheme="majorHAnsi"/>
                <w:color w:val="333333"/>
                <w:sz w:val="18"/>
                <w:szCs w:val="18"/>
                <w:lang w:eastAsia="vi-VN"/>
              </w:rPr>
            </w:pP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6F6A0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Trong đó số giáo viên chuyên biệt</w:t>
            </w:r>
          </w:p>
        </w:tc>
        <w:tc>
          <w:tcPr>
            <w:tcW w:w="567"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BF18CA" w:rsidRDefault="00932E16" w:rsidP="00161B1F">
            <w:pPr>
              <w:spacing w:after="0" w:line="240" w:lineRule="auto"/>
              <w:jc w:val="center"/>
              <w:rPr>
                <w:rFonts w:asciiTheme="majorHAnsi" w:eastAsia="Times New Roman" w:hAnsiTheme="majorHAnsi" w:cstheme="majorHAnsi"/>
                <w:color w:val="333333"/>
                <w:sz w:val="24"/>
                <w:szCs w:val="24"/>
                <w:lang w:val="en-US" w:eastAsia="vi-VN"/>
              </w:rPr>
            </w:pPr>
            <w:r w:rsidRPr="00BF18CA">
              <w:rPr>
                <w:rFonts w:asciiTheme="majorHAnsi" w:eastAsia="Times New Roman" w:hAnsiTheme="majorHAnsi" w:cstheme="majorHAnsi"/>
                <w:bCs/>
                <w:color w:val="333333"/>
                <w:sz w:val="24"/>
                <w:szCs w:val="24"/>
                <w:lang w:val="en-US" w:eastAsia="vi-VN"/>
              </w:rPr>
              <w:t>20</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BF18CA" w:rsidRDefault="00932E16" w:rsidP="00161B1F">
            <w:pPr>
              <w:spacing w:after="0" w:line="240" w:lineRule="auto"/>
              <w:jc w:val="center"/>
              <w:rPr>
                <w:rFonts w:asciiTheme="majorHAnsi" w:eastAsia="Times New Roman" w:hAnsiTheme="majorHAnsi" w:cstheme="majorHAnsi"/>
                <w:color w:val="333333"/>
                <w:sz w:val="24"/>
                <w:szCs w:val="24"/>
                <w:lang w:val="en-US" w:eastAsia="vi-VN"/>
              </w:rPr>
            </w:pPr>
            <w:r w:rsidRPr="00BF18CA">
              <w:rPr>
                <w:rFonts w:asciiTheme="majorHAnsi" w:eastAsia="Times New Roman" w:hAnsiTheme="majorHAnsi" w:cstheme="majorHAnsi"/>
                <w:bCs/>
                <w:color w:val="333333"/>
                <w:sz w:val="24"/>
                <w:szCs w:val="24"/>
                <w:lang w:val="en-US" w:eastAsia="vi-VN"/>
              </w:rPr>
              <w:t>19</w:t>
            </w: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BF18CA" w:rsidRDefault="00161B1F" w:rsidP="00161B1F">
            <w:pPr>
              <w:spacing w:after="0" w:line="240" w:lineRule="auto"/>
              <w:jc w:val="center"/>
              <w:rPr>
                <w:rFonts w:asciiTheme="majorHAnsi" w:eastAsia="Times New Roman" w:hAnsiTheme="majorHAnsi" w:cstheme="majorHAnsi"/>
                <w:color w:val="333333"/>
                <w:sz w:val="24"/>
                <w:szCs w:val="24"/>
                <w:lang w:val="en-US" w:eastAsia="vi-VN"/>
              </w:rPr>
            </w:pPr>
            <w:r w:rsidRPr="00BF18CA">
              <w:rPr>
                <w:rFonts w:asciiTheme="majorHAnsi" w:eastAsia="Times New Roman" w:hAnsiTheme="majorHAnsi" w:cstheme="majorHAnsi"/>
                <w:color w:val="333333"/>
                <w:sz w:val="24"/>
                <w:szCs w:val="24"/>
                <w:lang w:val="en-US" w:eastAsia="vi-VN"/>
              </w:rPr>
              <w:t>1</w:t>
            </w: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BF18CA" w:rsidRDefault="00AA0A31" w:rsidP="00161B1F">
            <w:pPr>
              <w:spacing w:after="0" w:line="240" w:lineRule="auto"/>
              <w:jc w:val="center"/>
              <w:rPr>
                <w:rFonts w:asciiTheme="majorHAnsi" w:eastAsia="Times New Roman" w:hAnsiTheme="majorHAnsi" w:cstheme="majorHAnsi"/>
                <w:color w:val="333333"/>
                <w:sz w:val="24"/>
                <w:szCs w:val="24"/>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BF18CA" w:rsidRDefault="00AA0A31" w:rsidP="00161B1F">
            <w:pPr>
              <w:spacing w:after="0" w:line="240" w:lineRule="auto"/>
              <w:jc w:val="center"/>
              <w:rPr>
                <w:rFonts w:asciiTheme="majorHAnsi" w:eastAsia="Times New Roman" w:hAnsiTheme="majorHAnsi" w:cstheme="majorHAnsi"/>
                <w:color w:val="333333"/>
                <w:sz w:val="24"/>
                <w:szCs w:val="24"/>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BF18CA" w:rsidRDefault="00932E16" w:rsidP="00932E16">
            <w:pPr>
              <w:spacing w:after="0" w:line="240" w:lineRule="auto"/>
              <w:jc w:val="center"/>
              <w:rPr>
                <w:rFonts w:asciiTheme="majorHAnsi" w:eastAsia="Times New Roman" w:hAnsiTheme="majorHAnsi" w:cstheme="majorHAnsi"/>
                <w:color w:val="333333"/>
                <w:sz w:val="24"/>
                <w:szCs w:val="24"/>
                <w:lang w:val="en-US" w:eastAsia="vi-VN"/>
              </w:rPr>
            </w:pPr>
            <w:r w:rsidRPr="00BF18CA">
              <w:rPr>
                <w:rFonts w:asciiTheme="majorHAnsi" w:eastAsia="Times New Roman" w:hAnsiTheme="majorHAnsi" w:cstheme="majorHAnsi"/>
                <w:color w:val="333333"/>
                <w:sz w:val="24"/>
                <w:szCs w:val="24"/>
                <w:lang w:val="en-US" w:eastAsia="vi-VN"/>
              </w:rPr>
              <w:t>16</w:t>
            </w: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BF18CA" w:rsidRDefault="00932E16" w:rsidP="00161B1F">
            <w:pPr>
              <w:spacing w:after="0" w:line="240" w:lineRule="auto"/>
              <w:jc w:val="center"/>
              <w:rPr>
                <w:rFonts w:asciiTheme="majorHAnsi" w:eastAsia="Times New Roman" w:hAnsiTheme="majorHAnsi" w:cstheme="majorHAnsi"/>
                <w:color w:val="333333"/>
                <w:sz w:val="24"/>
                <w:szCs w:val="24"/>
                <w:lang w:val="en-US" w:eastAsia="vi-VN"/>
              </w:rPr>
            </w:pPr>
            <w:r w:rsidRPr="00BF18CA">
              <w:rPr>
                <w:rFonts w:asciiTheme="majorHAnsi" w:eastAsia="Times New Roman" w:hAnsiTheme="majorHAnsi" w:cstheme="majorHAnsi"/>
                <w:color w:val="333333"/>
                <w:sz w:val="24"/>
                <w:szCs w:val="24"/>
                <w:lang w:val="en-US" w:eastAsia="vi-VN"/>
              </w:rPr>
              <w:t>4</w:t>
            </w: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BF18CA" w:rsidRDefault="00AA0A31" w:rsidP="00161B1F">
            <w:pPr>
              <w:spacing w:after="0" w:line="240" w:lineRule="auto"/>
              <w:jc w:val="center"/>
              <w:rPr>
                <w:rFonts w:asciiTheme="majorHAnsi" w:eastAsia="Times New Roman" w:hAnsiTheme="majorHAnsi" w:cstheme="majorHAnsi"/>
                <w:color w:val="333333"/>
                <w:sz w:val="24"/>
                <w:szCs w:val="24"/>
                <w:lang w:eastAsia="vi-VN"/>
              </w:rPr>
            </w:pP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6F6A0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1</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Mĩ thuật</w:t>
            </w:r>
          </w:p>
        </w:tc>
        <w:tc>
          <w:tcPr>
            <w:tcW w:w="567"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r w:rsidRPr="00BF18CA">
              <w:rPr>
                <w:rFonts w:asciiTheme="majorHAnsi" w:eastAsia="Times New Roman" w:hAnsiTheme="majorHAnsi" w:cstheme="majorHAnsi"/>
                <w:color w:val="333333"/>
                <w:sz w:val="24"/>
                <w:szCs w:val="24"/>
                <w:lang w:eastAsia="vi-VN"/>
              </w:rPr>
              <w:t>2</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r w:rsidRPr="00BF18CA">
              <w:rPr>
                <w:rFonts w:asciiTheme="majorHAnsi" w:eastAsia="Times New Roman" w:hAnsiTheme="majorHAnsi" w:cstheme="majorHAnsi"/>
                <w:color w:val="333333"/>
                <w:sz w:val="24"/>
                <w:szCs w:val="24"/>
                <w:lang w:eastAsia="vi-VN"/>
              </w:rPr>
              <w:t>2</w:t>
            </w: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161B1F" w:rsidP="00BF18CA">
            <w:pPr>
              <w:spacing w:after="0"/>
              <w:jc w:val="center"/>
              <w:rPr>
                <w:rFonts w:asciiTheme="majorHAnsi" w:eastAsia="Times New Roman" w:hAnsiTheme="majorHAnsi" w:cstheme="majorHAnsi"/>
                <w:color w:val="333333"/>
                <w:sz w:val="24"/>
                <w:szCs w:val="24"/>
                <w:lang w:val="en-US" w:eastAsia="vi-VN"/>
              </w:rPr>
            </w:pPr>
            <w:r w:rsidRPr="00BF18CA">
              <w:rPr>
                <w:rFonts w:asciiTheme="majorHAnsi" w:eastAsia="Times New Roman" w:hAnsiTheme="majorHAnsi" w:cstheme="majorHAnsi"/>
                <w:color w:val="333333"/>
                <w:sz w:val="24"/>
                <w:szCs w:val="24"/>
                <w:lang w:val="en-US" w:eastAsia="vi-VN"/>
              </w:rPr>
              <w:t>2</w:t>
            </w: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6F6A0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2</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Thể dục</w:t>
            </w:r>
          </w:p>
        </w:tc>
        <w:tc>
          <w:tcPr>
            <w:tcW w:w="567"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BF18CA" w:rsidRDefault="00161B1F" w:rsidP="00BF18CA">
            <w:pPr>
              <w:spacing w:after="0"/>
              <w:jc w:val="center"/>
              <w:rPr>
                <w:rFonts w:asciiTheme="majorHAnsi" w:eastAsia="Times New Roman" w:hAnsiTheme="majorHAnsi" w:cstheme="majorHAnsi"/>
                <w:color w:val="333333"/>
                <w:sz w:val="24"/>
                <w:szCs w:val="24"/>
                <w:lang w:val="en-US" w:eastAsia="vi-VN"/>
              </w:rPr>
            </w:pPr>
            <w:r w:rsidRPr="00BF18CA">
              <w:rPr>
                <w:rFonts w:asciiTheme="majorHAnsi" w:eastAsia="Times New Roman" w:hAnsiTheme="majorHAnsi" w:cstheme="majorHAnsi"/>
                <w:color w:val="333333"/>
                <w:sz w:val="24"/>
                <w:szCs w:val="24"/>
                <w:lang w:val="en-US" w:eastAsia="vi-VN"/>
              </w:rPr>
              <w:t>1</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161B1F" w:rsidP="00BF18CA">
            <w:pPr>
              <w:spacing w:after="0"/>
              <w:jc w:val="center"/>
              <w:rPr>
                <w:rFonts w:asciiTheme="majorHAnsi" w:eastAsia="Times New Roman" w:hAnsiTheme="majorHAnsi" w:cstheme="majorHAnsi"/>
                <w:color w:val="333333"/>
                <w:sz w:val="24"/>
                <w:szCs w:val="24"/>
                <w:lang w:val="en-US" w:eastAsia="vi-VN"/>
              </w:rPr>
            </w:pPr>
            <w:r w:rsidRPr="00BF18CA">
              <w:rPr>
                <w:rFonts w:asciiTheme="majorHAnsi" w:eastAsia="Times New Roman" w:hAnsiTheme="majorHAnsi" w:cstheme="majorHAnsi"/>
                <w:color w:val="333333"/>
                <w:sz w:val="24"/>
                <w:szCs w:val="24"/>
                <w:lang w:val="en-US" w:eastAsia="vi-VN"/>
              </w:rPr>
              <w:t>1</w:t>
            </w: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161B1F" w:rsidP="00BF18CA">
            <w:pPr>
              <w:spacing w:after="0"/>
              <w:jc w:val="center"/>
              <w:rPr>
                <w:rFonts w:asciiTheme="majorHAnsi" w:eastAsia="Times New Roman" w:hAnsiTheme="majorHAnsi" w:cstheme="majorHAnsi"/>
                <w:color w:val="333333"/>
                <w:sz w:val="24"/>
                <w:szCs w:val="24"/>
                <w:lang w:val="en-US" w:eastAsia="vi-VN"/>
              </w:rPr>
            </w:pPr>
            <w:r w:rsidRPr="00BF18CA">
              <w:rPr>
                <w:rFonts w:asciiTheme="majorHAnsi" w:eastAsia="Times New Roman" w:hAnsiTheme="majorHAnsi" w:cstheme="majorHAnsi"/>
                <w:color w:val="333333"/>
                <w:sz w:val="24"/>
                <w:szCs w:val="24"/>
                <w:lang w:val="en-US" w:eastAsia="vi-VN"/>
              </w:rPr>
              <w:t>1</w:t>
            </w: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6F6A0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3</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Âm nhạc</w:t>
            </w:r>
          </w:p>
        </w:tc>
        <w:tc>
          <w:tcPr>
            <w:tcW w:w="567"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BF18CA" w:rsidRDefault="00161B1F" w:rsidP="00BF18CA">
            <w:pPr>
              <w:spacing w:after="0"/>
              <w:jc w:val="center"/>
              <w:rPr>
                <w:rFonts w:asciiTheme="majorHAnsi" w:eastAsia="Times New Roman" w:hAnsiTheme="majorHAnsi" w:cstheme="majorHAnsi"/>
                <w:color w:val="333333"/>
                <w:sz w:val="24"/>
                <w:szCs w:val="24"/>
                <w:lang w:val="en-US" w:eastAsia="vi-VN"/>
              </w:rPr>
            </w:pPr>
            <w:r w:rsidRPr="00BF18CA">
              <w:rPr>
                <w:rFonts w:asciiTheme="majorHAnsi" w:eastAsia="Times New Roman" w:hAnsiTheme="majorHAnsi" w:cstheme="majorHAnsi"/>
                <w:color w:val="333333"/>
                <w:sz w:val="24"/>
                <w:szCs w:val="24"/>
                <w:lang w:val="en-US" w:eastAsia="vi-VN"/>
              </w:rPr>
              <w:t>1</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161B1F" w:rsidP="00BF18CA">
            <w:pPr>
              <w:spacing w:after="0"/>
              <w:jc w:val="center"/>
              <w:rPr>
                <w:rFonts w:asciiTheme="majorHAnsi" w:eastAsia="Times New Roman" w:hAnsiTheme="majorHAnsi" w:cstheme="majorHAnsi"/>
                <w:color w:val="333333"/>
                <w:sz w:val="24"/>
                <w:szCs w:val="24"/>
                <w:lang w:val="en-US" w:eastAsia="vi-VN"/>
              </w:rPr>
            </w:pPr>
            <w:r w:rsidRPr="00BF18CA">
              <w:rPr>
                <w:rFonts w:asciiTheme="majorHAnsi" w:eastAsia="Times New Roman" w:hAnsiTheme="majorHAnsi" w:cstheme="majorHAnsi"/>
                <w:color w:val="333333"/>
                <w:sz w:val="24"/>
                <w:szCs w:val="24"/>
                <w:lang w:val="en-US" w:eastAsia="vi-VN"/>
              </w:rPr>
              <w:t>1</w:t>
            </w: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161B1F" w:rsidP="00BF18CA">
            <w:pPr>
              <w:spacing w:after="0"/>
              <w:jc w:val="center"/>
              <w:rPr>
                <w:rFonts w:asciiTheme="majorHAnsi" w:eastAsia="Times New Roman" w:hAnsiTheme="majorHAnsi" w:cstheme="majorHAnsi"/>
                <w:color w:val="333333"/>
                <w:sz w:val="24"/>
                <w:szCs w:val="24"/>
                <w:lang w:val="en-US" w:eastAsia="vi-VN"/>
              </w:rPr>
            </w:pPr>
            <w:r w:rsidRPr="00BF18CA">
              <w:rPr>
                <w:rFonts w:asciiTheme="majorHAnsi" w:eastAsia="Times New Roman" w:hAnsiTheme="majorHAnsi" w:cstheme="majorHAnsi"/>
                <w:color w:val="333333"/>
                <w:sz w:val="24"/>
                <w:szCs w:val="24"/>
                <w:lang w:val="en-US" w:eastAsia="vi-VN"/>
              </w:rPr>
              <w:t>1</w:t>
            </w: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6F6A0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4</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Tiếng nước ngoài</w:t>
            </w:r>
          </w:p>
        </w:tc>
        <w:tc>
          <w:tcPr>
            <w:tcW w:w="567"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BF18CA" w:rsidRDefault="00161B1F" w:rsidP="00BF18CA">
            <w:pPr>
              <w:spacing w:after="0"/>
              <w:jc w:val="center"/>
              <w:rPr>
                <w:rFonts w:asciiTheme="majorHAnsi" w:eastAsia="Times New Roman" w:hAnsiTheme="majorHAnsi" w:cstheme="majorHAnsi"/>
                <w:color w:val="333333"/>
                <w:sz w:val="24"/>
                <w:szCs w:val="24"/>
                <w:lang w:val="en-US" w:eastAsia="vi-VN"/>
              </w:rPr>
            </w:pPr>
            <w:r w:rsidRPr="00BF18CA">
              <w:rPr>
                <w:rFonts w:asciiTheme="majorHAnsi" w:eastAsia="Times New Roman" w:hAnsiTheme="majorHAnsi" w:cstheme="majorHAnsi"/>
                <w:color w:val="333333"/>
                <w:sz w:val="24"/>
                <w:szCs w:val="24"/>
                <w:lang w:val="en-US" w:eastAsia="vi-VN"/>
              </w:rPr>
              <w:t>1</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val="en-US" w:eastAsia="vi-VN"/>
              </w:rPr>
            </w:pP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161B1F" w:rsidP="00BF18CA">
            <w:pPr>
              <w:spacing w:after="0"/>
              <w:jc w:val="center"/>
              <w:rPr>
                <w:rFonts w:asciiTheme="majorHAnsi" w:eastAsia="Times New Roman" w:hAnsiTheme="majorHAnsi" w:cstheme="majorHAnsi"/>
                <w:color w:val="333333"/>
                <w:sz w:val="24"/>
                <w:szCs w:val="24"/>
                <w:lang w:val="en-US" w:eastAsia="vi-VN"/>
              </w:rPr>
            </w:pPr>
            <w:r w:rsidRPr="00BF18CA">
              <w:rPr>
                <w:rFonts w:asciiTheme="majorHAnsi" w:eastAsia="Times New Roman" w:hAnsiTheme="majorHAnsi" w:cstheme="majorHAnsi"/>
                <w:color w:val="333333"/>
                <w:sz w:val="24"/>
                <w:szCs w:val="24"/>
                <w:lang w:val="en-US" w:eastAsia="vi-VN"/>
              </w:rPr>
              <w:t>1</w:t>
            </w: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932E16" w:rsidP="00BF18CA">
            <w:pPr>
              <w:spacing w:after="0"/>
              <w:jc w:val="center"/>
              <w:rPr>
                <w:rFonts w:asciiTheme="majorHAnsi" w:eastAsia="Times New Roman" w:hAnsiTheme="majorHAnsi" w:cstheme="majorHAnsi"/>
                <w:color w:val="333333"/>
                <w:sz w:val="24"/>
                <w:szCs w:val="24"/>
                <w:lang w:eastAsia="vi-VN"/>
              </w:rPr>
            </w:pPr>
            <w:r w:rsidRPr="00BF18CA">
              <w:rPr>
                <w:rFonts w:asciiTheme="majorHAnsi" w:eastAsia="Times New Roman" w:hAnsiTheme="majorHAnsi" w:cstheme="majorHAnsi"/>
                <w:color w:val="333333"/>
                <w:sz w:val="24"/>
                <w:szCs w:val="24"/>
                <w:lang w:eastAsia="vi-VN"/>
              </w:rPr>
              <w:t>1</w:t>
            </w: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6F6A0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5</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Tin học</w:t>
            </w:r>
          </w:p>
        </w:tc>
        <w:tc>
          <w:tcPr>
            <w:tcW w:w="567"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4"/>
                <w:szCs w:val="24"/>
                <w:lang w:eastAsia="vi-VN"/>
              </w:rPr>
            </w:pP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6F6A0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18"/>
                <w:lang w:eastAsia="vi-VN"/>
              </w:rPr>
              <w:t>II</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18"/>
                <w:lang w:eastAsia="vi-VN"/>
              </w:rPr>
              <w:t>Cán bộ quản lý</w:t>
            </w:r>
          </w:p>
        </w:tc>
        <w:tc>
          <w:tcPr>
            <w:tcW w:w="567"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161B1F" w:rsidRDefault="00932E16" w:rsidP="00BF18CA">
            <w:pPr>
              <w:spacing w:after="0"/>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2</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161B1F" w:rsidRDefault="00932E16" w:rsidP="00BF18CA">
            <w:pPr>
              <w:spacing w:after="0"/>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2</w:t>
            </w: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161B1F" w:rsidRDefault="00932E16" w:rsidP="00BF18CA">
            <w:pPr>
              <w:spacing w:after="0"/>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2</w:t>
            </w: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6F6A0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1</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Hiệu trưởng</w:t>
            </w:r>
          </w:p>
        </w:tc>
        <w:tc>
          <w:tcPr>
            <w:tcW w:w="567"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6F6A0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2</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Phó hiệu trưởng</w:t>
            </w:r>
          </w:p>
        </w:tc>
        <w:tc>
          <w:tcPr>
            <w:tcW w:w="567"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BF18CA" w:rsidRDefault="00BF18CA" w:rsidP="00BF18CA">
            <w:pPr>
              <w:spacing w:after="0"/>
              <w:jc w:val="center"/>
              <w:rPr>
                <w:rFonts w:asciiTheme="majorHAnsi" w:eastAsia="Times New Roman" w:hAnsiTheme="majorHAnsi" w:cstheme="majorHAnsi"/>
                <w:color w:val="333333"/>
                <w:sz w:val="20"/>
                <w:szCs w:val="20"/>
                <w:lang w:val="en-US" w:eastAsia="vi-VN"/>
              </w:rPr>
            </w:pPr>
            <w:r w:rsidRPr="00BF18CA">
              <w:rPr>
                <w:rFonts w:asciiTheme="majorHAnsi" w:eastAsia="Times New Roman" w:hAnsiTheme="majorHAnsi" w:cstheme="majorHAnsi"/>
                <w:color w:val="333333"/>
                <w:sz w:val="20"/>
                <w:szCs w:val="20"/>
                <w:lang w:val="en-US" w:eastAsia="vi-VN"/>
              </w:rPr>
              <w:t>1</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BF18CA" w:rsidP="00BF18CA">
            <w:pPr>
              <w:spacing w:after="0"/>
              <w:jc w:val="center"/>
              <w:rPr>
                <w:rFonts w:asciiTheme="majorHAnsi" w:eastAsia="Times New Roman" w:hAnsiTheme="majorHAnsi" w:cstheme="majorHAnsi"/>
                <w:color w:val="333333"/>
                <w:sz w:val="20"/>
                <w:szCs w:val="20"/>
                <w:lang w:val="en-US" w:eastAsia="vi-VN"/>
              </w:rPr>
            </w:pPr>
            <w:r w:rsidRPr="00BF18CA">
              <w:rPr>
                <w:rFonts w:asciiTheme="majorHAnsi" w:eastAsia="Times New Roman" w:hAnsiTheme="majorHAnsi" w:cstheme="majorHAnsi"/>
                <w:color w:val="333333"/>
                <w:sz w:val="20"/>
                <w:szCs w:val="20"/>
                <w:lang w:val="en-US" w:eastAsia="vi-VN"/>
              </w:rPr>
              <w:t>1</w:t>
            </w: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0"/>
                <w:szCs w:val="20"/>
                <w:lang w:eastAsia="vi-VN"/>
              </w:rPr>
            </w:pP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0"/>
                <w:szCs w:val="20"/>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AA0A31" w:rsidP="00BF18CA">
            <w:pPr>
              <w:spacing w:after="0"/>
              <w:jc w:val="center"/>
              <w:rPr>
                <w:rFonts w:asciiTheme="majorHAnsi" w:eastAsia="Times New Roman" w:hAnsiTheme="majorHAnsi" w:cstheme="majorHAnsi"/>
                <w:color w:val="333333"/>
                <w:sz w:val="20"/>
                <w:szCs w:val="20"/>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BF18CA" w:rsidP="00BF18CA">
            <w:pPr>
              <w:spacing w:after="0"/>
              <w:jc w:val="center"/>
              <w:rPr>
                <w:rFonts w:asciiTheme="majorHAnsi" w:eastAsia="Times New Roman" w:hAnsiTheme="majorHAnsi" w:cstheme="majorHAnsi"/>
                <w:color w:val="333333"/>
                <w:sz w:val="20"/>
                <w:szCs w:val="20"/>
                <w:lang w:val="en-US" w:eastAsia="vi-VN"/>
              </w:rPr>
            </w:pPr>
            <w:r w:rsidRPr="00BF18CA">
              <w:rPr>
                <w:rFonts w:asciiTheme="majorHAnsi" w:eastAsia="Times New Roman" w:hAnsiTheme="majorHAnsi" w:cstheme="majorHAnsi"/>
                <w:color w:val="333333"/>
                <w:sz w:val="20"/>
                <w:szCs w:val="20"/>
                <w:lang w:val="en-US" w:eastAsia="vi-VN"/>
              </w:rPr>
              <w:t>1</w:t>
            </w: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6F6A0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18"/>
                <w:lang w:eastAsia="vi-VN"/>
              </w:rPr>
              <w:t>III</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18"/>
                <w:lang w:eastAsia="vi-VN"/>
              </w:rPr>
              <w:t>Nhân viên</w:t>
            </w:r>
          </w:p>
        </w:tc>
        <w:tc>
          <w:tcPr>
            <w:tcW w:w="567"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161B1F" w:rsidRDefault="00161B1F" w:rsidP="00BF18CA">
            <w:pPr>
              <w:spacing w:after="0"/>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2</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161B1F" w:rsidRDefault="00161B1F" w:rsidP="00BF18CA">
            <w:pPr>
              <w:spacing w:after="0"/>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2</w:t>
            </w: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161B1F" w:rsidRDefault="00161B1F" w:rsidP="00BF18CA">
            <w:pPr>
              <w:spacing w:after="0"/>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1</w:t>
            </w: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BF18CA" w:rsidRDefault="00161B1F" w:rsidP="00BF18CA">
            <w:pPr>
              <w:spacing w:after="0"/>
              <w:jc w:val="center"/>
              <w:rPr>
                <w:rFonts w:asciiTheme="majorHAnsi" w:eastAsia="Times New Roman" w:hAnsiTheme="majorHAnsi" w:cstheme="majorHAnsi"/>
                <w:b/>
                <w:color w:val="333333"/>
                <w:sz w:val="24"/>
                <w:szCs w:val="24"/>
                <w:lang w:val="en-US" w:eastAsia="vi-VN"/>
              </w:rPr>
            </w:pPr>
            <w:r w:rsidRPr="00BF18CA">
              <w:rPr>
                <w:rFonts w:asciiTheme="majorHAnsi" w:eastAsia="Times New Roman" w:hAnsiTheme="majorHAnsi" w:cstheme="majorHAnsi"/>
                <w:b/>
                <w:color w:val="333333"/>
                <w:sz w:val="24"/>
                <w:szCs w:val="24"/>
                <w:lang w:val="en-US" w:eastAsia="vi-VN"/>
              </w:rPr>
              <w:t>1</w:t>
            </w: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6F6A0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1</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Văn thư</w:t>
            </w:r>
          </w:p>
        </w:tc>
        <w:tc>
          <w:tcPr>
            <w:tcW w:w="567"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6F6A0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2</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Kế toán</w:t>
            </w:r>
          </w:p>
        </w:tc>
        <w:tc>
          <w:tcPr>
            <w:tcW w:w="567"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161B1F" w:rsidP="00BF18CA">
            <w:pPr>
              <w:spacing w:after="0"/>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6F6A0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3</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Thủ quĩ</w:t>
            </w:r>
          </w:p>
        </w:tc>
        <w:tc>
          <w:tcPr>
            <w:tcW w:w="567"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6F6A0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4</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Y tế</w:t>
            </w:r>
          </w:p>
        </w:tc>
        <w:tc>
          <w:tcPr>
            <w:tcW w:w="567"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BF18CA">
            <w:pPr>
              <w:spacing w:after="0"/>
              <w:jc w:val="center"/>
              <w:rPr>
                <w:rFonts w:asciiTheme="majorHAnsi" w:eastAsia="Times New Roman" w:hAnsiTheme="majorHAnsi" w:cstheme="majorHAnsi"/>
                <w:color w:val="333333"/>
                <w:sz w:val="18"/>
                <w:szCs w:val="18"/>
                <w:lang w:eastAsia="vi-VN"/>
              </w:rPr>
            </w:pP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161B1F" w:rsidRPr="00AA0A31" w:rsidTr="006F6A0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B1F" w:rsidRPr="00AA0A31" w:rsidRDefault="00161B1F"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5</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B1F" w:rsidRPr="00AA0A31" w:rsidRDefault="00161B1F"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Thiết bị</w:t>
            </w:r>
          </w:p>
        </w:tc>
        <w:tc>
          <w:tcPr>
            <w:tcW w:w="567"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161B1F" w:rsidRPr="00AA0A31" w:rsidRDefault="00161B1F" w:rsidP="00BF18CA">
            <w:pPr>
              <w:spacing w:after="0"/>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161B1F" w:rsidRPr="00AA0A31" w:rsidRDefault="00161B1F" w:rsidP="00BF18CA">
            <w:pPr>
              <w:spacing w:after="0"/>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161B1F" w:rsidRPr="00AA0A31" w:rsidRDefault="00161B1F" w:rsidP="00BF18CA">
            <w:pPr>
              <w:spacing w:after="0"/>
              <w:jc w:val="center"/>
              <w:rPr>
                <w:rFonts w:asciiTheme="majorHAnsi" w:eastAsia="Times New Roman" w:hAnsiTheme="majorHAnsi" w:cstheme="majorHAnsi"/>
                <w:color w:val="333333"/>
                <w:sz w:val="18"/>
                <w:szCs w:val="18"/>
                <w:lang w:eastAsia="vi-VN"/>
              </w:rPr>
            </w:pP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161B1F" w:rsidRPr="00AA0A31" w:rsidRDefault="00161B1F" w:rsidP="00BF18CA">
            <w:pPr>
              <w:spacing w:after="0"/>
              <w:jc w:val="center"/>
              <w:rPr>
                <w:rFonts w:asciiTheme="majorHAnsi" w:eastAsia="Times New Roman" w:hAnsiTheme="majorHAnsi" w:cstheme="majorHAnsi"/>
                <w:color w:val="333333"/>
                <w:sz w:val="18"/>
                <w:szCs w:val="18"/>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161B1F" w:rsidRPr="00AA0A31" w:rsidRDefault="00161B1F" w:rsidP="00BF18CA">
            <w:pPr>
              <w:spacing w:after="0"/>
              <w:jc w:val="center"/>
              <w:rPr>
                <w:rFonts w:asciiTheme="majorHAnsi" w:eastAsia="Times New Roman" w:hAnsiTheme="majorHAnsi" w:cstheme="majorHAnsi"/>
                <w:color w:val="333333"/>
                <w:sz w:val="18"/>
                <w:szCs w:val="18"/>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161B1F" w:rsidRPr="00AA0A31" w:rsidRDefault="00161B1F" w:rsidP="00BF18CA">
            <w:pPr>
              <w:spacing w:after="0"/>
              <w:jc w:val="center"/>
              <w:rPr>
                <w:rFonts w:asciiTheme="majorHAnsi" w:eastAsia="Times New Roman" w:hAnsiTheme="majorHAnsi" w:cstheme="majorHAnsi"/>
                <w:color w:val="333333"/>
                <w:sz w:val="18"/>
                <w:szCs w:val="18"/>
                <w:lang w:eastAsia="vi-VN"/>
              </w:rPr>
            </w:pP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161B1F" w:rsidRPr="00AA0A31" w:rsidRDefault="00161B1F" w:rsidP="00BF18CA">
            <w:pPr>
              <w:spacing w:after="0"/>
              <w:jc w:val="center"/>
              <w:rPr>
                <w:rFonts w:asciiTheme="majorHAnsi" w:eastAsia="Times New Roman" w:hAnsiTheme="majorHAnsi" w:cstheme="majorHAnsi"/>
                <w:color w:val="333333"/>
                <w:sz w:val="18"/>
                <w:szCs w:val="18"/>
                <w:lang w:eastAsia="vi-VN"/>
              </w:rPr>
            </w:pP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161B1F" w:rsidRPr="00AA0A31" w:rsidRDefault="00161B1F" w:rsidP="00BF18CA">
            <w:pPr>
              <w:spacing w:after="0"/>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161B1F" w:rsidRPr="00AA0A31" w:rsidRDefault="00161B1F" w:rsidP="006F6A0E">
            <w:pPr>
              <w:spacing w:after="0"/>
              <w:rPr>
                <w:rFonts w:asciiTheme="majorHAnsi" w:eastAsia="Times New Roman" w:hAnsiTheme="majorHAnsi" w:cstheme="majorHAnsi"/>
                <w:color w:val="333333"/>
                <w:sz w:val="18"/>
                <w:szCs w:val="18"/>
                <w:lang w:eastAsia="vi-V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B1F" w:rsidRPr="00AA0A31" w:rsidRDefault="00161B1F"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6F6A0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6</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Bảo vệ</w:t>
            </w:r>
          </w:p>
        </w:tc>
        <w:tc>
          <w:tcPr>
            <w:tcW w:w="567"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6F6A0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7</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Phục vụ</w:t>
            </w:r>
          </w:p>
        </w:tc>
        <w:tc>
          <w:tcPr>
            <w:tcW w:w="567"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6F6A0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8</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TPT.Đội</w:t>
            </w:r>
          </w:p>
        </w:tc>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813"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401"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519"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45"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34"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21"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88"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6F6A0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9</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PCGD</w:t>
            </w:r>
          </w:p>
        </w:tc>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813"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401"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519"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45"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34"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21"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88"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6F6A0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10</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Nhân viên khác..</w:t>
            </w:r>
          </w:p>
        </w:tc>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813"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401"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519"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45"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34"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21"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88"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6F6A0E">
            <w:pPr>
              <w:spacing w:after="0"/>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bl>
    <w:p w:rsidR="00161B1F" w:rsidRPr="00AA0A31" w:rsidRDefault="00161B1F" w:rsidP="00161B1F">
      <w:pPr>
        <w:shd w:val="clear" w:color="auto" w:fill="FFFFFF"/>
        <w:spacing w:after="0" w:line="240" w:lineRule="auto"/>
        <w:jc w:val="center"/>
        <w:rPr>
          <w:rFonts w:asciiTheme="majorHAnsi" w:eastAsia="Times New Roman" w:hAnsiTheme="majorHAnsi" w:cstheme="majorHAnsi"/>
          <w:color w:val="333333"/>
          <w:sz w:val="18"/>
          <w:szCs w:val="18"/>
          <w:lang w:eastAsia="vi-VN"/>
        </w:rPr>
      </w:pPr>
      <w:r>
        <w:rPr>
          <w:rFonts w:asciiTheme="majorHAnsi" w:eastAsia="Times New Roman" w:hAnsiTheme="majorHAnsi" w:cstheme="majorHAnsi"/>
          <w:i/>
          <w:iCs/>
          <w:color w:val="333333"/>
          <w:szCs w:val="28"/>
          <w:lang w:val="nl-NL" w:eastAsia="vi-VN"/>
        </w:rPr>
        <w:t xml:space="preserve">                                                                Thắng Lợi</w:t>
      </w:r>
      <w:r w:rsidRPr="00AA0A31">
        <w:rPr>
          <w:rFonts w:asciiTheme="majorHAnsi" w:eastAsia="Times New Roman" w:hAnsiTheme="majorHAnsi" w:cstheme="majorHAnsi"/>
          <w:color w:val="333333"/>
          <w:szCs w:val="28"/>
          <w:lang w:val="nl-NL" w:eastAsia="vi-VN"/>
        </w:rPr>
        <w:t>, ngày 10 tháng 9 năm 202</w:t>
      </w:r>
      <w:r w:rsidR="00BF18CA">
        <w:rPr>
          <w:rFonts w:asciiTheme="majorHAnsi" w:eastAsia="Times New Roman" w:hAnsiTheme="majorHAnsi" w:cstheme="majorHAnsi"/>
          <w:color w:val="333333"/>
          <w:szCs w:val="28"/>
          <w:lang w:val="nl-NL" w:eastAsia="vi-VN"/>
        </w:rPr>
        <w:t>2</w:t>
      </w:r>
    </w:p>
    <w:p w:rsidR="00EC7F8F" w:rsidRPr="00EB2931" w:rsidRDefault="00161B1F" w:rsidP="00161B1F">
      <w:pPr>
        <w:spacing w:after="0" w:line="240" w:lineRule="auto"/>
        <w:rPr>
          <w:rFonts w:asciiTheme="majorHAnsi" w:eastAsia="Times New Roman" w:hAnsiTheme="majorHAnsi" w:cstheme="majorHAnsi"/>
          <w:color w:val="333333"/>
          <w:sz w:val="18"/>
          <w:szCs w:val="18"/>
          <w:lang w:val="nl-NL" w:eastAsia="vi-VN"/>
        </w:rPr>
      </w:pPr>
      <w:r w:rsidRPr="00AA0A31">
        <w:rPr>
          <w:rFonts w:asciiTheme="majorHAnsi" w:eastAsia="Times New Roman" w:hAnsiTheme="majorHAnsi" w:cstheme="majorHAnsi"/>
          <w:color w:val="333333"/>
          <w:szCs w:val="28"/>
          <w:shd w:val="clear" w:color="auto" w:fill="FFFFFF"/>
          <w:lang w:val="nl-NL" w:eastAsia="vi-VN"/>
        </w:rPr>
        <w:t>                                                                                                 </w:t>
      </w:r>
      <w:r w:rsidRPr="00AA0A31">
        <w:rPr>
          <w:rFonts w:asciiTheme="majorHAnsi" w:eastAsia="Times New Roman" w:hAnsiTheme="majorHAnsi" w:cstheme="majorHAnsi"/>
          <w:b/>
          <w:bCs/>
          <w:color w:val="333333"/>
          <w:sz w:val="26"/>
          <w:szCs w:val="26"/>
          <w:shd w:val="clear" w:color="auto" w:fill="FFFFFF"/>
          <w:lang w:val="nl-NL" w:eastAsia="vi-VN"/>
        </w:rPr>
        <w:t>HIỆU TRƯỞNG</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18"/>
          <w:szCs w:val="18"/>
          <w:lang w:eastAsia="vi-VN"/>
        </w:rPr>
        <w:br/>
      </w:r>
    </w:p>
    <w:p w:rsidR="00BF18CA" w:rsidRDefault="00161B1F" w:rsidP="00161B1F">
      <w:pPr>
        <w:spacing w:after="0" w:line="240" w:lineRule="auto"/>
        <w:rPr>
          <w:rFonts w:asciiTheme="majorHAnsi" w:eastAsia="Times New Roman" w:hAnsiTheme="majorHAnsi" w:cstheme="majorHAnsi"/>
          <w:color w:val="333333"/>
          <w:sz w:val="24"/>
          <w:szCs w:val="24"/>
          <w:shd w:val="clear" w:color="auto" w:fill="FFFFFF"/>
          <w:lang w:val="en-US" w:eastAsia="vi-VN"/>
        </w:rPr>
      </w:pP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24"/>
          <w:szCs w:val="24"/>
          <w:shd w:val="clear" w:color="auto" w:fill="FFFFFF"/>
          <w:lang w:eastAsia="vi-VN"/>
        </w:rPr>
        <w:t>       </w:t>
      </w:r>
    </w:p>
    <w:p w:rsidR="00161B1F" w:rsidRPr="00AA0A31" w:rsidRDefault="00BF18CA" w:rsidP="00161B1F">
      <w:pPr>
        <w:spacing w:after="0" w:line="240" w:lineRule="auto"/>
        <w:rPr>
          <w:rFonts w:asciiTheme="majorHAnsi" w:eastAsia="Times New Roman" w:hAnsiTheme="majorHAnsi" w:cstheme="majorHAnsi"/>
          <w:sz w:val="24"/>
          <w:szCs w:val="24"/>
          <w:lang w:eastAsia="vi-VN"/>
        </w:rPr>
      </w:pPr>
      <w:r>
        <w:rPr>
          <w:rFonts w:asciiTheme="majorHAnsi" w:eastAsia="Times New Roman" w:hAnsiTheme="majorHAnsi" w:cstheme="majorHAnsi"/>
          <w:color w:val="333333"/>
          <w:sz w:val="24"/>
          <w:szCs w:val="24"/>
          <w:shd w:val="clear" w:color="auto" w:fill="FFFFFF"/>
          <w:lang w:val="en-US" w:eastAsia="vi-VN"/>
        </w:rPr>
        <w:t xml:space="preserve">       </w:t>
      </w:r>
      <w:r w:rsidR="00161B1F" w:rsidRPr="00AA0A31">
        <w:rPr>
          <w:rFonts w:asciiTheme="majorHAnsi" w:eastAsia="Times New Roman" w:hAnsiTheme="majorHAnsi" w:cstheme="majorHAnsi"/>
          <w:color w:val="333333"/>
          <w:sz w:val="24"/>
          <w:szCs w:val="24"/>
          <w:shd w:val="clear" w:color="auto" w:fill="FFFFFF"/>
          <w:lang w:eastAsia="vi-VN"/>
        </w:rPr>
        <w:t xml:space="preserve">                                                                                                    </w:t>
      </w:r>
      <w:r w:rsidR="00161B1F" w:rsidRPr="00AA0A31">
        <w:rPr>
          <w:rFonts w:asciiTheme="majorHAnsi" w:eastAsia="Times New Roman" w:hAnsiTheme="majorHAnsi" w:cstheme="majorHAnsi"/>
          <w:b/>
          <w:bCs/>
          <w:color w:val="333333"/>
          <w:sz w:val="26"/>
          <w:szCs w:val="26"/>
          <w:shd w:val="clear" w:color="auto" w:fill="FFFFFF"/>
          <w:lang w:val="nl-NL" w:eastAsia="vi-VN"/>
        </w:rPr>
        <w:t>   </w:t>
      </w:r>
      <w:r w:rsidR="00161B1F">
        <w:rPr>
          <w:rFonts w:asciiTheme="majorHAnsi" w:eastAsia="Times New Roman" w:hAnsiTheme="majorHAnsi" w:cstheme="majorHAnsi"/>
          <w:b/>
          <w:bCs/>
          <w:color w:val="333333"/>
          <w:sz w:val="26"/>
          <w:szCs w:val="26"/>
          <w:shd w:val="clear" w:color="auto" w:fill="FFFFFF"/>
          <w:lang w:val="nl-NL" w:eastAsia="vi-VN"/>
        </w:rPr>
        <w:t>Tạ Thị Bích Loan</w:t>
      </w:r>
    </w:p>
    <w:p w:rsidR="00B30A67" w:rsidRPr="00A057B2" w:rsidRDefault="00B30A67" w:rsidP="00B30A67">
      <w:pPr>
        <w:spacing w:after="0"/>
        <w:rPr>
          <w:szCs w:val="28"/>
        </w:rPr>
      </w:pPr>
      <w:bookmarkStart w:id="1" w:name="_GoBack"/>
      <w:bookmarkStart w:id="2" w:name="chuong_pl_4"/>
      <w:bookmarkEnd w:id="1"/>
      <w:r w:rsidRPr="00A057B2">
        <w:rPr>
          <w:b/>
          <w:bCs/>
          <w:szCs w:val="28"/>
        </w:rPr>
        <w:lastRenderedPageBreak/>
        <w:t>Biểu mẫu TH-05</w:t>
      </w:r>
    </w:p>
    <w:p w:rsidR="00B30A67" w:rsidRPr="00A057B2" w:rsidRDefault="00B30A67" w:rsidP="00B30A67">
      <w:pPr>
        <w:spacing w:after="0"/>
        <w:rPr>
          <w:szCs w:val="28"/>
        </w:rPr>
      </w:pPr>
      <w:r w:rsidRPr="00A057B2">
        <w:rPr>
          <w:szCs w:val="28"/>
        </w:rPr>
        <w:t>PHÒNG GD&amp;ĐT</w:t>
      </w:r>
    </w:p>
    <w:p w:rsidR="00B30A67" w:rsidRPr="00A057B2" w:rsidRDefault="00B30A67" w:rsidP="00B30A67">
      <w:pPr>
        <w:spacing w:after="0"/>
        <w:rPr>
          <w:szCs w:val="28"/>
        </w:rPr>
      </w:pPr>
      <w:r w:rsidRPr="00A057B2">
        <w:rPr>
          <w:szCs w:val="28"/>
        </w:rPr>
        <w:t>TRƯỜNG TIỂU HỌC THẮNG LỢI</w:t>
      </w:r>
    </w:p>
    <w:p w:rsidR="00B30A67" w:rsidRDefault="00B30A67" w:rsidP="00B30A67">
      <w:pPr>
        <w:spacing w:after="0"/>
        <w:jc w:val="both"/>
        <w:rPr>
          <w:b/>
          <w:bCs/>
          <w:sz w:val="26"/>
          <w:szCs w:val="26"/>
        </w:rPr>
      </w:pPr>
    </w:p>
    <w:p w:rsidR="00B30A67" w:rsidRPr="00A057B2" w:rsidRDefault="00B30A67" w:rsidP="00B30A67">
      <w:pPr>
        <w:spacing w:after="0"/>
        <w:jc w:val="center"/>
        <w:rPr>
          <w:b/>
          <w:szCs w:val="26"/>
        </w:rPr>
      </w:pPr>
      <w:r w:rsidRPr="00A057B2">
        <w:rPr>
          <w:b/>
          <w:szCs w:val="26"/>
        </w:rPr>
        <w:t>THÔNG BÁO</w:t>
      </w:r>
    </w:p>
    <w:p w:rsidR="00B30A67" w:rsidRPr="00A057B2" w:rsidRDefault="00B30A67" w:rsidP="00B30A67">
      <w:pPr>
        <w:spacing w:after="0"/>
        <w:jc w:val="center"/>
        <w:rPr>
          <w:b/>
          <w:szCs w:val="26"/>
        </w:rPr>
      </w:pPr>
      <w:r w:rsidRPr="00A057B2">
        <w:rPr>
          <w:b/>
          <w:szCs w:val="26"/>
        </w:rPr>
        <w:t>Công khai dự toán ngân sách nhà nước cấp năm 202</w:t>
      </w:r>
      <w:r>
        <w:rPr>
          <w:b/>
          <w:szCs w:val="26"/>
        </w:rPr>
        <w:t>2</w:t>
      </w:r>
    </w:p>
    <w:p w:rsidR="00B30A67" w:rsidRPr="00A057B2" w:rsidRDefault="00B30A67" w:rsidP="00B30A67">
      <w:pPr>
        <w:spacing w:after="0"/>
        <w:jc w:val="center"/>
        <w:rPr>
          <w:szCs w:val="26"/>
        </w:rPr>
      </w:pPr>
      <w:r w:rsidRPr="000B1DE3">
        <w:rPr>
          <w:noProof/>
          <w:szCs w:val="24"/>
          <w:lang w:val="en-US"/>
        </w:rPr>
        <w:pict>
          <v:line id="Straight Connector 1" o:spid="_x0000_s1033" style="position:absolute;left:0;text-align:left;z-index:251660288;visibility:visible" from="183.45pt,5.35pt" to="263.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" strokecolor="#4579b8 [3044]"/>
        </w:pict>
      </w:r>
    </w:p>
    <w:tbl>
      <w:tblPr>
        <w:tblW w:w="0" w:type="auto"/>
        <w:tblInd w:w="108" w:type="dxa"/>
        <w:tblLook w:val="04A0"/>
      </w:tblPr>
      <w:tblGrid>
        <w:gridCol w:w="562"/>
        <w:gridCol w:w="2994"/>
        <w:gridCol w:w="1826"/>
        <w:gridCol w:w="1072"/>
        <w:gridCol w:w="1826"/>
        <w:gridCol w:w="1445"/>
      </w:tblGrid>
      <w:tr w:rsidR="00B30A67" w:rsidTr="00B30A67">
        <w:tc>
          <w:tcPr>
            <w:tcW w:w="565" w:type="dxa"/>
            <w:tcBorders>
              <w:top w:val="single" w:sz="4" w:space="0" w:color="auto"/>
              <w:left w:val="single" w:sz="4" w:space="0" w:color="auto"/>
              <w:bottom w:val="single" w:sz="4" w:space="0" w:color="auto"/>
              <w:right w:val="single" w:sz="4" w:space="0" w:color="auto"/>
            </w:tcBorders>
            <w:vAlign w:val="center"/>
            <w:hideMark/>
          </w:tcPr>
          <w:p w:rsidR="00B30A67" w:rsidRPr="00A057B2" w:rsidRDefault="00B30A67" w:rsidP="00B30A67">
            <w:pPr>
              <w:spacing w:after="0"/>
              <w:jc w:val="center"/>
              <w:rPr>
                <w:szCs w:val="26"/>
              </w:rPr>
            </w:pPr>
            <w:r w:rsidRPr="00A057B2">
              <w:rPr>
                <w:szCs w:val="26"/>
              </w:rPr>
              <w:t>T</w:t>
            </w:r>
          </w:p>
          <w:p w:rsidR="00B30A67" w:rsidRPr="00A057B2" w:rsidRDefault="00B30A67" w:rsidP="00B30A67">
            <w:pPr>
              <w:spacing w:after="0"/>
              <w:jc w:val="center"/>
              <w:rPr>
                <w:szCs w:val="26"/>
              </w:rPr>
            </w:pPr>
            <w:r w:rsidRPr="00A057B2">
              <w:rPr>
                <w:szCs w:val="26"/>
              </w:rPr>
              <w:t>T</w:t>
            </w:r>
          </w:p>
        </w:tc>
        <w:tc>
          <w:tcPr>
            <w:tcW w:w="3293" w:type="dxa"/>
            <w:tcBorders>
              <w:top w:val="single" w:sz="4" w:space="0" w:color="auto"/>
              <w:left w:val="single" w:sz="4" w:space="0" w:color="auto"/>
              <w:bottom w:val="single" w:sz="4" w:space="0" w:color="auto"/>
              <w:right w:val="single" w:sz="4" w:space="0" w:color="auto"/>
            </w:tcBorders>
            <w:vAlign w:val="center"/>
            <w:hideMark/>
          </w:tcPr>
          <w:p w:rsidR="00B30A67" w:rsidRPr="00A057B2" w:rsidRDefault="00B30A67" w:rsidP="00B30A67">
            <w:pPr>
              <w:spacing w:after="0"/>
              <w:jc w:val="center"/>
              <w:rPr>
                <w:szCs w:val="26"/>
              </w:rPr>
            </w:pPr>
            <w:r w:rsidRPr="00A057B2">
              <w:rPr>
                <w:szCs w:val="26"/>
              </w:rPr>
              <w:t>Nội dung</w:t>
            </w:r>
          </w:p>
        </w:tc>
        <w:tc>
          <w:tcPr>
            <w:tcW w:w="1826" w:type="dxa"/>
            <w:tcBorders>
              <w:top w:val="single" w:sz="4" w:space="0" w:color="auto"/>
              <w:left w:val="single" w:sz="4" w:space="0" w:color="auto"/>
              <w:bottom w:val="single" w:sz="4" w:space="0" w:color="auto"/>
              <w:right w:val="single" w:sz="4" w:space="0" w:color="auto"/>
            </w:tcBorders>
            <w:hideMark/>
          </w:tcPr>
          <w:p w:rsidR="00B30A67" w:rsidRPr="00A057B2" w:rsidRDefault="00B30A67" w:rsidP="00B30A67">
            <w:pPr>
              <w:spacing w:after="0"/>
              <w:jc w:val="center"/>
              <w:rPr>
                <w:szCs w:val="26"/>
              </w:rPr>
            </w:pPr>
            <w:r w:rsidRPr="00A057B2">
              <w:rPr>
                <w:szCs w:val="26"/>
              </w:rPr>
              <w:t>Tổng dự toán ngân sách nhà nước cấp</w:t>
            </w:r>
          </w:p>
        </w:tc>
        <w:tc>
          <w:tcPr>
            <w:tcW w:w="1116" w:type="dxa"/>
            <w:tcBorders>
              <w:top w:val="single" w:sz="4" w:space="0" w:color="auto"/>
              <w:left w:val="single" w:sz="4" w:space="0" w:color="auto"/>
              <w:bottom w:val="single" w:sz="4" w:space="0" w:color="auto"/>
              <w:right w:val="single" w:sz="4" w:space="0" w:color="auto"/>
            </w:tcBorders>
            <w:hideMark/>
          </w:tcPr>
          <w:p w:rsidR="00B30A67" w:rsidRPr="00A057B2" w:rsidRDefault="00B30A67" w:rsidP="00B30A67">
            <w:pPr>
              <w:spacing w:after="0"/>
              <w:jc w:val="center"/>
              <w:rPr>
                <w:szCs w:val="26"/>
              </w:rPr>
            </w:pPr>
            <w:r w:rsidRPr="00A057B2">
              <w:rPr>
                <w:szCs w:val="26"/>
              </w:rPr>
              <w:t>Tổng kinh phí phải tiết kiệm</w:t>
            </w:r>
          </w:p>
        </w:tc>
        <w:tc>
          <w:tcPr>
            <w:tcW w:w="1826" w:type="dxa"/>
            <w:tcBorders>
              <w:top w:val="single" w:sz="4" w:space="0" w:color="auto"/>
              <w:left w:val="single" w:sz="4" w:space="0" w:color="auto"/>
              <w:bottom w:val="single" w:sz="4" w:space="0" w:color="auto"/>
              <w:right w:val="single" w:sz="4" w:space="0" w:color="auto"/>
            </w:tcBorders>
            <w:hideMark/>
          </w:tcPr>
          <w:p w:rsidR="00B30A67" w:rsidRPr="00A057B2" w:rsidRDefault="00B30A67" w:rsidP="00B30A67">
            <w:pPr>
              <w:spacing w:after="0"/>
              <w:jc w:val="center"/>
              <w:rPr>
                <w:szCs w:val="26"/>
              </w:rPr>
            </w:pPr>
            <w:r w:rsidRPr="00A057B2">
              <w:rPr>
                <w:szCs w:val="26"/>
              </w:rPr>
              <w:t xml:space="preserve">Tổng </w:t>
            </w:r>
          </w:p>
          <w:p w:rsidR="00B30A67" w:rsidRPr="00A057B2" w:rsidRDefault="00B30A67" w:rsidP="00B30A67">
            <w:pPr>
              <w:spacing w:after="0"/>
              <w:jc w:val="center"/>
              <w:rPr>
                <w:szCs w:val="26"/>
              </w:rPr>
            </w:pPr>
            <w:r w:rsidRPr="00A057B2">
              <w:rPr>
                <w:szCs w:val="26"/>
              </w:rPr>
              <w:t>kinh phí được sử dụng</w:t>
            </w:r>
          </w:p>
        </w:tc>
        <w:tc>
          <w:tcPr>
            <w:tcW w:w="1580"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center"/>
              <w:rPr>
                <w:szCs w:val="26"/>
              </w:rPr>
            </w:pPr>
          </w:p>
          <w:p w:rsidR="00B30A67" w:rsidRPr="00A057B2" w:rsidRDefault="00B30A67" w:rsidP="00B30A67">
            <w:pPr>
              <w:spacing w:after="0"/>
              <w:jc w:val="center"/>
              <w:rPr>
                <w:szCs w:val="26"/>
              </w:rPr>
            </w:pPr>
            <w:r w:rsidRPr="00A057B2">
              <w:rPr>
                <w:szCs w:val="26"/>
              </w:rPr>
              <w:t xml:space="preserve">Ghi </w:t>
            </w:r>
          </w:p>
          <w:p w:rsidR="00B30A67" w:rsidRPr="00A057B2" w:rsidRDefault="00B30A67" w:rsidP="00B30A67">
            <w:pPr>
              <w:spacing w:after="0"/>
              <w:jc w:val="center"/>
              <w:rPr>
                <w:szCs w:val="26"/>
              </w:rPr>
            </w:pPr>
            <w:r w:rsidRPr="00A057B2">
              <w:rPr>
                <w:szCs w:val="26"/>
              </w:rPr>
              <w:t>chú</w:t>
            </w:r>
          </w:p>
        </w:tc>
      </w:tr>
      <w:tr w:rsidR="00B30A67" w:rsidRPr="00A057B2" w:rsidTr="00B30A67">
        <w:tc>
          <w:tcPr>
            <w:tcW w:w="565" w:type="dxa"/>
            <w:tcBorders>
              <w:top w:val="single" w:sz="4" w:space="0" w:color="auto"/>
              <w:left w:val="single" w:sz="4" w:space="0" w:color="auto"/>
              <w:bottom w:val="single" w:sz="4" w:space="0" w:color="auto"/>
              <w:right w:val="single" w:sz="4" w:space="0" w:color="auto"/>
            </w:tcBorders>
            <w:vAlign w:val="center"/>
            <w:hideMark/>
          </w:tcPr>
          <w:p w:rsidR="00B30A67" w:rsidRPr="00A057B2" w:rsidRDefault="00B30A67" w:rsidP="00B30A67">
            <w:pPr>
              <w:spacing w:after="0"/>
              <w:jc w:val="center"/>
              <w:rPr>
                <w:b/>
                <w:szCs w:val="26"/>
              </w:rPr>
            </w:pPr>
            <w:r w:rsidRPr="00A057B2">
              <w:rPr>
                <w:b/>
                <w:szCs w:val="26"/>
              </w:rPr>
              <w:t>I</w:t>
            </w:r>
          </w:p>
        </w:tc>
        <w:tc>
          <w:tcPr>
            <w:tcW w:w="3293" w:type="dxa"/>
            <w:tcBorders>
              <w:top w:val="single" w:sz="4" w:space="0" w:color="auto"/>
              <w:left w:val="single" w:sz="4" w:space="0" w:color="auto"/>
              <w:bottom w:val="single" w:sz="4" w:space="0" w:color="auto"/>
              <w:right w:val="single" w:sz="4" w:space="0" w:color="auto"/>
            </w:tcBorders>
            <w:hideMark/>
          </w:tcPr>
          <w:p w:rsidR="00B30A67" w:rsidRPr="00A057B2" w:rsidRDefault="00B30A67" w:rsidP="00B30A67">
            <w:pPr>
              <w:spacing w:after="0"/>
              <w:rPr>
                <w:b/>
                <w:szCs w:val="26"/>
              </w:rPr>
            </w:pPr>
            <w:r w:rsidRPr="00A057B2">
              <w:rPr>
                <w:b/>
                <w:szCs w:val="26"/>
              </w:rPr>
              <w:t>Dự toán được ngân sách nhà nước cấp chi các hoạt động của đơn vị</w:t>
            </w:r>
          </w:p>
        </w:tc>
        <w:tc>
          <w:tcPr>
            <w:tcW w:w="18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r>
              <w:rPr>
                <w:szCs w:val="26"/>
              </w:rPr>
              <w:t>5.090.159.000</w:t>
            </w:r>
          </w:p>
        </w:tc>
        <w:tc>
          <w:tcPr>
            <w:tcW w:w="11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8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r>
              <w:rPr>
                <w:szCs w:val="26"/>
              </w:rPr>
              <w:t>5.090.159.000</w:t>
            </w:r>
          </w:p>
        </w:tc>
        <w:tc>
          <w:tcPr>
            <w:tcW w:w="1580"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r>
      <w:tr w:rsidR="00B30A67" w:rsidRPr="00A057B2" w:rsidTr="00B30A67">
        <w:tc>
          <w:tcPr>
            <w:tcW w:w="565" w:type="dxa"/>
            <w:tcBorders>
              <w:top w:val="single" w:sz="4" w:space="0" w:color="auto"/>
              <w:left w:val="single" w:sz="4" w:space="0" w:color="auto"/>
              <w:bottom w:val="single" w:sz="4" w:space="0" w:color="auto"/>
              <w:right w:val="single" w:sz="4" w:space="0" w:color="auto"/>
            </w:tcBorders>
            <w:hideMark/>
          </w:tcPr>
          <w:p w:rsidR="00B30A67" w:rsidRPr="00A057B2" w:rsidRDefault="00B30A67" w:rsidP="00B30A67">
            <w:pPr>
              <w:spacing w:after="0"/>
              <w:jc w:val="center"/>
              <w:rPr>
                <w:szCs w:val="26"/>
              </w:rPr>
            </w:pPr>
            <w:r w:rsidRPr="00A057B2">
              <w:rPr>
                <w:szCs w:val="26"/>
              </w:rPr>
              <w:t>1</w:t>
            </w:r>
          </w:p>
        </w:tc>
        <w:tc>
          <w:tcPr>
            <w:tcW w:w="3293" w:type="dxa"/>
            <w:tcBorders>
              <w:top w:val="single" w:sz="4" w:space="0" w:color="auto"/>
              <w:left w:val="single" w:sz="4" w:space="0" w:color="auto"/>
              <w:bottom w:val="single" w:sz="4" w:space="0" w:color="auto"/>
              <w:right w:val="single" w:sz="4" w:space="0" w:color="auto"/>
            </w:tcBorders>
            <w:hideMark/>
          </w:tcPr>
          <w:p w:rsidR="00B30A67" w:rsidRPr="00A057B2" w:rsidRDefault="00B30A67" w:rsidP="00B30A67">
            <w:pPr>
              <w:spacing w:after="0"/>
              <w:rPr>
                <w:szCs w:val="26"/>
              </w:rPr>
            </w:pPr>
            <w:r w:rsidRPr="00A057B2">
              <w:rPr>
                <w:szCs w:val="26"/>
              </w:rPr>
              <w:t>Chi hoạt động thường xuyên</w:t>
            </w:r>
          </w:p>
        </w:tc>
        <w:tc>
          <w:tcPr>
            <w:tcW w:w="18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r>
              <w:rPr>
                <w:szCs w:val="26"/>
              </w:rPr>
              <w:t>4.070.259</w:t>
            </w:r>
            <w:r w:rsidRPr="00A057B2">
              <w:rPr>
                <w:szCs w:val="26"/>
              </w:rPr>
              <w:t>.000</w:t>
            </w:r>
          </w:p>
        </w:tc>
        <w:tc>
          <w:tcPr>
            <w:tcW w:w="11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8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r>
              <w:rPr>
                <w:szCs w:val="26"/>
              </w:rPr>
              <w:t>4.070.259</w:t>
            </w:r>
            <w:r w:rsidRPr="00A057B2">
              <w:rPr>
                <w:szCs w:val="26"/>
              </w:rPr>
              <w:t>.000</w:t>
            </w:r>
          </w:p>
        </w:tc>
        <w:tc>
          <w:tcPr>
            <w:tcW w:w="1580"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r>
      <w:tr w:rsidR="00B30A67" w:rsidRPr="00A057B2" w:rsidTr="00B30A67">
        <w:tc>
          <w:tcPr>
            <w:tcW w:w="565" w:type="dxa"/>
            <w:tcBorders>
              <w:top w:val="single" w:sz="4" w:space="0" w:color="auto"/>
              <w:left w:val="single" w:sz="4" w:space="0" w:color="auto"/>
              <w:bottom w:val="single" w:sz="4" w:space="0" w:color="auto"/>
              <w:right w:val="single" w:sz="4" w:space="0" w:color="auto"/>
            </w:tcBorders>
            <w:vAlign w:val="center"/>
          </w:tcPr>
          <w:p w:rsidR="00B30A67" w:rsidRPr="00A057B2" w:rsidRDefault="00B30A67" w:rsidP="00B30A67">
            <w:pPr>
              <w:spacing w:after="0"/>
              <w:jc w:val="center"/>
              <w:rPr>
                <w:szCs w:val="26"/>
              </w:rPr>
            </w:pPr>
            <w:r w:rsidRPr="00A057B2">
              <w:rPr>
                <w:szCs w:val="26"/>
              </w:rPr>
              <w:t>2</w:t>
            </w:r>
          </w:p>
        </w:tc>
        <w:tc>
          <w:tcPr>
            <w:tcW w:w="3293"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r w:rsidRPr="00A057B2">
              <w:rPr>
                <w:szCs w:val="26"/>
              </w:rPr>
              <w:t>Chi hoạt động không thường xuyên</w:t>
            </w:r>
          </w:p>
        </w:tc>
        <w:tc>
          <w:tcPr>
            <w:tcW w:w="18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r>
              <w:rPr>
                <w:szCs w:val="26"/>
              </w:rPr>
              <w:t>1.019</w:t>
            </w:r>
            <w:r w:rsidRPr="00A057B2">
              <w:rPr>
                <w:szCs w:val="26"/>
              </w:rPr>
              <w:t>.000.000</w:t>
            </w:r>
          </w:p>
        </w:tc>
        <w:tc>
          <w:tcPr>
            <w:tcW w:w="11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8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r>
              <w:rPr>
                <w:szCs w:val="26"/>
              </w:rPr>
              <w:t>1.019</w:t>
            </w:r>
            <w:r w:rsidRPr="00A057B2">
              <w:rPr>
                <w:szCs w:val="26"/>
              </w:rPr>
              <w:t>.000.000</w:t>
            </w:r>
          </w:p>
        </w:tc>
        <w:tc>
          <w:tcPr>
            <w:tcW w:w="1580"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r>
      <w:tr w:rsidR="00B30A67" w:rsidRPr="00A057B2" w:rsidTr="00B30A67">
        <w:tc>
          <w:tcPr>
            <w:tcW w:w="565"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3293"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both"/>
              <w:rPr>
                <w:szCs w:val="26"/>
              </w:rPr>
            </w:pPr>
            <w:r w:rsidRPr="00A057B2">
              <w:rPr>
                <w:szCs w:val="26"/>
              </w:rPr>
              <w:t>- Chi cấp bù học phí</w:t>
            </w:r>
          </w:p>
        </w:tc>
        <w:tc>
          <w:tcPr>
            <w:tcW w:w="18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1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8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580"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r>
      <w:tr w:rsidR="00B30A67" w:rsidRPr="00A057B2" w:rsidTr="00B30A67">
        <w:tc>
          <w:tcPr>
            <w:tcW w:w="565"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3293"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both"/>
              <w:rPr>
                <w:szCs w:val="26"/>
              </w:rPr>
            </w:pPr>
            <w:r w:rsidRPr="00A057B2">
              <w:rPr>
                <w:szCs w:val="26"/>
              </w:rPr>
              <w:t>- Chi tham quan học tập</w:t>
            </w:r>
          </w:p>
        </w:tc>
        <w:tc>
          <w:tcPr>
            <w:tcW w:w="18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1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8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580"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r>
      <w:tr w:rsidR="00B30A67" w:rsidRPr="00A057B2" w:rsidTr="00B30A67">
        <w:tc>
          <w:tcPr>
            <w:tcW w:w="565"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3293"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both"/>
              <w:rPr>
                <w:szCs w:val="26"/>
              </w:rPr>
            </w:pPr>
            <w:r w:rsidRPr="00A057B2">
              <w:rPr>
                <w:szCs w:val="26"/>
              </w:rPr>
              <w:t>- Chi cải tạo, sửa chữa cơ sở vật chất của nhà trường</w:t>
            </w:r>
          </w:p>
        </w:tc>
        <w:tc>
          <w:tcPr>
            <w:tcW w:w="1826" w:type="dxa"/>
            <w:tcBorders>
              <w:top w:val="single" w:sz="4" w:space="0" w:color="auto"/>
              <w:left w:val="single" w:sz="4" w:space="0" w:color="auto"/>
              <w:bottom w:val="single" w:sz="4" w:space="0" w:color="auto"/>
              <w:right w:val="single" w:sz="4" w:space="0" w:color="auto"/>
            </w:tcBorders>
          </w:tcPr>
          <w:p w:rsidR="00B30A67" w:rsidRPr="004458D2" w:rsidRDefault="00B30A67" w:rsidP="00B30A67">
            <w:pPr>
              <w:spacing w:after="0"/>
              <w:jc w:val="right"/>
              <w:rPr>
                <w:szCs w:val="26"/>
              </w:rPr>
            </w:pPr>
            <w:r w:rsidRPr="004458D2">
              <w:rPr>
                <w:szCs w:val="26"/>
              </w:rPr>
              <w:t>1.000.000.000</w:t>
            </w:r>
          </w:p>
        </w:tc>
        <w:tc>
          <w:tcPr>
            <w:tcW w:w="11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826" w:type="dxa"/>
            <w:tcBorders>
              <w:top w:val="single" w:sz="4" w:space="0" w:color="auto"/>
              <w:left w:val="single" w:sz="4" w:space="0" w:color="auto"/>
              <w:bottom w:val="single" w:sz="4" w:space="0" w:color="auto"/>
              <w:right w:val="single" w:sz="4" w:space="0" w:color="auto"/>
            </w:tcBorders>
          </w:tcPr>
          <w:p w:rsidR="00B30A67" w:rsidRPr="004458D2" w:rsidRDefault="00B30A67" w:rsidP="00B30A67">
            <w:pPr>
              <w:spacing w:after="0"/>
              <w:jc w:val="right"/>
              <w:rPr>
                <w:szCs w:val="26"/>
              </w:rPr>
            </w:pPr>
            <w:r w:rsidRPr="004458D2">
              <w:rPr>
                <w:szCs w:val="26"/>
              </w:rPr>
              <w:t>1.000.000.000</w:t>
            </w:r>
          </w:p>
        </w:tc>
        <w:tc>
          <w:tcPr>
            <w:tcW w:w="1580"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r>
      <w:tr w:rsidR="00B30A67" w:rsidRPr="00A057B2" w:rsidTr="00B30A67">
        <w:tc>
          <w:tcPr>
            <w:tcW w:w="565"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3293"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both"/>
              <w:rPr>
                <w:szCs w:val="26"/>
              </w:rPr>
            </w:pPr>
            <w:r w:rsidRPr="00A057B2">
              <w:rPr>
                <w:szCs w:val="26"/>
              </w:rPr>
              <w:t>- Chi mua sắm, tăng cường trang thiết bị cho nhà trường</w:t>
            </w:r>
          </w:p>
        </w:tc>
        <w:tc>
          <w:tcPr>
            <w:tcW w:w="1826" w:type="dxa"/>
            <w:tcBorders>
              <w:top w:val="single" w:sz="4" w:space="0" w:color="auto"/>
              <w:left w:val="single" w:sz="4" w:space="0" w:color="auto"/>
              <w:bottom w:val="single" w:sz="4" w:space="0" w:color="auto"/>
              <w:right w:val="single" w:sz="4" w:space="0" w:color="auto"/>
            </w:tcBorders>
            <w:vAlign w:val="center"/>
          </w:tcPr>
          <w:p w:rsidR="00B30A67" w:rsidRPr="004458D2" w:rsidRDefault="00B30A67" w:rsidP="00B30A67">
            <w:pPr>
              <w:spacing w:after="0"/>
              <w:jc w:val="center"/>
              <w:rPr>
                <w:szCs w:val="26"/>
              </w:rPr>
            </w:pPr>
          </w:p>
        </w:tc>
        <w:tc>
          <w:tcPr>
            <w:tcW w:w="11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826" w:type="dxa"/>
            <w:tcBorders>
              <w:top w:val="single" w:sz="4" w:space="0" w:color="auto"/>
              <w:left w:val="single" w:sz="4" w:space="0" w:color="auto"/>
              <w:bottom w:val="single" w:sz="4" w:space="0" w:color="auto"/>
              <w:right w:val="single" w:sz="4" w:space="0" w:color="auto"/>
            </w:tcBorders>
            <w:vAlign w:val="center"/>
          </w:tcPr>
          <w:p w:rsidR="00B30A67" w:rsidRPr="004458D2" w:rsidRDefault="00B30A67" w:rsidP="00B30A67">
            <w:pPr>
              <w:spacing w:after="0"/>
              <w:jc w:val="center"/>
              <w:rPr>
                <w:szCs w:val="26"/>
              </w:rPr>
            </w:pPr>
          </w:p>
        </w:tc>
        <w:tc>
          <w:tcPr>
            <w:tcW w:w="1580"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r>
      <w:tr w:rsidR="00B30A67" w:rsidRPr="00A057B2" w:rsidTr="00B30A67">
        <w:tc>
          <w:tcPr>
            <w:tcW w:w="565"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3293"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both"/>
              <w:rPr>
                <w:szCs w:val="26"/>
              </w:rPr>
            </w:pPr>
            <w:r w:rsidRPr="00A057B2">
              <w:rPr>
                <w:szCs w:val="26"/>
              </w:rPr>
              <w:t xml:space="preserve">- Chi </w:t>
            </w:r>
            <w:r>
              <w:rPr>
                <w:szCs w:val="26"/>
              </w:rPr>
              <w:t>h</w:t>
            </w:r>
            <w:r w:rsidRPr="004458D2">
              <w:rPr>
                <w:szCs w:val="26"/>
              </w:rPr>
              <w:t>ỗ</w:t>
            </w:r>
            <w:r>
              <w:rPr>
                <w:szCs w:val="26"/>
              </w:rPr>
              <w:t xml:space="preserve"> tr</w:t>
            </w:r>
            <w:r w:rsidRPr="004458D2">
              <w:rPr>
                <w:szCs w:val="26"/>
              </w:rPr>
              <w:t>ợ</w:t>
            </w:r>
            <w:r>
              <w:rPr>
                <w:szCs w:val="26"/>
              </w:rPr>
              <w:t xml:space="preserve"> PM d</w:t>
            </w:r>
            <w:r w:rsidRPr="004458D2">
              <w:rPr>
                <w:szCs w:val="26"/>
              </w:rPr>
              <w:t>ạy</w:t>
            </w:r>
            <w:r>
              <w:rPr>
                <w:szCs w:val="26"/>
              </w:rPr>
              <w:t xml:space="preserve"> v</w:t>
            </w:r>
            <w:r w:rsidRPr="004458D2">
              <w:rPr>
                <w:szCs w:val="26"/>
              </w:rPr>
              <w:t>à</w:t>
            </w:r>
            <w:r>
              <w:rPr>
                <w:szCs w:val="26"/>
              </w:rPr>
              <w:t xml:space="preserve"> h</w:t>
            </w:r>
            <w:r w:rsidRPr="004458D2">
              <w:rPr>
                <w:szCs w:val="26"/>
              </w:rPr>
              <w:t>ọc</w:t>
            </w:r>
            <w:r>
              <w:rPr>
                <w:szCs w:val="26"/>
              </w:rPr>
              <w:t xml:space="preserve"> TA</w:t>
            </w:r>
          </w:p>
        </w:tc>
        <w:tc>
          <w:tcPr>
            <w:tcW w:w="1826" w:type="dxa"/>
            <w:tcBorders>
              <w:top w:val="single" w:sz="4" w:space="0" w:color="auto"/>
              <w:left w:val="single" w:sz="4" w:space="0" w:color="auto"/>
              <w:bottom w:val="single" w:sz="4" w:space="0" w:color="auto"/>
              <w:right w:val="single" w:sz="4" w:space="0" w:color="auto"/>
            </w:tcBorders>
          </w:tcPr>
          <w:p w:rsidR="00B30A67" w:rsidRPr="004458D2" w:rsidRDefault="00B30A67" w:rsidP="00B30A67">
            <w:pPr>
              <w:spacing w:after="0"/>
              <w:jc w:val="right"/>
              <w:rPr>
                <w:szCs w:val="26"/>
              </w:rPr>
            </w:pPr>
            <w:r>
              <w:rPr>
                <w:szCs w:val="26"/>
              </w:rPr>
              <w:t xml:space="preserve">  </w:t>
            </w:r>
            <w:r w:rsidRPr="004458D2">
              <w:rPr>
                <w:szCs w:val="26"/>
              </w:rPr>
              <w:t>19.900.000</w:t>
            </w:r>
          </w:p>
        </w:tc>
        <w:tc>
          <w:tcPr>
            <w:tcW w:w="11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826" w:type="dxa"/>
            <w:tcBorders>
              <w:top w:val="single" w:sz="4" w:space="0" w:color="auto"/>
              <w:left w:val="single" w:sz="4" w:space="0" w:color="auto"/>
              <w:bottom w:val="single" w:sz="4" w:space="0" w:color="auto"/>
              <w:right w:val="single" w:sz="4" w:space="0" w:color="auto"/>
            </w:tcBorders>
          </w:tcPr>
          <w:p w:rsidR="00B30A67" w:rsidRPr="004458D2" w:rsidRDefault="00B30A67" w:rsidP="00B30A67">
            <w:pPr>
              <w:spacing w:after="0"/>
              <w:jc w:val="right"/>
              <w:rPr>
                <w:szCs w:val="26"/>
              </w:rPr>
            </w:pPr>
            <w:r>
              <w:rPr>
                <w:szCs w:val="26"/>
              </w:rPr>
              <w:t xml:space="preserve">  </w:t>
            </w:r>
            <w:r w:rsidRPr="004458D2">
              <w:rPr>
                <w:szCs w:val="26"/>
              </w:rPr>
              <w:t>19.900.000</w:t>
            </w:r>
          </w:p>
        </w:tc>
        <w:tc>
          <w:tcPr>
            <w:tcW w:w="1580"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r>
      <w:tr w:rsidR="00B30A67" w:rsidRPr="00A057B2" w:rsidTr="00B30A67">
        <w:tc>
          <w:tcPr>
            <w:tcW w:w="565"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3293"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both"/>
              <w:rPr>
                <w:szCs w:val="26"/>
              </w:rPr>
            </w:pPr>
            <w:r w:rsidRPr="00A057B2">
              <w:rPr>
                <w:szCs w:val="26"/>
              </w:rPr>
              <w:t>…v.v.…</w:t>
            </w:r>
          </w:p>
        </w:tc>
        <w:tc>
          <w:tcPr>
            <w:tcW w:w="18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1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8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580"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r>
      <w:tr w:rsidR="00B30A67" w:rsidRPr="00A057B2" w:rsidTr="00B30A67">
        <w:tc>
          <w:tcPr>
            <w:tcW w:w="565" w:type="dxa"/>
            <w:tcBorders>
              <w:top w:val="single" w:sz="4" w:space="0" w:color="auto"/>
              <w:left w:val="single" w:sz="4" w:space="0" w:color="auto"/>
              <w:bottom w:val="single" w:sz="4" w:space="0" w:color="auto"/>
              <w:right w:val="single" w:sz="4" w:space="0" w:color="auto"/>
            </w:tcBorders>
            <w:vAlign w:val="center"/>
          </w:tcPr>
          <w:p w:rsidR="00B30A67" w:rsidRPr="00A057B2" w:rsidRDefault="00B30A67" w:rsidP="00B30A67">
            <w:pPr>
              <w:spacing w:after="0"/>
              <w:jc w:val="center"/>
              <w:rPr>
                <w:b/>
                <w:szCs w:val="26"/>
              </w:rPr>
            </w:pPr>
            <w:r w:rsidRPr="00A057B2">
              <w:rPr>
                <w:b/>
                <w:szCs w:val="26"/>
              </w:rPr>
              <w:t>II</w:t>
            </w:r>
          </w:p>
        </w:tc>
        <w:tc>
          <w:tcPr>
            <w:tcW w:w="3293" w:type="dxa"/>
            <w:tcBorders>
              <w:top w:val="single" w:sz="4" w:space="0" w:color="auto"/>
              <w:left w:val="single" w:sz="4" w:space="0" w:color="auto"/>
              <w:bottom w:val="single" w:sz="4" w:space="0" w:color="auto"/>
              <w:right w:val="single" w:sz="4" w:space="0" w:color="auto"/>
            </w:tcBorders>
            <w:hideMark/>
          </w:tcPr>
          <w:p w:rsidR="00B30A67" w:rsidRPr="00A057B2" w:rsidRDefault="00B30A67" w:rsidP="00B30A67">
            <w:pPr>
              <w:spacing w:after="0"/>
              <w:jc w:val="both"/>
              <w:rPr>
                <w:b/>
                <w:szCs w:val="26"/>
              </w:rPr>
            </w:pPr>
            <w:r w:rsidRPr="00A057B2">
              <w:rPr>
                <w:b/>
                <w:szCs w:val="26"/>
              </w:rPr>
              <w:t>Thực hiện dự án xây dựng CSVC, mua sắm thiết bị, đồ dùng dạy học</w:t>
            </w:r>
          </w:p>
        </w:tc>
        <w:tc>
          <w:tcPr>
            <w:tcW w:w="18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1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8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580"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r>
      <w:tr w:rsidR="00B30A67" w:rsidRPr="00A057B2" w:rsidTr="00B30A67">
        <w:tc>
          <w:tcPr>
            <w:tcW w:w="565" w:type="dxa"/>
            <w:tcBorders>
              <w:top w:val="single" w:sz="4" w:space="0" w:color="auto"/>
              <w:left w:val="single" w:sz="4" w:space="0" w:color="auto"/>
              <w:bottom w:val="single" w:sz="4" w:space="0" w:color="auto"/>
              <w:right w:val="single" w:sz="4" w:space="0" w:color="auto"/>
            </w:tcBorders>
            <w:vAlign w:val="center"/>
          </w:tcPr>
          <w:p w:rsidR="00B30A67" w:rsidRPr="00A057B2" w:rsidRDefault="00B30A67" w:rsidP="00B30A67">
            <w:pPr>
              <w:spacing w:after="0"/>
              <w:jc w:val="center"/>
              <w:rPr>
                <w:szCs w:val="26"/>
              </w:rPr>
            </w:pPr>
            <w:r w:rsidRPr="00A057B2">
              <w:rPr>
                <w:szCs w:val="26"/>
              </w:rPr>
              <w:t>1</w:t>
            </w:r>
          </w:p>
        </w:tc>
        <w:tc>
          <w:tcPr>
            <w:tcW w:w="3293"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both"/>
              <w:rPr>
                <w:szCs w:val="26"/>
              </w:rPr>
            </w:pPr>
            <w:r w:rsidRPr="00A057B2">
              <w:rPr>
                <w:szCs w:val="26"/>
              </w:rPr>
              <w:t>Dự án xây dựng cơ sở vật chất</w:t>
            </w:r>
          </w:p>
        </w:tc>
        <w:tc>
          <w:tcPr>
            <w:tcW w:w="18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1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8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580"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r>
      <w:tr w:rsidR="00B30A67" w:rsidRPr="00A057B2" w:rsidTr="00B30A67">
        <w:tc>
          <w:tcPr>
            <w:tcW w:w="565" w:type="dxa"/>
            <w:tcBorders>
              <w:top w:val="single" w:sz="4" w:space="0" w:color="auto"/>
              <w:left w:val="single" w:sz="4" w:space="0" w:color="auto"/>
              <w:bottom w:val="single" w:sz="4" w:space="0" w:color="auto"/>
              <w:right w:val="single" w:sz="4" w:space="0" w:color="auto"/>
            </w:tcBorders>
            <w:vAlign w:val="center"/>
          </w:tcPr>
          <w:p w:rsidR="00B30A67" w:rsidRPr="00A057B2" w:rsidRDefault="00B30A67" w:rsidP="00B30A67">
            <w:pPr>
              <w:spacing w:after="0"/>
              <w:jc w:val="center"/>
              <w:rPr>
                <w:szCs w:val="26"/>
              </w:rPr>
            </w:pPr>
            <w:r w:rsidRPr="00A057B2">
              <w:rPr>
                <w:szCs w:val="26"/>
              </w:rPr>
              <w:t>2</w:t>
            </w:r>
          </w:p>
        </w:tc>
        <w:tc>
          <w:tcPr>
            <w:tcW w:w="3293"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both"/>
              <w:rPr>
                <w:szCs w:val="26"/>
              </w:rPr>
            </w:pPr>
            <w:r w:rsidRPr="00A057B2">
              <w:rPr>
                <w:szCs w:val="26"/>
              </w:rPr>
              <w:t>Dự án mua sắm thiết bị, đồ dùng dạy học</w:t>
            </w:r>
          </w:p>
        </w:tc>
        <w:tc>
          <w:tcPr>
            <w:tcW w:w="18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1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8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580"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r>
      <w:tr w:rsidR="00B30A67" w:rsidRPr="00A057B2" w:rsidTr="00B30A67">
        <w:tc>
          <w:tcPr>
            <w:tcW w:w="565" w:type="dxa"/>
            <w:tcBorders>
              <w:top w:val="single" w:sz="4" w:space="0" w:color="auto"/>
              <w:left w:val="single" w:sz="4" w:space="0" w:color="auto"/>
              <w:bottom w:val="single" w:sz="4" w:space="0" w:color="auto"/>
              <w:right w:val="single" w:sz="4" w:space="0" w:color="auto"/>
            </w:tcBorders>
            <w:vAlign w:val="center"/>
          </w:tcPr>
          <w:p w:rsidR="00B30A67" w:rsidRPr="00A057B2" w:rsidRDefault="00B30A67" w:rsidP="00B30A67">
            <w:pPr>
              <w:spacing w:after="0"/>
              <w:jc w:val="center"/>
              <w:rPr>
                <w:b/>
                <w:szCs w:val="26"/>
              </w:rPr>
            </w:pPr>
            <w:r w:rsidRPr="00A057B2">
              <w:rPr>
                <w:b/>
                <w:szCs w:val="26"/>
              </w:rPr>
              <w:t>III</w:t>
            </w:r>
          </w:p>
        </w:tc>
        <w:tc>
          <w:tcPr>
            <w:tcW w:w="3293"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both"/>
              <w:rPr>
                <w:szCs w:val="26"/>
              </w:rPr>
            </w:pPr>
            <w:r w:rsidRPr="00A057B2">
              <w:rPr>
                <w:b/>
                <w:szCs w:val="26"/>
              </w:rPr>
              <w:t xml:space="preserve">Tổng dự toán ngân </w:t>
            </w:r>
            <w:r w:rsidRPr="00A057B2">
              <w:rPr>
                <w:b/>
                <w:szCs w:val="26"/>
              </w:rPr>
              <w:lastRenderedPageBreak/>
              <w:t>sách nhà nước cấp</w:t>
            </w:r>
          </w:p>
        </w:tc>
        <w:tc>
          <w:tcPr>
            <w:tcW w:w="18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r>
              <w:rPr>
                <w:szCs w:val="26"/>
              </w:rPr>
              <w:lastRenderedPageBreak/>
              <w:t>5.090.159.000</w:t>
            </w:r>
          </w:p>
        </w:tc>
        <w:tc>
          <w:tcPr>
            <w:tcW w:w="11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8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r>
              <w:rPr>
                <w:szCs w:val="26"/>
              </w:rPr>
              <w:t>5.090.159.000</w:t>
            </w:r>
          </w:p>
        </w:tc>
        <w:tc>
          <w:tcPr>
            <w:tcW w:w="1580"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r>
    </w:tbl>
    <w:tbl>
      <w:tblPr>
        <w:tblpPr w:leftFromText="180" w:rightFromText="180" w:vertAnchor="text" w:horzAnchor="margin" w:tblpY="178"/>
        <w:tblW w:w="0" w:type="auto"/>
        <w:tblBorders>
          <w:insideH w:val="nil"/>
          <w:insideV w:val="nil"/>
        </w:tblBorders>
        <w:tblCellMar>
          <w:left w:w="0" w:type="dxa"/>
          <w:right w:w="0" w:type="dxa"/>
        </w:tblCellMar>
        <w:tblLook w:val="04A0"/>
      </w:tblPr>
      <w:tblGrid>
        <w:gridCol w:w="4772"/>
        <w:gridCol w:w="4845"/>
      </w:tblGrid>
      <w:tr w:rsidR="00B30A67" w:rsidTr="00B30A67">
        <w:tc>
          <w:tcPr>
            <w:tcW w:w="5386" w:type="dxa"/>
            <w:hideMark/>
          </w:tcPr>
          <w:p w:rsidR="00B30A67" w:rsidRDefault="00B30A67" w:rsidP="00B30A67">
            <w:pPr>
              <w:spacing w:after="0"/>
              <w:jc w:val="both"/>
              <w:rPr>
                <w:sz w:val="26"/>
                <w:szCs w:val="26"/>
              </w:rPr>
            </w:pPr>
            <w:r>
              <w:rPr>
                <w:sz w:val="26"/>
                <w:szCs w:val="26"/>
              </w:rPr>
              <w:lastRenderedPageBreak/>
              <w:t> </w:t>
            </w:r>
          </w:p>
        </w:tc>
        <w:tc>
          <w:tcPr>
            <w:tcW w:w="5386" w:type="dxa"/>
            <w:hideMark/>
          </w:tcPr>
          <w:p w:rsidR="00B30A67" w:rsidRDefault="00B30A67" w:rsidP="00B30A67">
            <w:pPr>
              <w:spacing w:after="0"/>
              <w:jc w:val="center"/>
              <w:rPr>
                <w:sz w:val="26"/>
                <w:szCs w:val="26"/>
              </w:rPr>
            </w:pPr>
            <w:r>
              <w:rPr>
                <w:i/>
                <w:sz w:val="26"/>
                <w:szCs w:val="26"/>
              </w:rPr>
              <w:t>Th</w:t>
            </w:r>
            <w:r w:rsidRPr="000973C8">
              <w:rPr>
                <w:i/>
                <w:sz w:val="26"/>
                <w:szCs w:val="26"/>
              </w:rPr>
              <w:t>ắng</w:t>
            </w:r>
            <w:r>
              <w:rPr>
                <w:i/>
                <w:sz w:val="26"/>
                <w:szCs w:val="26"/>
              </w:rPr>
              <w:t xml:space="preserve"> l</w:t>
            </w:r>
            <w:r w:rsidRPr="000973C8">
              <w:rPr>
                <w:i/>
                <w:sz w:val="26"/>
                <w:szCs w:val="26"/>
              </w:rPr>
              <w:t>ợi</w:t>
            </w:r>
            <w:r>
              <w:rPr>
                <w:i/>
                <w:sz w:val="26"/>
                <w:szCs w:val="26"/>
              </w:rPr>
              <w:t>, ngày  10  tháng 9  năm 2022</w:t>
            </w:r>
            <w:r>
              <w:rPr>
                <w:sz w:val="26"/>
                <w:szCs w:val="26"/>
              </w:rPr>
              <w:br/>
              <w:t>Thủ trưởng đơn vị</w:t>
            </w:r>
            <w:r>
              <w:rPr>
                <w:sz w:val="26"/>
                <w:szCs w:val="26"/>
              </w:rPr>
              <w:br/>
              <w:t>(Ký tên và đóng dấu)</w:t>
            </w:r>
          </w:p>
          <w:p w:rsidR="00B30A67" w:rsidRPr="00346075" w:rsidRDefault="00B30A67" w:rsidP="00B30A67">
            <w:pPr>
              <w:spacing w:after="0"/>
              <w:jc w:val="center"/>
              <w:rPr>
                <w:sz w:val="26"/>
                <w:szCs w:val="26"/>
                <w:lang w:val="en-US"/>
              </w:rPr>
            </w:pPr>
            <w:r>
              <w:rPr>
                <w:sz w:val="26"/>
                <w:szCs w:val="26"/>
              </w:rPr>
              <w:t>Tạ Thị Bích Loan</w:t>
            </w:r>
          </w:p>
        </w:tc>
      </w:tr>
    </w:tbl>
    <w:p w:rsidR="00B30A67" w:rsidRPr="00A057B2" w:rsidRDefault="00B30A67" w:rsidP="00B30A67">
      <w:pPr>
        <w:spacing w:after="0"/>
        <w:jc w:val="both"/>
        <w:rPr>
          <w:szCs w:val="26"/>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B30A67" w:rsidRDefault="00B30A67" w:rsidP="00B30A67">
      <w:pPr>
        <w:spacing w:after="0"/>
        <w:rPr>
          <w:sz w:val="26"/>
          <w:szCs w:val="26"/>
        </w:rPr>
      </w:pPr>
      <w:r>
        <w:rPr>
          <w:b/>
          <w:bCs/>
          <w:sz w:val="26"/>
          <w:szCs w:val="26"/>
        </w:rPr>
        <w:lastRenderedPageBreak/>
        <w:t>Biểu mẫu TH-06</w:t>
      </w:r>
    </w:p>
    <w:p w:rsidR="00B30A67" w:rsidRPr="00A057B2" w:rsidRDefault="00B30A67" w:rsidP="00B30A67">
      <w:pPr>
        <w:spacing w:after="0"/>
        <w:rPr>
          <w:szCs w:val="28"/>
        </w:rPr>
      </w:pPr>
      <w:r w:rsidRPr="00A057B2">
        <w:rPr>
          <w:szCs w:val="28"/>
        </w:rPr>
        <w:t>PHÒNG GD&amp;ĐT</w:t>
      </w:r>
    </w:p>
    <w:p w:rsidR="00B30A67" w:rsidRDefault="00B30A67" w:rsidP="00B30A67">
      <w:pPr>
        <w:spacing w:after="0"/>
        <w:rPr>
          <w:szCs w:val="28"/>
        </w:rPr>
      </w:pPr>
      <w:r w:rsidRPr="00A057B2">
        <w:rPr>
          <w:szCs w:val="28"/>
        </w:rPr>
        <w:t>TRƯỜNG TIỂU HỌC THẮNG LỢI</w:t>
      </w:r>
    </w:p>
    <w:p w:rsidR="00B30A67" w:rsidRDefault="00B30A67" w:rsidP="00B30A67">
      <w:pPr>
        <w:spacing w:after="0"/>
        <w:rPr>
          <w:b/>
          <w:bCs/>
          <w:sz w:val="26"/>
          <w:szCs w:val="26"/>
        </w:rPr>
      </w:pPr>
    </w:p>
    <w:p w:rsidR="00B30A67" w:rsidRPr="00A057B2" w:rsidRDefault="00B30A67" w:rsidP="00B30A67">
      <w:pPr>
        <w:spacing w:after="0"/>
        <w:jc w:val="center"/>
        <w:rPr>
          <w:b/>
          <w:szCs w:val="26"/>
        </w:rPr>
      </w:pPr>
      <w:r w:rsidRPr="00A057B2">
        <w:rPr>
          <w:b/>
          <w:szCs w:val="26"/>
        </w:rPr>
        <w:t>THÔNG BÁO</w:t>
      </w:r>
    </w:p>
    <w:p w:rsidR="00B30A67" w:rsidRPr="00A057B2" w:rsidRDefault="00B30A67" w:rsidP="00B30A67">
      <w:pPr>
        <w:spacing w:after="0"/>
        <w:jc w:val="center"/>
        <w:rPr>
          <w:b/>
          <w:szCs w:val="26"/>
        </w:rPr>
      </w:pPr>
      <w:r w:rsidRPr="00A057B2">
        <w:rPr>
          <w:b/>
          <w:szCs w:val="26"/>
        </w:rPr>
        <w:t>Công khai quyết toán ngân sách nhà nước cấp năm 202</w:t>
      </w:r>
      <w:r>
        <w:rPr>
          <w:b/>
          <w:szCs w:val="26"/>
        </w:rPr>
        <w:t>1</w:t>
      </w:r>
    </w:p>
    <w:p w:rsidR="00B30A67" w:rsidRPr="00A057B2" w:rsidRDefault="00B30A67" w:rsidP="00B30A67">
      <w:pPr>
        <w:spacing w:after="0"/>
        <w:jc w:val="center"/>
        <w:rPr>
          <w:b/>
          <w:szCs w:val="26"/>
        </w:rPr>
      </w:pPr>
      <w:r w:rsidRPr="000B1DE3">
        <w:rPr>
          <w:noProof/>
          <w:szCs w:val="24"/>
          <w:lang w:val="en-US"/>
        </w:rPr>
        <w:pict>
          <v:line id="Straight Connector 3" o:spid="_x0000_s1034" style="position:absolute;left:0;text-align:left;z-index:251661312;visibility:visible" from="184.2pt,3.7pt" to="255.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" strokecolor="#4579b8 [3044]"/>
        </w:pict>
      </w:r>
    </w:p>
    <w:tbl>
      <w:tblPr>
        <w:tblW w:w="10349" w:type="dxa"/>
        <w:tblInd w:w="108" w:type="dxa"/>
        <w:tblLayout w:type="fixed"/>
        <w:tblLook w:val="04A0"/>
      </w:tblPr>
      <w:tblGrid>
        <w:gridCol w:w="434"/>
        <w:gridCol w:w="2118"/>
        <w:gridCol w:w="1559"/>
        <w:gridCol w:w="1559"/>
        <w:gridCol w:w="1985"/>
        <w:gridCol w:w="1985"/>
        <w:gridCol w:w="709"/>
      </w:tblGrid>
      <w:tr w:rsidR="00B30A67" w:rsidRPr="00B30A67" w:rsidTr="00F04478">
        <w:trPr>
          <w:trHeight w:val="1060"/>
        </w:trPr>
        <w:tc>
          <w:tcPr>
            <w:tcW w:w="434" w:type="dxa"/>
            <w:tcBorders>
              <w:top w:val="single" w:sz="4" w:space="0" w:color="auto"/>
              <w:left w:val="single" w:sz="4" w:space="0" w:color="auto"/>
              <w:bottom w:val="single" w:sz="4" w:space="0" w:color="auto"/>
              <w:right w:val="single" w:sz="4" w:space="0" w:color="auto"/>
            </w:tcBorders>
            <w:vAlign w:val="center"/>
            <w:hideMark/>
          </w:tcPr>
          <w:p w:rsidR="00B30A67" w:rsidRPr="00B30A67" w:rsidRDefault="00B30A67" w:rsidP="00B30A67">
            <w:pPr>
              <w:spacing w:after="0"/>
              <w:jc w:val="center"/>
              <w:rPr>
                <w:sz w:val="24"/>
                <w:szCs w:val="24"/>
              </w:rPr>
            </w:pPr>
            <w:r w:rsidRPr="00B30A67">
              <w:rPr>
                <w:sz w:val="24"/>
                <w:szCs w:val="24"/>
              </w:rPr>
              <w:t>T</w:t>
            </w:r>
          </w:p>
          <w:p w:rsidR="00B30A67" w:rsidRPr="00B30A67" w:rsidRDefault="00B30A67" w:rsidP="00B30A67">
            <w:pPr>
              <w:spacing w:after="0"/>
              <w:jc w:val="center"/>
              <w:rPr>
                <w:sz w:val="24"/>
                <w:szCs w:val="24"/>
              </w:rPr>
            </w:pPr>
            <w:r w:rsidRPr="00B30A67">
              <w:rPr>
                <w:sz w:val="24"/>
                <w:szCs w:val="24"/>
              </w:rPr>
              <w:t>T</w:t>
            </w:r>
          </w:p>
        </w:tc>
        <w:tc>
          <w:tcPr>
            <w:tcW w:w="2118" w:type="dxa"/>
            <w:tcBorders>
              <w:top w:val="single" w:sz="4" w:space="0" w:color="auto"/>
              <w:left w:val="single" w:sz="4" w:space="0" w:color="auto"/>
              <w:bottom w:val="single" w:sz="4" w:space="0" w:color="auto"/>
              <w:right w:val="single" w:sz="4" w:space="0" w:color="auto"/>
            </w:tcBorders>
            <w:vAlign w:val="center"/>
            <w:hideMark/>
          </w:tcPr>
          <w:p w:rsidR="00B30A67" w:rsidRPr="00B30A67" w:rsidRDefault="00B30A67" w:rsidP="00B30A67">
            <w:pPr>
              <w:spacing w:after="0"/>
              <w:jc w:val="center"/>
              <w:rPr>
                <w:sz w:val="24"/>
                <w:szCs w:val="24"/>
              </w:rPr>
            </w:pPr>
            <w:r w:rsidRPr="00B30A67">
              <w:rPr>
                <w:sz w:val="24"/>
                <w:szCs w:val="24"/>
              </w:rPr>
              <w:t>Nội dung</w:t>
            </w:r>
          </w:p>
        </w:tc>
        <w:tc>
          <w:tcPr>
            <w:tcW w:w="1559" w:type="dxa"/>
            <w:tcBorders>
              <w:top w:val="single" w:sz="4" w:space="0" w:color="auto"/>
              <w:left w:val="single" w:sz="4" w:space="0" w:color="auto"/>
              <w:bottom w:val="single" w:sz="4" w:space="0" w:color="auto"/>
              <w:right w:val="single" w:sz="4" w:space="0" w:color="auto"/>
            </w:tcBorders>
            <w:hideMark/>
          </w:tcPr>
          <w:p w:rsidR="00B30A67" w:rsidRPr="00B30A67" w:rsidRDefault="00B30A67" w:rsidP="00B30A67">
            <w:pPr>
              <w:spacing w:after="0"/>
              <w:jc w:val="center"/>
              <w:rPr>
                <w:sz w:val="24"/>
                <w:szCs w:val="24"/>
              </w:rPr>
            </w:pPr>
            <w:r w:rsidRPr="00B30A67">
              <w:rPr>
                <w:sz w:val="24"/>
                <w:szCs w:val="24"/>
              </w:rPr>
              <w:t>Tổng kinh phí được nhà nước cấp</w:t>
            </w:r>
          </w:p>
        </w:tc>
        <w:tc>
          <w:tcPr>
            <w:tcW w:w="1559" w:type="dxa"/>
            <w:tcBorders>
              <w:top w:val="single" w:sz="4" w:space="0" w:color="auto"/>
              <w:left w:val="single" w:sz="4" w:space="0" w:color="auto"/>
              <w:bottom w:val="single" w:sz="4" w:space="0" w:color="auto"/>
              <w:right w:val="single" w:sz="4" w:space="0" w:color="auto"/>
            </w:tcBorders>
            <w:hideMark/>
          </w:tcPr>
          <w:p w:rsidR="00B30A67" w:rsidRPr="00B30A67" w:rsidRDefault="00B30A67" w:rsidP="00B30A67">
            <w:pPr>
              <w:spacing w:after="0"/>
              <w:jc w:val="center"/>
              <w:rPr>
                <w:sz w:val="24"/>
                <w:szCs w:val="24"/>
              </w:rPr>
            </w:pPr>
            <w:r w:rsidRPr="00B30A67">
              <w:rPr>
                <w:sz w:val="24"/>
                <w:szCs w:val="24"/>
              </w:rPr>
              <w:t>Tổng kinh phí phải tiết kiệm</w:t>
            </w:r>
          </w:p>
        </w:tc>
        <w:tc>
          <w:tcPr>
            <w:tcW w:w="1985" w:type="dxa"/>
            <w:tcBorders>
              <w:top w:val="single" w:sz="4" w:space="0" w:color="auto"/>
              <w:left w:val="single" w:sz="4" w:space="0" w:color="auto"/>
              <w:bottom w:val="single" w:sz="4" w:space="0" w:color="auto"/>
              <w:right w:val="single" w:sz="4" w:space="0" w:color="auto"/>
            </w:tcBorders>
            <w:hideMark/>
          </w:tcPr>
          <w:p w:rsidR="00B30A67" w:rsidRPr="00B30A67" w:rsidRDefault="00B30A67" w:rsidP="00B30A67">
            <w:pPr>
              <w:spacing w:after="0"/>
              <w:jc w:val="center"/>
              <w:rPr>
                <w:sz w:val="24"/>
                <w:szCs w:val="24"/>
              </w:rPr>
            </w:pPr>
            <w:r w:rsidRPr="00B30A67">
              <w:rPr>
                <w:sz w:val="24"/>
                <w:szCs w:val="24"/>
              </w:rPr>
              <w:t>Tổng kinh phí được sử dụng chi</w:t>
            </w:r>
          </w:p>
        </w:tc>
        <w:tc>
          <w:tcPr>
            <w:tcW w:w="1985" w:type="dxa"/>
            <w:tcBorders>
              <w:top w:val="single" w:sz="4" w:space="0" w:color="auto"/>
              <w:left w:val="single" w:sz="4" w:space="0" w:color="auto"/>
              <w:bottom w:val="single" w:sz="4" w:space="0" w:color="auto"/>
              <w:right w:val="single" w:sz="4" w:space="0" w:color="auto"/>
            </w:tcBorders>
            <w:hideMark/>
          </w:tcPr>
          <w:p w:rsidR="00B30A67" w:rsidRPr="00B30A67" w:rsidRDefault="00B30A67" w:rsidP="00B30A67">
            <w:pPr>
              <w:spacing w:after="0"/>
              <w:jc w:val="center"/>
              <w:rPr>
                <w:sz w:val="24"/>
                <w:szCs w:val="24"/>
              </w:rPr>
            </w:pPr>
            <w:r w:rsidRPr="00B30A67">
              <w:rPr>
                <w:sz w:val="24"/>
                <w:szCs w:val="24"/>
              </w:rPr>
              <w:t xml:space="preserve">Tổng </w:t>
            </w:r>
          </w:p>
          <w:p w:rsidR="00B30A67" w:rsidRPr="00B30A67" w:rsidRDefault="00B30A67" w:rsidP="00B30A67">
            <w:pPr>
              <w:spacing w:after="0"/>
              <w:jc w:val="center"/>
              <w:rPr>
                <w:sz w:val="24"/>
                <w:szCs w:val="24"/>
              </w:rPr>
            </w:pPr>
            <w:r w:rsidRPr="00B30A67">
              <w:rPr>
                <w:sz w:val="24"/>
                <w:szCs w:val="24"/>
              </w:rPr>
              <w:t>kinh phí đã sử dụng chi</w:t>
            </w:r>
          </w:p>
        </w:tc>
        <w:tc>
          <w:tcPr>
            <w:tcW w:w="70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rPr>
                <w:sz w:val="24"/>
                <w:szCs w:val="24"/>
              </w:rPr>
            </w:pPr>
          </w:p>
          <w:p w:rsidR="00B30A67" w:rsidRPr="00B30A67" w:rsidRDefault="00B30A67" w:rsidP="00B30A67">
            <w:pPr>
              <w:spacing w:after="0"/>
              <w:rPr>
                <w:sz w:val="24"/>
                <w:szCs w:val="24"/>
              </w:rPr>
            </w:pPr>
            <w:r w:rsidRPr="00B30A67">
              <w:rPr>
                <w:sz w:val="24"/>
                <w:szCs w:val="24"/>
              </w:rPr>
              <w:t>Ghi</w:t>
            </w:r>
          </w:p>
          <w:p w:rsidR="00B30A67" w:rsidRPr="00B30A67" w:rsidRDefault="00B30A67" w:rsidP="00B30A67">
            <w:pPr>
              <w:spacing w:after="0"/>
              <w:rPr>
                <w:sz w:val="24"/>
                <w:szCs w:val="24"/>
              </w:rPr>
            </w:pPr>
            <w:r w:rsidRPr="00B30A67">
              <w:rPr>
                <w:sz w:val="24"/>
                <w:szCs w:val="24"/>
              </w:rPr>
              <w:t xml:space="preserve"> chú</w:t>
            </w:r>
          </w:p>
        </w:tc>
      </w:tr>
      <w:tr w:rsidR="00B30A67" w:rsidRPr="00B30A67" w:rsidTr="00F04478">
        <w:tc>
          <w:tcPr>
            <w:tcW w:w="434" w:type="dxa"/>
            <w:tcBorders>
              <w:top w:val="single" w:sz="4" w:space="0" w:color="auto"/>
              <w:left w:val="single" w:sz="4" w:space="0" w:color="auto"/>
              <w:bottom w:val="single" w:sz="4" w:space="0" w:color="auto"/>
              <w:right w:val="single" w:sz="4" w:space="0" w:color="auto"/>
            </w:tcBorders>
            <w:hideMark/>
          </w:tcPr>
          <w:p w:rsidR="00B30A67" w:rsidRPr="00B30A67" w:rsidRDefault="00B30A67" w:rsidP="00B30A67">
            <w:pPr>
              <w:spacing w:after="0"/>
              <w:jc w:val="center"/>
              <w:rPr>
                <w:b/>
                <w:sz w:val="24"/>
                <w:szCs w:val="24"/>
              </w:rPr>
            </w:pPr>
            <w:r w:rsidRPr="00B30A67">
              <w:rPr>
                <w:b/>
                <w:sz w:val="24"/>
                <w:szCs w:val="24"/>
              </w:rPr>
              <w:t>I</w:t>
            </w:r>
          </w:p>
        </w:tc>
        <w:tc>
          <w:tcPr>
            <w:tcW w:w="2118" w:type="dxa"/>
            <w:tcBorders>
              <w:top w:val="single" w:sz="4" w:space="0" w:color="auto"/>
              <w:left w:val="single" w:sz="4" w:space="0" w:color="auto"/>
              <w:bottom w:val="single" w:sz="4" w:space="0" w:color="auto"/>
              <w:right w:val="single" w:sz="4" w:space="0" w:color="auto"/>
            </w:tcBorders>
            <w:hideMark/>
          </w:tcPr>
          <w:p w:rsidR="00B30A67" w:rsidRPr="00B30A67" w:rsidRDefault="00B30A67" w:rsidP="00B30A67">
            <w:pPr>
              <w:spacing w:after="0"/>
              <w:jc w:val="both"/>
              <w:rPr>
                <w:b/>
                <w:sz w:val="24"/>
                <w:szCs w:val="24"/>
              </w:rPr>
            </w:pPr>
            <w:r w:rsidRPr="00B30A67">
              <w:rPr>
                <w:b/>
                <w:sz w:val="24"/>
                <w:szCs w:val="24"/>
              </w:rPr>
              <w:t>Tổng ngân sách được cấp</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bCs/>
                <w:sz w:val="24"/>
                <w:szCs w:val="24"/>
              </w:rPr>
              <w:t xml:space="preserve">5.096.800.156  </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r w:rsidRPr="00B30A67">
              <w:rPr>
                <w:bCs/>
                <w:spacing w:val="22"/>
                <w:sz w:val="24"/>
                <w:szCs w:val="24"/>
              </w:rPr>
              <w:t xml:space="preserve">11.282.000 </w:t>
            </w: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bCs/>
                <w:sz w:val="24"/>
                <w:szCs w:val="24"/>
              </w:rPr>
              <w:t xml:space="preserve">5.085.518.156  </w:t>
            </w: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rPr>
                <w:sz w:val="24"/>
                <w:szCs w:val="24"/>
              </w:rPr>
            </w:pPr>
            <w:r w:rsidRPr="00B30A67">
              <w:rPr>
                <w:bCs/>
                <w:sz w:val="24"/>
                <w:szCs w:val="24"/>
              </w:rPr>
              <w:t xml:space="preserve">5.085.518.156  </w:t>
            </w:r>
          </w:p>
        </w:tc>
        <w:tc>
          <w:tcPr>
            <w:tcW w:w="70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rPr>
                <w:sz w:val="24"/>
                <w:szCs w:val="24"/>
              </w:rPr>
            </w:pPr>
          </w:p>
        </w:tc>
      </w:tr>
      <w:tr w:rsidR="00B30A67" w:rsidRPr="00B30A67" w:rsidTr="00F04478">
        <w:tc>
          <w:tcPr>
            <w:tcW w:w="434" w:type="dxa"/>
            <w:tcBorders>
              <w:top w:val="single" w:sz="4" w:space="0" w:color="auto"/>
              <w:left w:val="single" w:sz="4" w:space="0" w:color="auto"/>
              <w:bottom w:val="single" w:sz="4" w:space="0" w:color="auto"/>
              <w:right w:val="single" w:sz="4" w:space="0" w:color="auto"/>
            </w:tcBorders>
            <w:hideMark/>
          </w:tcPr>
          <w:p w:rsidR="00B30A67" w:rsidRPr="00B30A67" w:rsidRDefault="00B30A67" w:rsidP="00B30A67">
            <w:pPr>
              <w:spacing w:after="0"/>
              <w:jc w:val="center"/>
              <w:rPr>
                <w:b/>
                <w:sz w:val="24"/>
                <w:szCs w:val="24"/>
              </w:rPr>
            </w:pPr>
            <w:r w:rsidRPr="00B30A67">
              <w:rPr>
                <w:b/>
                <w:sz w:val="24"/>
                <w:szCs w:val="24"/>
              </w:rPr>
              <w:t>II</w:t>
            </w:r>
          </w:p>
        </w:tc>
        <w:tc>
          <w:tcPr>
            <w:tcW w:w="2118" w:type="dxa"/>
            <w:tcBorders>
              <w:top w:val="single" w:sz="4" w:space="0" w:color="auto"/>
              <w:left w:val="single" w:sz="4" w:space="0" w:color="auto"/>
              <w:bottom w:val="single" w:sz="4" w:space="0" w:color="auto"/>
              <w:right w:val="single" w:sz="4" w:space="0" w:color="auto"/>
            </w:tcBorders>
            <w:hideMark/>
          </w:tcPr>
          <w:p w:rsidR="00B30A67" w:rsidRPr="00B30A67" w:rsidRDefault="00B30A67" w:rsidP="00B30A67">
            <w:pPr>
              <w:spacing w:after="0"/>
              <w:jc w:val="both"/>
              <w:rPr>
                <w:b/>
                <w:sz w:val="24"/>
                <w:szCs w:val="24"/>
              </w:rPr>
            </w:pPr>
            <w:r w:rsidRPr="00B30A67">
              <w:rPr>
                <w:b/>
                <w:sz w:val="24"/>
                <w:szCs w:val="24"/>
              </w:rPr>
              <w:t>Nội dung ngân sách nhà nước cấp</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r>
      <w:tr w:rsidR="00B30A67" w:rsidRPr="00B30A67" w:rsidTr="00F04478">
        <w:tc>
          <w:tcPr>
            <w:tcW w:w="434" w:type="dxa"/>
            <w:tcBorders>
              <w:top w:val="single" w:sz="4" w:space="0" w:color="auto"/>
              <w:left w:val="single" w:sz="4" w:space="0" w:color="auto"/>
              <w:bottom w:val="single" w:sz="4" w:space="0" w:color="auto"/>
              <w:right w:val="single" w:sz="4" w:space="0" w:color="auto"/>
            </w:tcBorders>
            <w:vAlign w:val="center"/>
            <w:hideMark/>
          </w:tcPr>
          <w:p w:rsidR="00B30A67" w:rsidRPr="00B30A67" w:rsidRDefault="00B30A67" w:rsidP="00B30A67">
            <w:pPr>
              <w:spacing w:after="0"/>
              <w:jc w:val="center"/>
              <w:rPr>
                <w:b/>
                <w:sz w:val="24"/>
                <w:szCs w:val="24"/>
              </w:rPr>
            </w:pPr>
            <w:r w:rsidRPr="00B30A67">
              <w:rPr>
                <w:b/>
                <w:sz w:val="24"/>
                <w:szCs w:val="24"/>
              </w:rPr>
              <w:t>1</w:t>
            </w:r>
          </w:p>
        </w:tc>
        <w:tc>
          <w:tcPr>
            <w:tcW w:w="2118" w:type="dxa"/>
            <w:tcBorders>
              <w:top w:val="single" w:sz="4" w:space="0" w:color="auto"/>
              <w:left w:val="single" w:sz="4" w:space="0" w:color="auto"/>
              <w:bottom w:val="single" w:sz="4" w:space="0" w:color="auto"/>
              <w:right w:val="single" w:sz="4" w:space="0" w:color="auto"/>
            </w:tcBorders>
            <w:hideMark/>
          </w:tcPr>
          <w:p w:rsidR="00B30A67" w:rsidRPr="00B30A67" w:rsidRDefault="00B30A67" w:rsidP="00B30A67">
            <w:pPr>
              <w:spacing w:after="0"/>
              <w:jc w:val="both"/>
              <w:rPr>
                <w:b/>
                <w:sz w:val="24"/>
                <w:szCs w:val="24"/>
              </w:rPr>
            </w:pPr>
            <w:r w:rsidRPr="00B30A67">
              <w:rPr>
                <w:b/>
                <w:sz w:val="24"/>
                <w:szCs w:val="24"/>
              </w:rPr>
              <w:t>Chi hoạt động thường xuyên</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bCs/>
                <w:sz w:val="24"/>
                <w:szCs w:val="24"/>
              </w:rPr>
              <w:t xml:space="preserve">4.443.326.000  </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r w:rsidRPr="00B30A67">
              <w:rPr>
                <w:bCs/>
                <w:spacing w:val="22"/>
                <w:sz w:val="24"/>
                <w:szCs w:val="24"/>
              </w:rPr>
              <w:t xml:space="preserve">11.282.000 </w:t>
            </w: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bCs/>
                <w:spacing w:val="22"/>
                <w:sz w:val="24"/>
                <w:szCs w:val="24"/>
              </w:rPr>
              <w:t xml:space="preserve">4.432.044.000 </w:t>
            </w: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rPr>
                <w:sz w:val="24"/>
                <w:szCs w:val="24"/>
              </w:rPr>
            </w:pPr>
            <w:r w:rsidRPr="00B30A67">
              <w:rPr>
                <w:bCs/>
                <w:spacing w:val="22"/>
                <w:sz w:val="24"/>
                <w:szCs w:val="24"/>
              </w:rPr>
              <w:t xml:space="preserve">4.432.044.000 </w:t>
            </w:r>
          </w:p>
        </w:tc>
        <w:tc>
          <w:tcPr>
            <w:tcW w:w="70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r>
      <w:tr w:rsidR="00B30A67" w:rsidRPr="00B30A67" w:rsidTr="00F04478">
        <w:tc>
          <w:tcPr>
            <w:tcW w:w="434"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B30A67" w:rsidRPr="00B30A67" w:rsidRDefault="00B30A67" w:rsidP="00B30A67">
            <w:pPr>
              <w:spacing w:after="0"/>
              <w:jc w:val="both"/>
              <w:rPr>
                <w:sz w:val="24"/>
                <w:szCs w:val="24"/>
              </w:rPr>
            </w:pPr>
            <w:r w:rsidRPr="00B30A67">
              <w:rPr>
                <w:sz w:val="24"/>
                <w:szCs w:val="24"/>
              </w:rPr>
              <w:t>- Chi lương và các khoản phụ cấp theo lương của cán bộ, giáo viên, nhân viên</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sz w:val="24"/>
                <w:szCs w:val="24"/>
              </w:rPr>
              <w:t>3.294.948.758</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sz w:val="24"/>
                <w:szCs w:val="24"/>
              </w:rPr>
              <w:t>3.294.948.758</w:t>
            </w: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sz w:val="24"/>
                <w:szCs w:val="24"/>
              </w:rPr>
              <w:t>3.294.948.758</w:t>
            </w:r>
          </w:p>
        </w:tc>
        <w:tc>
          <w:tcPr>
            <w:tcW w:w="70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r>
      <w:tr w:rsidR="00B30A67" w:rsidRPr="00B30A67" w:rsidTr="00F04478">
        <w:tc>
          <w:tcPr>
            <w:tcW w:w="434"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B30A67" w:rsidRPr="00B30A67" w:rsidRDefault="00B30A67" w:rsidP="00B30A67">
            <w:pPr>
              <w:spacing w:after="0"/>
              <w:jc w:val="both"/>
              <w:rPr>
                <w:sz w:val="24"/>
                <w:szCs w:val="24"/>
              </w:rPr>
            </w:pPr>
            <w:r w:rsidRPr="00B30A67">
              <w:rPr>
                <w:sz w:val="24"/>
                <w:szCs w:val="24"/>
              </w:rPr>
              <w:t>- Chi hoạt động chuyên môn</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sz w:val="24"/>
                <w:szCs w:val="24"/>
              </w:rPr>
              <w:t>112.385.500</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sz w:val="24"/>
                <w:szCs w:val="24"/>
              </w:rPr>
              <w:t>112.385.500</w:t>
            </w: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sz w:val="24"/>
                <w:szCs w:val="24"/>
              </w:rPr>
              <w:t>112.385.500</w:t>
            </w:r>
          </w:p>
        </w:tc>
        <w:tc>
          <w:tcPr>
            <w:tcW w:w="70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r>
      <w:tr w:rsidR="00B30A67" w:rsidRPr="00B30A67" w:rsidTr="00F04478">
        <w:tc>
          <w:tcPr>
            <w:tcW w:w="434"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B30A67" w:rsidRPr="00B30A67" w:rsidRDefault="00B30A67" w:rsidP="00B30A67">
            <w:pPr>
              <w:spacing w:after="0"/>
              <w:jc w:val="both"/>
              <w:rPr>
                <w:sz w:val="24"/>
                <w:szCs w:val="24"/>
              </w:rPr>
            </w:pPr>
            <w:r w:rsidRPr="00B30A67">
              <w:rPr>
                <w:sz w:val="24"/>
                <w:szCs w:val="24"/>
              </w:rPr>
              <w:t>-Chi quản lý hành chính (duy trì hoạt động thường xuyên của nhà trường)</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sz w:val="24"/>
                <w:szCs w:val="24"/>
              </w:rPr>
              <w:t>224.132.502</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sz w:val="24"/>
                <w:szCs w:val="24"/>
              </w:rPr>
              <w:t>224.132.502</w:t>
            </w: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sz w:val="24"/>
                <w:szCs w:val="24"/>
              </w:rPr>
              <w:t>224.132.502</w:t>
            </w:r>
          </w:p>
        </w:tc>
        <w:tc>
          <w:tcPr>
            <w:tcW w:w="70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r>
      <w:tr w:rsidR="00B30A67" w:rsidRPr="00B30A67" w:rsidTr="00F04478">
        <w:tc>
          <w:tcPr>
            <w:tcW w:w="434"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B30A67" w:rsidRPr="00B30A67" w:rsidRDefault="00B30A67" w:rsidP="00B30A67">
            <w:pPr>
              <w:spacing w:after="0"/>
              <w:jc w:val="both"/>
              <w:rPr>
                <w:sz w:val="24"/>
                <w:szCs w:val="24"/>
              </w:rPr>
            </w:pPr>
            <w:r w:rsidRPr="00B30A67">
              <w:rPr>
                <w:sz w:val="24"/>
                <w:szCs w:val="24"/>
              </w:rPr>
              <w:t xml:space="preserve"> - Chi khác</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sz w:val="24"/>
                <w:szCs w:val="24"/>
              </w:rPr>
              <w:t>135.878.000</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sz w:val="24"/>
                <w:szCs w:val="24"/>
              </w:rPr>
              <w:t>135.878.000</w:t>
            </w: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sz w:val="24"/>
                <w:szCs w:val="24"/>
              </w:rPr>
              <w:t>135.878.000</w:t>
            </w:r>
          </w:p>
        </w:tc>
        <w:tc>
          <w:tcPr>
            <w:tcW w:w="70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p w:rsidR="00B30A67" w:rsidRPr="00B30A67" w:rsidRDefault="00B30A67" w:rsidP="00B30A67">
            <w:pPr>
              <w:spacing w:after="0"/>
              <w:jc w:val="center"/>
              <w:rPr>
                <w:sz w:val="24"/>
                <w:szCs w:val="24"/>
              </w:rPr>
            </w:pPr>
          </w:p>
        </w:tc>
      </w:tr>
      <w:tr w:rsidR="00B30A67" w:rsidRPr="00B30A67" w:rsidTr="00F04478">
        <w:tc>
          <w:tcPr>
            <w:tcW w:w="434"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B30A67" w:rsidRPr="00B30A67" w:rsidRDefault="00B30A67" w:rsidP="00B30A67">
            <w:pPr>
              <w:spacing w:after="0"/>
              <w:jc w:val="both"/>
              <w:rPr>
                <w:sz w:val="24"/>
                <w:szCs w:val="24"/>
              </w:rPr>
            </w:pPr>
            <w:r w:rsidRPr="00B30A67">
              <w:rPr>
                <w:sz w:val="24"/>
                <w:szCs w:val="24"/>
              </w:rPr>
              <w:t>Chi sửa chữa TS</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sz w:val="24"/>
                <w:szCs w:val="24"/>
              </w:rPr>
              <w:t>527.649.240</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sz w:val="24"/>
                <w:szCs w:val="24"/>
              </w:rPr>
              <w:t>527.649.240</w:t>
            </w: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sz w:val="24"/>
                <w:szCs w:val="24"/>
              </w:rPr>
              <w:t>527.649.240</w:t>
            </w:r>
          </w:p>
        </w:tc>
        <w:tc>
          <w:tcPr>
            <w:tcW w:w="70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p w:rsidR="00B30A67" w:rsidRPr="00B30A67" w:rsidRDefault="00B30A67" w:rsidP="00B30A67">
            <w:pPr>
              <w:spacing w:after="0"/>
              <w:jc w:val="center"/>
              <w:rPr>
                <w:sz w:val="24"/>
                <w:szCs w:val="24"/>
              </w:rPr>
            </w:pPr>
          </w:p>
        </w:tc>
      </w:tr>
      <w:tr w:rsidR="00B30A67" w:rsidRPr="00B30A67" w:rsidTr="00F04478">
        <w:tc>
          <w:tcPr>
            <w:tcW w:w="434"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B30A67" w:rsidRPr="00B30A67" w:rsidRDefault="00B30A67" w:rsidP="00B30A67">
            <w:pPr>
              <w:spacing w:after="0"/>
              <w:jc w:val="both"/>
              <w:rPr>
                <w:sz w:val="24"/>
                <w:szCs w:val="24"/>
              </w:rPr>
            </w:pPr>
            <w:r w:rsidRPr="00B30A67">
              <w:rPr>
                <w:sz w:val="24"/>
                <w:szCs w:val="24"/>
              </w:rPr>
              <w:t xml:space="preserve">Chi thưởng và hỗ trợ cãn bộ , Gv, NV các ngày lễ </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sz w:val="24"/>
                <w:szCs w:val="24"/>
              </w:rPr>
              <w:t>137.050.000</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sz w:val="24"/>
                <w:szCs w:val="24"/>
              </w:rPr>
              <w:t>137.050.000</w:t>
            </w: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sz w:val="24"/>
                <w:szCs w:val="24"/>
              </w:rPr>
              <w:t>137.050.000</w:t>
            </w:r>
          </w:p>
        </w:tc>
        <w:tc>
          <w:tcPr>
            <w:tcW w:w="70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r>
      <w:tr w:rsidR="00B30A67" w:rsidRPr="00B30A67" w:rsidTr="00F04478">
        <w:tc>
          <w:tcPr>
            <w:tcW w:w="434" w:type="dxa"/>
            <w:tcBorders>
              <w:top w:val="single" w:sz="4" w:space="0" w:color="auto"/>
              <w:left w:val="single" w:sz="4" w:space="0" w:color="auto"/>
              <w:bottom w:val="single" w:sz="4" w:space="0" w:color="auto"/>
              <w:right w:val="single" w:sz="4" w:space="0" w:color="auto"/>
            </w:tcBorders>
            <w:vAlign w:val="center"/>
            <w:hideMark/>
          </w:tcPr>
          <w:p w:rsidR="00B30A67" w:rsidRPr="00B30A67" w:rsidRDefault="00B30A67" w:rsidP="00B30A67">
            <w:pPr>
              <w:spacing w:after="0"/>
              <w:jc w:val="center"/>
              <w:rPr>
                <w:b/>
                <w:sz w:val="24"/>
                <w:szCs w:val="24"/>
              </w:rPr>
            </w:pPr>
            <w:r w:rsidRPr="00B30A67">
              <w:rPr>
                <w:b/>
                <w:sz w:val="24"/>
                <w:szCs w:val="24"/>
              </w:rPr>
              <w:t>2</w:t>
            </w:r>
          </w:p>
        </w:tc>
        <w:tc>
          <w:tcPr>
            <w:tcW w:w="2118" w:type="dxa"/>
            <w:tcBorders>
              <w:top w:val="single" w:sz="4" w:space="0" w:color="auto"/>
              <w:left w:val="single" w:sz="4" w:space="0" w:color="auto"/>
              <w:bottom w:val="single" w:sz="4" w:space="0" w:color="auto"/>
              <w:right w:val="single" w:sz="4" w:space="0" w:color="auto"/>
            </w:tcBorders>
            <w:vAlign w:val="center"/>
            <w:hideMark/>
          </w:tcPr>
          <w:p w:rsidR="00B30A67" w:rsidRPr="00B30A67" w:rsidRDefault="00B30A67" w:rsidP="00B30A67">
            <w:pPr>
              <w:spacing w:after="0"/>
              <w:rPr>
                <w:b/>
                <w:sz w:val="24"/>
                <w:szCs w:val="24"/>
              </w:rPr>
            </w:pPr>
            <w:r w:rsidRPr="00B30A67">
              <w:rPr>
                <w:b/>
                <w:sz w:val="24"/>
                <w:szCs w:val="24"/>
              </w:rPr>
              <w:t>Chi hoạt động không thường xuyên</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b/>
                <w:sz w:val="24"/>
                <w:szCs w:val="24"/>
              </w:rPr>
            </w:pPr>
            <w:r w:rsidRPr="00B30A67">
              <w:rPr>
                <w:b/>
                <w:sz w:val="24"/>
                <w:szCs w:val="24"/>
              </w:rPr>
              <w:t>653.474.156</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b/>
                <w:sz w:val="24"/>
                <w:szCs w:val="24"/>
              </w:rPr>
            </w:pPr>
            <w:r w:rsidRPr="00B30A67">
              <w:rPr>
                <w:b/>
                <w:sz w:val="24"/>
                <w:szCs w:val="24"/>
              </w:rPr>
              <w:t>653.474.156</w:t>
            </w: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b/>
                <w:sz w:val="24"/>
                <w:szCs w:val="24"/>
              </w:rPr>
            </w:pPr>
            <w:r w:rsidRPr="00B30A67">
              <w:rPr>
                <w:b/>
                <w:sz w:val="24"/>
                <w:szCs w:val="24"/>
              </w:rPr>
              <w:t>653.474.156</w:t>
            </w:r>
          </w:p>
        </w:tc>
        <w:tc>
          <w:tcPr>
            <w:tcW w:w="70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r>
      <w:tr w:rsidR="00B30A67" w:rsidRPr="00B30A67" w:rsidTr="00F04478">
        <w:tc>
          <w:tcPr>
            <w:tcW w:w="434"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B30A67" w:rsidRPr="00B30A67" w:rsidRDefault="00B30A67" w:rsidP="00B30A67">
            <w:pPr>
              <w:spacing w:after="0"/>
              <w:jc w:val="both"/>
              <w:rPr>
                <w:sz w:val="24"/>
                <w:szCs w:val="24"/>
              </w:rPr>
            </w:pPr>
            <w:r w:rsidRPr="00B30A67">
              <w:rPr>
                <w:sz w:val="24"/>
                <w:szCs w:val="24"/>
              </w:rPr>
              <w:t>- Chi cấp bù học phí</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r>
      <w:tr w:rsidR="00B30A67" w:rsidRPr="00B30A67" w:rsidTr="00F04478">
        <w:tc>
          <w:tcPr>
            <w:tcW w:w="434"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2118"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both"/>
              <w:rPr>
                <w:sz w:val="24"/>
                <w:szCs w:val="24"/>
              </w:rPr>
            </w:pPr>
            <w:r w:rsidRPr="00B30A67">
              <w:rPr>
                <w:sz w:val="24"/>
                <w:szCs w:val="24"/>
              </w:rPr>
              <w:t>- Chi tham quan học tập</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r>
      <w:tr w:rsidR="00B30A67" w:rsidRPr="00B30A67" w:rsidTr="00F04478">
        <w:tc>
          <w:tcPr>
            <w:tcW w:w="434"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2118"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both"/>
              <w:rPr>
                <w:sz w:val="24"/>
                <w:szCs w:val="24"/>
              </w:rPr>
            </w:pPr>
            <w:r w:rsidRPr="00B30A67">
              <w:rPr>
                <w:sz w:val="24"/>
                <w:szCs w:val="24"/>
              </w:rPr>
              <w:t>- Chi cải tạo, sửa chữa nhỏ CSVC của nhà trường</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sz w:val="24"/>
                <w:szCs w:val="24"/>
              </w:rPr>
              <w:t>400.000.000</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sz w:val="24"/>
                <w:szCs w:val="24"/>
              </w:rPr>
              <w:t>400.000.000</w:t>
            </w: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sz w:val="24"/>
                <w:szCs w:val="24"/>
              </w:rPr>
              <w:t>400.000.000</w:t>
            </w:r>
          </w:p>
        </w:tc>
        <w:tc>
          <w:tcPr>
            <w:tcW w:w="70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r>
      <w:tr w:rsidR="00B30A67" w:rsidRPr="00B30A67" w:rsidTr="00F04478">
        <w:tc>
          <w:tcPr>
            <w:tcW w:w="434"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2118"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both"/>
              <w:rPr>
                <w:sz w:val="24"/>
                <w:szCs w:val="24"/>
              </w:rPr>
            </w:pPr>
            <w:r w:rsidRPr="00B30A67">
              <w:rPr>
                <w:sz w:val="24"/>
                <w:szCs w:val="24"/>
              </w:rPr>
              <w:t xml:space="preserve">- Chi mua sắm tăng cường  trang thiết </w:t>
            </w:r>
            <w:r w:rsidRPr="00B30A67">
              <w:rPr>
                <w:sz w:val="24"/>
                <w:szCs w:val="24"/>
              </w:rPr>
              <w:lastRenderedPageBreak/>
              <w:t>bị cho nhà trường</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sz w:val="24"/>
                <w:szCs w:val="24"/>
              </w:rPr>
              <w:lastRenderedPageBreak/>
              <w:t>65.000.000</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sz w:val="24"/>
                <w:szCs w:val="24"/>
              </w:rPr>
              <w:t>65.000.000</w:t>
            </w: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sz w:val="24"/>
                <w:szCs w:val="24"/>
              </w:rPr>
              <w:t>65.000.000</w:t>
            </w:r>
          </w:p>
        </w:tc>
        <w:tc>
          <w:tcPr>
            <w:tcW w:w="70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r>
      <w:tr w:rsidR="00B30A67" w:rsidRPr="00B30A67" w:rsidTr="00F04478">
        <w:tc>
          <w:tcPr>
            <w:tcW w:w="434"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2118"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both"/>
              <w:rPr>
                <w:sz w:val="24"/>
                <w:szCs w:val="24"/>
              </w:rPr>
            </w:pPr>
            <w:r w:rsidRPr="00B30A67">
              <w:rPr>
                <w:sz w:val="24"/>
                <w:szCs w:val="24"/>
              </w:rPr>
              <w:t>- Chi khác</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rFonts w:ascii="Cambria" w:hAnsi="Cambria" w:cs="Arial"/>
                <w:bCs/>
                <w:color w:val="000000"/>
                <w:sz w:val="24"/>
                <w:szCs w:val="24"/>
              </w:rPr>
              <w:t>188.474.156</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rFonts w:ascii="Cambria" w:hAnsi="Cambria" w:cs="Arial"/>
                <w:bCs/>
                <w:color w:val="000000"/>
                <w:sz w:val="24"/>
                <w:szCs w:val="24"/>
              </w:rPr>
              <w:t>188.474.156</w:t>
            </w: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right"/>
              <w:rPr>
                <w:sz w:val="24"/>
                <w:szCs w:val="24"/>
              </w:rPr>
            </w:pPr>
            <w:r w:rsidRPr="00B30A67">
              <w:rPr>
                <w:rFonts w:ascii="Cambria" w:hAnsi="Cambria" w:cs="Arial"/>
                <w:bCs/>
                <w:color w:val="000000"/>
                <w:sz w:val="24"/>
                <w:szCs w:val="24"/>
              </w:rPr>
              <w:t>188.474.156</w:t>
            </w:r>
          </w:p>
        </w:tc>
        <w:tc>
          <w:tcPr>
            <w:tcW w:w="70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r>
      <w:tr w:rsidR="00B30A67" w:rsidRPr="00B30A67" w:rsidTr="00F04478">
        <w:trPr>
          <w:trHeight w:val="347"/>
        </w:trPr>
        <w:tc>
          <w:tcPr>
            <w:tcW w:w="434"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rPr>
                <w:b/>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B30A67" w:rsidRPr="00B30A67" w:rsidRDefault="00B30A67" w:rsidP="00B30A67">
            <w:pPr>
              <w:spacing w:after="0"/>
              <w:jc w:val="both"/>
              <w:rPr>
                <w:sz w:val="24"/>
                <w:szCs w:val="24"/>
              </w:rPr>
            </w:pPr>
            <w:r w:rsidRPr="00B30A67">
              <w:rPr>
                <w:sz w:val="24"/>
                <w:szCs w:val="24"/>
              </w:rPr>
              <w:t>…v.v...</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30A67" w:rsidRPr="00B30A67" w:rsidRDefault="00B30A67" w:rsidP="00B30A67">
            <w:pPr>
              <w:spacing w:after="0"/>
              <w:jc w:val="right"/>
              <w:rPr>
                <w:rFonts w:ascii="Cambria" w:hAnsi="Cambria" w:cs="Arial"/>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r>
      <w:tr w:rsidR="00B30A67" w:rsidRPr="00B30A67" w:rsidTr="00F04478">
        <w:tc>
          <w:tcPr>
            <w:tcW w:w="434" w:type="dxa"/>
            <w:tcBorders>
              <w:top w:val="single" w:sz="4" w:space="0" w:color="auto"/>
              <w:left w:val="single" w:sz="4" w:space="0" w:color="auto"/>
              <w:bottom w:val="single" w:sz="4" w:space="0" w:color="auto"/>
              <w:right w:val="single" w:sz="4" w:space="0" w:color="auto"/>
            </w:tcBorders>
            <w:vAlign w:val="center"/>
            <w:hideMark/>
          </w:tcPr>
          <w:p w:rsidR="00B30A67" w:rsidRPr="00B30A67" w:rsidRDefault="00B30A67" w:rsidP="00B30A67">
            <w:pPr>
              <w:spacing w:after="0"/>
              <w:jc w:val="center"/>
              <w:rPr>
                <w:b/>
                <w:sz w:val="24"/>
                <w:szCs w:val="24"/>
              </w:rPr>
            </w:pPr>
            <w:r w:rsidRPr="00B30A67">
              <w:rPr>
                <w:b/>
                <w:sz w:val="24"/>
                <w:szCs w:val="24"/>
              </w:rPr>
              <w:t>3</w:t>
            </w:r>
          </w:p>
        </w:tc>
        <w:tc>
          <w:tcPr>
            <w:tcW w:w="2118" w:type="dxa"/>
            <w:tcBorders>
              <w:top w:val="single" w:sz="4" w:space="0" w:color="auto"/>
              <w:left w:val="single" w:sz="4" w:space="0" w:color="auto"/>
              <w:bottom w:val="single" w:sz="4" w:space="0" w:color="auto"/>
              <w:right w:val="single" w:sz="4" w:space="0" w:color="auto"/>
            </w:tcBorders>
            <w:hideMark/>
          </w:tcPr>
          <w:p w:rsidR="00B30A67" w:rsidRPr="00B30A67" w:rsidRDefault="00B30A67" w:rsidP="00B30A67">
            <w:pPr>
              <w:spacing w:after="0"/>
              <w:jc w:val="both"/>
              <w:rPr>
                <w:b/>
                <w:sz w:val="24"/>
                <w:szCs w:val="24"/>
              </w:rPr>
            </w:pPr>
            <w:r w:rsidRPr="00B30A67">
              <w:rPr>
                <w:b/>
                <w:sz w:val="24"/>
                <w:szCs w:val="24"/>
              </w:rPr>
              <w:t>Thực hiện dự án xây dựng, mua sắm thiết bị, đồ dùng dạy học, đồ chơi trẻ em</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r>
      <w:tr w:rsidR="00B30A67" w:rsidRPr="00B30A67" w:rsidTr="00F04478">
        <w:trPr>
          <w:trHeight w:val="524"/>
        </w:trPr>
        <w:tc>
          <w:tcPr>
            <w:tcW w:w="434"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rPr>
                <w:b/>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B30A67" w:rsidRPr="00B30A67" w:rsidRDefault="00B30A67" w:rsidP="00B30A67">
            <w:pPr>
              <w:spacing w:after="0"/>
              <w:jc w:val="both"/>
              <w:rPr>
                <w:sz w:val="24"/>
                <w:szCs w:val="24"/>
              </w:rPr>
            </w:pPr>
            <w:r w:rsidRPr="00B30A67">
              <w:rPr>
                <w:sz w:val="24"/>
                <w:szCs w:val="24"/>
              </w:rPr>
              <w:t>- Dự án xây dựng CSVC</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r>
      <w:tr w:rsidR="00B30A67" w:rsidRPr="00B30A67" w:rsidTr="00F04478">
        <w:tc>
          <w:tcPr>
            <w:tcW w:w="434"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rPr>
                <w:b/>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rsidR="00B30A67" w:rsidRPr="00B30A67" w:rsidRDefault="00B30A67" w:rsidP="00B30A67">
            <w:pPr>
              <w:spacing w:after="0"/>
              <w:jc w:val="both"/>
              <w:rPr>
                <w:sz w:val="24"/>
                <w:szCs w:val="24"/>
              </w:rPr>
            </w:pPr>
            <w:r w:rsidRPr="00B30A67">
              <w:rPr>
                <w:sz w:val="24"/>
                <w:szCs w:val="24"/>
              </w:rPr>
              <w:t>- Dự án mua sắm thiết bị, đồ dùng dạy học</w:t>
            </w: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B30A67" w:rsidRPr="00B30A67" w:rsidRDefault="00B30A67" w:rsidP="00B30A67">
            <w:pPr>
              <w:spacing w:after="0"/>
              <w:jc w:val="center"/>
              <w:rPr>
                <w:sz w:val="24"/>
                <w:szCs w:val="24"/>
              </w:rPr>
            </w:pPr>
          </w:p>
        </w:tc>
      </w:tr>
    </w:tbl>
    <w:p w:rsidR="00B30A67" w:rsidRPr="00285696" w:rsidRDefault="00B30A67" w:rsidP="00B30A67">
      <w:pPr>
        <w:spacing w:after="0"/>
        <w:rPr>
          <w:i/>
          <w:szCs w:val="26"/>
        </w:rPr>
      </w:pPr>
    </w:p>
    <w:p w:rsidR="00B30A67" w:rsidRDefault="00B30A67" w:rsidP="00B30A67">
      <w:pPr>
        <w:spacing w:after="0"/>
        <w:jc w:val="center"/>
        <w:rPr>
          <w:i/>
          <w:szCs w:val="26"/>
        </w:rPr>
      </w:pPr>
      <w:r>
        <w:rPr>
          <w:i/>
          <w:szCs w:val="26"/>
        </w:rPr>
        <w:t xml:space="preserve">                                              </w:t>
      </w:r>
    </w:p>
    <w:p w:rsidR="00B30A67" w:rsidRPr="00A057B2" w:rsidRDefault="00B30A67" w:rsidP="00B30A67">
      <w:pPr>
        <w:spacing w:after="0"/>
        <w:jc w:val="center"/>
        <w:rPr>
          <w:i/>
          <w:szCs w:val="26"/>
        </w:rPr>
      </w:pPr>
      <w:r>
        <w:rPr>
          <w:i/>
          <w:szCs w:val="26"/>
        </w:rPr>
        <w:t xml:space="preserve">                                                  </w:t>
      </w:r>
      <w:r w:rsidRPr="00A057B2">
        <w:rPr>
          <w:i/>
          <w:szCs w:val="26"/>
        </w:rPr>
        <w:t xml:space="preserve"> Thắng Lợi, ngày 10 tháng 9. năm 202</w:t>
      </w:r>
      <w:r>
        <w:rPr>
          <w:i/>
          <w:szCs w:val="26"/>
        </w:rPr>
        <w:t>2</w:t>
      </w:r>
    </w:p>
    <w:p w:rsidR="00B30A67" w:rsidRPr="00A057B2" w:rsidRDefault="00B30A67" w:rsidP="00B30A67">
      <w:pPr>
        <w:spacing w:after="0"/>
        <w:jc w:val="center"/>
        <w:rPr>
          <w:szCs w:val="26"/>
        </w:rPr>
      </w:pPr>
      <w:r w:rsidRPr="00A057B2">
        <w:rPr>
          <w:i/>
          <w:szCs w:val="26"/>
        </w:rPr>
        <w:t xml:space="preserve">                                                  </w:t>
      </w:r>
      <w:r w:rsidRPr="00A057B2">
        <w:rPr>
          <w:szCs w:val="26"/>
        </w:rPr>
        <w:t>Thủ trưởng đơn vị</w:t>
      </w:r>
      <w:r w:rsidRPr="00A057B2">
        <w:rPr>
          <w:szCs w:val="26"/>
        </w:rPr>
        <w:br/>
        <w:t xml:space="preserve">                                                     (Ký tên và đóng dấu)</w:t>
      </w:r>
    </w:p>
    <w:p w:rsidR="00B30A67" w:rsidRPr="00A057B2" w:rsidRDefault="00B30A67" w:rsidP="00B30A67">
      <w:pPr>
        <w:spacing w:after="0"/>
        <w:jc w:val="center"/>
        <w:rPr>
          <w:szCs w:val="26"/>
        </w:rPr>
      </w:pPr>
    </w:p>
    <w:p w:rsidR="00B30A67" w:rsidRDefault="00B30A67" w:rsidP="00B30A67">
      <w:pPr>
        <w:spacing w:after="0"/>
        <w:rPr>
          <w:b/>
          <w:bCs/>
          <w:sz w:val="26"/>
          <w:szCs w:val="26"/>
        </w:rPr>
      </w:pPr>
    </w:p>
    <w:p w:rsidR="00B30A67" w:rsidRDefault="00B30A67" w:rsidP="00B30A67">
      <w:pPr>
        <w:spacing w:after="0"/>
        <w:rPr>
          <w:b/>
          <w:bCs/>
          <w:sz w:val="26"/>
          <w:szCs w:val="26"/>
        </w:rPr>
      </w:pPr>
    </w:p>
    <w:p w:rsidR="00B30A67" w:rsidRDefault="00B30A67" w:rsidP="00B30A67">
      <w:pPr>
        <w:spacing w:after="0"/>
        <w:rPr>
          <w:b/>
          <w:bCs/>
          <w:sz w:val="26"/>
          <w:szCs w:val="26"/>
        </w:rPr>
      </w:pPr>
    </w:p>
    <w:p w:rsidR="00B30A67" w:rsidRDefault="00B30A67" w:rsidP="00B30A67">
      <w:pPr>
        <w:tabs>
          <w:tab w:val="left" w:pos="6032"/>
        </w:tabs>
        <w:spacing w:after="0"/>
        <w:rPr>
          <w:b/>
          <w:bCs/>
          <w:sz w:val="26"/>
          <w:szCs w:val="26"/>
        </w:rPr>
      </w:pPr>
      <w:r>
        <w:rPr>
          <w:b/>
          <w:bCs/>
          <w:sz w:val="26"/>
          <w:szCs w:val="26"/>
        </w:rPr>
        <w:tab/>
      </w:r>
      <w:r>
        <w:rPr>
          <w:sz w:val="26"/>
          <w:szCs w:val="26"/>
        </w:rPr>
        <w:t>Tạ Thị Bích Loan</w:t>
      </w:r>
    </w:p>
    <w:p w:rsidR="00B30A67" w:rsidRDefault="00B30A67" w:rsidP="00B30A67">
      <w:pPr>
        <w:spacing w:after="0"/>
        <w:rPr>
          <w:b/>
          <w:bCs/>
          <w:sz w:val="26"/>
          <w:szCs w:val="26"/>
        </w:rPr>
      </w:pPr>
    </w:p>
    <w:p w:rsidR="00B30A67" w:rsidRDefault="00B30A67" w:rsidP="00B30A67">
      <w:pPr>
        <w:spacing w:after="0"/>
        <w:rPr>
          <w:b/>
          <w:bCs/>
          <w:sz w:val="26"/>
          <w:szCs w:val="26"/>
        </w:rPr>
      </w:pPr>
    </w:p>
    <w:p w:rsidR="00B30A67" w:rsidRDefault="00B30A67" w:rsidP="00B30A67">
      <w:pPr>
        <w:spacing w:after="0"/>
        <w:rPr>
          <w:b/>
          <w:bCs/>
          <w:sz w:val="26"/>
          <w:szCs w:val="26"/>
        </w:rPr>
      </w:pPr>
    </w:p>
    <w:p w:rsidR="00B30A67" w:rsidRDefault="00B30A67" w:rsidP="00B30A67">
      <w:pPr>
        <w:spacing w:after="0"/>
        <w:rPr>
          <w:b/>
          <w:bCs/>
          <w:sz w:val="26"/>
          <w:szCs w:val="26"/>
        </w:rPr>
      </w:pPr>
    </w:p>
    <w:p w:rsidR="00B30A67" w:rsidRDefault="00B30A67" w:rsidP="00B30A67">
      <w:pPr>
        <w:spacing w:after="0"/>
        <w:rPr>
          <w:b/>
          <w:bCs/>
          <w:sz w:val="26"/>
          <w:szCs w:val="26"/>
        </w:rPr>
      </w:pPr>
    </w:p>
    <w:p w:rsidR="00B30A67" w:rsidRDefault="00B30A67" w:rsidP="00B30A67">
      <w:pPr>
        <w:spacing w:after="0"/>
        <w:rPr>
          <w:b/>
          <w:bCs/>
          <w:sz w:val="26"/>
          <w:szCs w:val="26"/>
        </w:rPr>
      </w:pPr>
    </w:p>
    <w:p w:rsidR="00B30A67" w:rsidRDefault="00B30A67" w:rsidP="00B30A67">
      <w:pPr>
        <w:spacing w:after="0"/>
        <w:rPr>
          <w:b/>
          <w:bCs/>
          <w:sz w:val="26"/>
          <w:szCs w:val="26"/>
        </w:rPr>
      </w:pPr>
    </w:p>
    <w:p w:rsidR="00B30A67" w:rsidRDefault="00B30A67" w:rsidP="00B30A67">
      <w:pPr>
        <w:spacing w:after="0"/>
        <w:rPr>
          <w:b/>
          <w:bCs/>
          <w:sz w:val="26"/>
          <w:szCs w:val="26"/>
        </w:rPr>
      </w:pPr>
    </w:p>
    <w:p w:rsidR="00B30A67" w:rsidRDefault="00B30A67" w:rsidP="00B30A67">
      <w:pPr>
        <w:spacing w:after="0"/>
        <w:rPr>
          <w:b/>
          <w:bCs/>
          <w:sz w:val="26"/>
          <w:szCs w:val="26"/>
        </w:rPr>
      </w:pPr>
    </w:p>
    <w:p w:rsidR="00B30A67" w:rsidRDefault="00B30A67" w:rsidP="00B30A67">
      <w:pPr>
        <w:spacing w:after="0"/>
        <w:rPr>
          <w:b/>
          <w:bCs/>
          <w:sz w:val="26"/>
          <w:szCs w:val="26"/>
        </w:rPr>
      </w:pPr>
    </w:p>
    <w:p w:rsidR="00B30A67" w:rsidRDefault="00B30A67" w:rsidP="00B30A67">
      <w:pPr>
        <w:spacing w:after="0"/>
        <w:rPr>
          <w:b/>
          <w:bCs/>
          <w:sz w:val="26"/>
          <w:szCs w:val="26"/>
        </w:rPr>
      </w:pPr>
    </w:p>
    <w:p w:rsidR="00B30A67" w:rsidRDefault="00B30A67"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Default="00CD4BDD" w:rsidP="00B30A67">
      <w:pPr>
        <w:spacing w:after="0"/>
        <w:rPr>
          <w:b/>
          <w:bCs/>
          <w:sz w:val="26"/>
          <w:szCs w:val="26"/>
          <w:lang w:val="en-US"/>
        </w:rPr>
      </w:pPr>
    </w:p>
    <w:p w:rsidR="00CD4BDD" w:rsidRPr="00CD4BDD" w:rsidRDefault="00CD4BDD" w:rsidP="00B30A67">
      <w:pPr>
        <w:spacing w:after="0"/>
        <w:rPr>
          <w:b/>
          <w:bCs/>
          <w:sz w:val="26"/>
          <w:szCs w:val="26"/>
          <w:lang w:val="en-US"/>
        </w:rPr>
      </w:pPr>
    </w:p>
    <w:p w:rsidR="00B30A67" w:rsidRDefault="00B30A67" w:rsidP="00B30A67">
      <w:pPr>
        <w:spacing w:after="0"/>
        <w:rPr>
          <w:b/>
          <w:bCs/>
          <w:sz w:val="26"/>
          <w:szCs w:val="26"/>
        </w:rPr>
      </w:pPr>
    </w:p>
    <w:p w:rsidR="00B30A67" w:rsidRDefault="00B30A67" w:rsidP="00B30A67">
      <w:pPr>
        <w:spacing w:after="0"/>
        <w:rPr>
          <w:sz w:val="26"/>
          <w:szCs w:val="26"/>
        </w:rPr>
      </w:pPr>
      <w:r>
        <w:rPr>
          <w:b/>
          <w:bCs/>
          <w:sz w:val="26"/>
          <w:szCs w:val="26"/>
        </w:rPr>
        <w:lastRenderedPageBreak/>
        <w:t>Biểu mẫu TH-07</w:t>
      </w:r>
    </w:p>
    <w:p w:rsidR="00B30A67" w:rsidRPr="00A057B2" w:rsidRDefault="00B30A67" w:rsidP="00B30A67">
      <w:pPr>
        <w:spacing w:after="0"/>
        <w:rPr>
          <w:szCs w:val="28"/>
        </w:rPr>
      </w:pPr>
      <w:r w:rsidRPr="00A057B2">
        <w:rPr>
          <w:szCs w:val="28"/>
        </w:rPr>
        <w:t>PHÒNG GD&amp;ĐT</w:t>
      </w:r>
    </w:p>
    <w:p w:rsidR="00B30A67" w:rsidRDefault="00B30A67" w:rsidP="00B30A67">
      <w:pPr>
        <w:spacing w:after="0"/>
        <w:rPr>
          <w:szCs w:val="28"/>
        </w:rPr>
      </w:pPr>
      <w:r w:rsidRPr="00A057B2">
        <w:rPr>
          <w:szCs w:val="28"/>
        </w:rPr>
        <w:t>TRƯỜNG TIỂU HỌC THẮNG LỢI</w:t>
      </w:r>
    </w:p>
    <w:p w:rsidR="00B30A67" w:rsidRPr="00A057B2" w:rsidRDefault="00B30A67" w:rsidP="00B30A67">
      <w:pPr>
        <w:spacing w:after="0"/>
        <w:rPr>
          <w:szCs w:val="28"/>
        </w:rPr>
      </w:pPr>
    </w:p>
    <w:p w:rsidR="00B30A67" w:rsidRPr="00A057B2" w:rsidRDefault="00B30A67" w:rsidP="00B30A67">
      <w:pPr>
        <w:spacing w:after="0"/>
        <w:jc w:val="center"/>
        <w:rPr>
          <w:b/>
          <w:szCs w:val="26"/>
        </w:rPr>
      </w:pPr>
      <w:r w:rsidRPr="00A057B2">
        <w:rPr>
          <w:b/>
          <w:szCs w:val="26"/>
        </w:rPr>
        <w:t>THÔNG BÁO</w:t>
      </w:r>
    </w:p>
    <w:p w:rsidR="00B30A67" w:rsidRPr="00A057B2" w:rsidRDefault="00B30A67" w:rsidP="00B30A67">
      <w:pPr>
        <w:spacing w:after="0"/>
        <w:jc w:val="center"/>
        <w:rPr>
          <w:b/>
          <w:szCs w:val="26"/>
        </w:rPr>
      </w:pPr>
      <w:r w:rsidRPr="00A057B2">
        <w:rPr>
          <w:b/>
          <w:szCs w:val="26"/>
        </w:rPr>
        <w:t>Công khai dự toán các khoản đóng góp từ học sinh</w:t>
      </w:r>
    </w:p>
    <w:p w:rsidR="00B30A67" w:rsidRPr="00A057B2" w:rsidRDefault="00B30A67" w:rsidP="00B30A67">
      <w:pPr>
        <w:spacing w:after="0"/>
        <w:jc w:val="center"/>
        <w:rPr>
          <w:b/>
          <w:szCs w:val="26"/>
        </w:rPr>
      </w:pPr>
      <w:r w:rsidRPr="00A057B2">
        <w:rPr>
          <w:b/>
          <w:szCs w:val="26"/>
        </w:rPr>
        <w:t xml:space="preserve"> và số tiền đơn vị được viện trợ, tài trợ, được biếu, được tặng, được ủng hộ</w:t>
      </w:r>
    </w:p>
    <w:p w:rsidR="00B30A67" w:rsidRPr="00A057B2" w:rsidRDefault="00B30A67" w:rsidP="00B30A67">
      <w:pPr>
        <w:spacing w:after="0"/>
        <w:jc w:val="center"/>
        <w:rPr>
          <w:b/>
          <w:szCs w:val="26"/>
        </w:rPr>
      </w:pPr>
      <w:r>
        <w:rPr>
          <w:b/>
          <w:szCs w:val="26"/>
        </w:rPr>
        <w:t xml:space="preserve"> N</w:t>
      </w:r>
      <w:r w:rsidRPr="00A057B2">
        <w:rPr>
          <w:b/>
          <w:szCs w:val="26"/>
        </w:rPr>
        <w:t>ăm học 202</w:t>
      </w:r>
      <w:r>
        <w:rPr>
          <w:b/>
          <w:szCs w:val="26"/>
        </w:rPr>
        <w:t>2</w:t>
      </w:r>
      <w:r w:rsidRPr="00A057B2">
        <w:rPr>
          <w:b/>
          <w:szCs w:val="26"/>
        </w:rPr>
        <w:t>-202</w:t>
      </w:r>
      <w:r>
        <w:rPr>
          <w:b/>
          <w:szCs w:val="26"/>
        </w:rPr>
        <w:t>3</w:t>
      </w:r>
    </w:p>
    <w:p w:rsidR="00B30A67" w:rsidRPr="00285696" w:rsidRDefault="00B30A67" w:rsidP="00B30A67">
      <w:pPr>
        <w:spacing w:after="0"/>
        <w:rPr>
          <w:szCs w:val="26"/>
        </w:rPr>
      </w:pPr>
      <w:r w:rsidRPr="000B1DE3">
        <w:rPr>
          <w:noProof/>
          <w:szCs w:val="24"/>
          <w:lang w:val="en-US"/>
        </w:rPr>
        <w:pict>
          <v:line id="Straight Connector 4" o:spid="_x0000_s1035" style="position:absolute;z-index:251662336;visibility:visible" from="186.45pt,2.1pt" to="259.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" strokecolor="#4579b8 [3044]"/>
        </w:pict>
      </w:r>
    </w:p>
    <w:p w:rsidR="00B30A67" w:rsidRPr="00285696" w:rsidRDefault="00B30A67" w:rsidP="00B30A67">
      <w:pPr>
        <w:spacing w:after="0"/>
        <w:rPr>
          <w:b/>
          <w:szCs w:val="26"/>
        </w:rPr>
      </w:pPr>
      <w:r w:rsidRPr="00285696">
        <w:rPr>
          <w:b/>
          <w:szCs w:val="26"/>
        </w:rPr>
        <w:t>I. Các khoản tiền đóng góp từ học sinh</w:t>
      </w:r>
    </w:p>
    <w:tbl>
      <w:tblPr>
        <w:tblW w:w="0" w:type="auto"/>
        <w:tblInd w:w="-318" w:type="dxa"/>
        <w:tblLayout w:type="fixed"/>
        <w:tblLook w:val="04A0"/>
      </w:tblPr>
      <w:tblGrid>
        <w:gridCol w:w="568"/>
        <w:gridCol w:w="1167"/>
        <w:gridCol w:w="651"/>
        <w:gridCol w:w="1295"/>
        <w:gridCol w:w="1715"/>
        <w:gridCol w:w="1715"/>
        <w:gridCol w:w="1520"/>
        <w:gridCol w:w="1520"/>
      </w:tblGrid>
      <w:tr w:rsidR="00B30A67" w:rsidRPr="00285696" w:rsidTr="00CD4BDD">
        <w:tc>
          <w:tcPr>
            <w:tcW w:w="568" w:type="dxa"/>
            <w:tcBorders>
              <w:top w:val="single" w:sz="4" w:space="0" w:color="auto"/>
              <w:left w:val="single" w:sz="4" w:space="0" w:color="auto"/>
              <w:bottom w:val="single" w:sz="4" w:space="0" w:color="auto"/>
              <w:right w:val="single" w:sz="4" w:space="0" w:color="auto"/>
            </w:tcBorders>
            <w:vAlign w:val="center"/>
            <w:hideMark/>
          </w:tcPr>
          <w:p w:rsidR="00B30A67" w:rsidRPr="00285696" w:rsidRDefault="00B30A67" w:rsidP="00B30A67">
            <w:pPr>
              <w:spacing w:after="0"/>
              <w:jc w:val="center"/>
              <w:rPr>
                <w:sz w:val="22"/>
                <w:szCs w:val="26"/>
              </w:rPr>
            </w:pPr>
            <w:r w:rsidRPr="00285696">
              <w:rPr>
                <w:szCs w:val="26"/>
              </w:rPr>
              <w:t>T</w:t>
            </w:r>
          </w:p>
          <w:p w:rsidR="00B30A67" w:rsidRPr="00285696" w:rsidRDefault="00B30A67" w:rsidP="00B30A67">
            <w:pPr>
              <w:spacing w:after="0"/>
              <w:jc w:val="center"/>
              <w:rPr>
                <w:sz w:val="22"/>
                <w:szCs w:val="26"/>
              </w:rPr>
            </w:pPr>
            <w:r w:rsidRPr="00285696">
              <w:rPr>
                <w:szCs w:val="26"/>
              </w:rPr>
              <w:t>T</w:t>
            </w:r>
          </w:p>
        </w:tc>
        <w:tc>
          <w:tcPr>
            <w:tcW w:w="1167" w:type="dxa"/>
            <w:tcBorders>
              <w:top w:val="single" w:sz="4" w:space="0" w:color="auto"/>
              <w:left w:val="single" w:sz="4" w:space="0" w:color="auto"/>
              <w:bottom w:val="single" w:sz="4" w:space="0" w:color="auto"/>
              <w:right w:val="single" w:sz="4" w:space="0" w:color="auto"/>
            </w:tcBorders>
            <w:vAlign w:val="center"/>
            <w:hideMark/>
          </w:tcPr>
          <w:p w:rsidR="00B30A67" w:rsidRPr="00285696" w:rsidRDefault="00B30A67" w:rsidP="00B30A67">
            <w:pPr>
              <w:spacing w:after="0"/>
              <w:jc w:val="center"/>
              <w:rPr>
                <w:sz w:val="22"/>
                <w:szCs w:val="26"/>
              </w:rPr>
            </w:pPr>
            <w:r w:rsidRPr="00285696">
              <w:rPr>
                <w:szCs w:val="26"/>
              </w:rPr>
              <w:t>Danh mục thu</w:t>
            </w:r>
          </w:p>
        </w:tc>
        <w:tc>
          <w:tcPr>
            <w:tcW w:w="651" w:type="dxa"/>
            <w:tcBorders>
              <w:top w:val="single" w:sz="4" w:space="0" w:color="auto"/>
              <w:left w:val="single" w:sz="4" w:space="0" w:color="auto"/>
              <w:bottom w:val="single" w:sz="4" w:space="0" w:color="auto"/>
              <w:right w:val="single" w:sz="4" w:space="0" w:color="auto"/>
            </w:tcBorders>
            <w:vAlign w:val="center"/>
            <w:hideMark/>
          </w:tcPr>
          <w:p w:rsidR="00B30A67" w:rsidRPr="00285696" w:rsidRDefault="00B30A67" w:rsidP="00B30A67">
            <w:pPr>
              <w:spacing w:after="0"/>
              <w:jc w:val="center"/>
              <w:rPr>
                <w:sz w:val="22"/>
                <w:szCs w:val="26"/>
              </w:rPr>
            </w:pPr>
            <w:r w:rsidRPr="00285696">
              <w:rPr>
                <w:szCs w:val="26"/>
              </w:rPr>
              <w:t>Số học sinh</w:t>
            </w:r>
          </w:p>
        </w:tc>
        <w:tc>
          <w:tcPr>
            <w:tcW w:w="1295" w:type="dxa"/>
            <w:tcBorders>
              <w:top w:val="single" w:sz="4" w:space="0" w:color="auto"/>
              <w:left w:val="single" w:sz="4" w:space="0" w:color="auto"/>
              <w:bottom w:val="single" w:sz="4" w:space="0" w:color="auto"/>
              <w:right w:val="single" w:sz="4" w:space="0" w:color="auto"/>
            </w:tcBorders>
            <w:vAlign w:val="center"/>
            <w:hideMark/>
          </w:tcPr>
          <w:p w:rsidR="00B30A67" w:rsidRPr="00285696" w:rsidRDefault="00B30A67" w:rsidP="00B30A67">
            <w:pPr>
              <w:spacing w:after="0"/>
              <w:jc w:val="center"/>
              <w:rPr>
                <w:sz w:val="22"/>
                <w:szCs w:val="26"/>
              </w:rPr>
            </w:pPr>
            <w:r w:rsidRPr="00285696">
              <w:rPr>
                <w:szCs w:val="26"/>
              </w:rPr>
              <w:t>Định mức thu</w:t>
            </w:r>
          </w:p>
        </w:tc>
        <w:tc>
          <w:tcPr>
            <w:tcW w:w="1715" w:type="dxa"/>
            <w:tcBorders>
              <w:top w:val="single" w:sz="4" w:space="0" w:color="auto"/>
              <w:left w:val="single" w:sz="4" w:space="0" w:color="auto"/>
              <w:bottom w:val="single" w:sz="4" w:space="0" w:color="auto"/>
              <w:right w:val="single" w:sz="4" w:space="0" w:color="auto"/>
            </w:tcBorders>
            <w:vAlign w:val="center"/>
            <w:hideMark/>
          </w:tcPr>
          <w:p w:rsidR="00B30A67" w:rsidRPr="00285696" w:rsidRDefault="00B30A67" w:rsidP="00B30A67">
            <w:pPr>
              <w:spacing w:after="0"/>
              <w:jc w:val="center"/>
              <w:rPr>
                <w:sz w:val="22"/>
                <w:szCs w:val="26"/>
              </w:rPr>
            </w:pPr>
            <w:r w:rsidRPr="00285696">
              <w:rPr>
                <w:szCs w:val="26"/>
              </w:rPr>
              <w:t>Tổng kinh phí dự toán</w:t>
            </w:r>
          </w:p>
          <w:p w:rsidR="00B30A67" w:rsidRPr="00285696" w:rsidRDefault="00B30A67" w:rsidP="00B30A67">
            <w:pPr>
              <w:spacing w:after="0"/>
              <w:jc w:val="center"/>
              <w:rPr>
                <w:sz w:val="22"/>
                <w:szCs w:val="26"/>
              </w:rPr>
            </w:pPr>
            <w:r w:rsidRPr="00285696">
              <w:rPr>
                <w:szCs w:val="26"/>
              </w:rPr>
              <w:t>thu được</w:t>
            </w:r>
          </w:p>
        </w:tc>
        <w:tc>
          <w:tcPr>
            <w:tcW w:w="1715" w:type="dxa"/>
            <w:tcBorders>
              <w:top w:val="single" w:sz="4" w:space="0" w:color="auto"/>
              <w:left w:val="single" w:sz="4" w:space="0" w:color="auto"/>
              <w:bottom w:val="single" w:sz="4" w:space="0" w:color="auto"/>
              <w:right w:val="single" w:sz="4" w:space="0" w:color="auto"/>
            </w:tcBorders>
            <w:vAlign w:val="center"/>
            <w:hideMark/>
          </w:tcPr>
          <w:p w:rsidR="00B30A67" w:rsidRPr="00285696" w:rsidRDefault="00B30A67" w:rsidP="00B30A67">
            <w:pPr>
              <w:spacing w:after="0"/>
              <w:jc w:val="center"/>
              <w:rPr>
                <w:sz w:val="22"/>
                <w:szCs w:val="26"/>
              </w:rPr>
            </w:pPr>
            <w:r w:rsidRPr="00285696">
              <w:rPr>
                <w:szCs w:val="26"/>
              </w:rPr>
              <w:t>Tổng kinh phí thực tế thu được</w:t>
            </w:r>
          </w:p>
        </w:tc>
        <w:tc>
          <w:tcPr>
            <w:tcW w:w="1520" w:type="dxa"/>
            <w:tcBorders>
              <w:top w:val="single" w:sz="4" w:space="0" w:color="auto"/>
              <w:left w:val="single" w:sz="4" w:space="0" w:color="auto"/>
              <w:bottom w:val="single" w:sz="4" w:space="0" w:color="auto"/>
              <w:right w:val="single" w:sz="4" w:space="0" w:color="auto"/>
            </w:tcBorders>
            <w:vAlign w:val="center"/>
            <w:hideMark/>
          </w:tcPr>
          <w:p w:rsidR="00B30A67" w:rsidRPr="00285696" w:rsidRDefault="00B30A67" w:rsidP="00B30A67">
            <w:pPr>
              <w:spacing w:after="0"/>
              <w:jc w:val="center"/>
              <w:rPr>
                <w:sz w:val="22"/>
                <w:szCs w:val="26"/>
              </w:rPr>
            </w:pPr>
            <w:r w:rsidRPr="00285696">
              <w:rPr>
                <w:szCs w:val="26"/>
              </w:rPr>
              <w:t>Tổng kinh phí phải nộp đi</w:t>
            </w:r>
          </w:p>
        </w:tc>
        <w:tc>
          <w:tcPr>
            <w:tcW w:w="1520" w:type="dxa"/>
            <w:tcBorders>
              <w:top w:val="single" w:sz="4" w:space="0" w:color="auto"/>
              <w:left w:val="single" w:sz="4" w:space="0" w:color="auto"/>
              <w:bottom w:val="single" w:sz="4" w:space="0" w:color="auto"/>
              <w:right w:val="single" w:sz="4" w:space="0" w:color="auto"/>
            </w:tcBorders>
            <w:vAlign w:val="center"/>
            <w:hideMark/>
          </w:tcPr>
          <w:p w:rsidR="00B30A67" w:rsidRPr="00285696" w:rsidRDefault="00B30A67" w:rsidP="00B30A67">
            <w:pPr>
              <w:spacing w:after="0"/>
              <w:jc w:val="center"/>
              <w:rPr>
                <w:sz w:val="22"/>
                <w:szCs w:val="26"/>
              </w:rPr>
            </w:pPr>
            <w:r w:rsidRPr="00285696">
              <w:rPr>
                <w:szCs w:val="26"/>
              </w:rPr>
              <w:t>Tổng kinh phí được để lại chi</w:t>
            </w:r>
          </w:p>
        </w:tc>
      </w:tr>
      <w:tr w:rsidR="00B30A67" w:rsidRPr="00285696" w:rsidTr="00CD4BDD">
        <w:tc>
          <w:tcPr>
            <w:tcW w:w="568" w:type="dxa"/>
            <w:tcBorders>
              <w:top w:val="single" w:sz="4" w:space="0" w:color="auto"/>
              <w:left w:val="single" w:sz="4" w:space="0" w:color="auto"/>
              <w:bottom w:val="single" w:sz="4" w:space="0" w:color="auto"/>
              <w:right w:val="single" w:sz="4" w:space="0" w:color="auto"/>
            </w:tcBorders>
            <w:hideMark/>
          </w:tcPr>
          <w:p w:rsidR="00B30A67" w:rsidRPr="00285696" w:rsidRDefault="00B30A67" w:rsidP="00B30A67">
            <w:pPr>
              <w:spacing w:after="0"/>
              <w:jc w:val="center"/>
              <w:rPr>
                <w:sz w:val="22"/>
                <w:szCs w:val="26"/>
              </w:rPr>
            </w:pPr>
            <w:r w:rsidRPr="00285696">
              <w:rPr>
                <w:szCs w:val="26"/>
              </w:rPr>
              <w:t>1</w:t>
            </w:r>
          </w:p>
        </w:tc>
        <w:tc>
          <w:tcPr>
            <w:tcW w:w="1167" w:type="dxa"/>
            <w:tcBorders>
              <w:top w:val="single" w:sz="4" w:space="0" w:color="auto"/>
              <w:left w:val="single" w:sz="4" w:space="0" w:color="auto"/>
              <w:bottom w:val="single" w:sz="4" w:space="0" w:color="auto"/>
              <w:right w:val="single" w:sz="4" w:space="0" w:color="auto"/>
            </w:tcBorders>
            <w:hideMark/>
          </w:tcPr>
          <w:p w:rsidR="00B30A67" w:rsidRPr="00285696" w:rsidRDefault="00B30A67" w:rsidP="00B30A67">
            <w:pPr>
              <w:spacing w:after="0"/>
              <w:rPr>
                <w:sz w:val="22"/>
                <w:szCs w:val="26"/>
              </w:rPr>
            </w:pPr>
            <w:r w:rsidRPr="00285696">
              <w:rPr>
                <w:szCs w:val="26"/>
              </w:rPr>
              <w:t>Tiền điện</w:t>
            </w:r>
          </w:p>
        </w:tc>
        <w:tc>
          <w:tcPr>
            <w:tcW w:w="651"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r w:rsidRPr="00285696">
              <w:rPr>
                <w:sz w:val="22"/>
                <w:szCs w:val="26"/>
              </w:rPr>
              <w:t>650</w:t>
            </w:r>
          </w:p>
        </w:tc>
        <w:tc>
          <w:tcPr>
            <w:tcW w:w="129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r w:rsidRPr="00285696">
              <w:rPr>
                <w:szCs w:val="26"/>
              </w:rPr>
              <w:t>7.000/t</w:t>
            </w: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jc w:val="right"/>
              <w:rPr>
                <w:sz w:val="22"/>
                <w:szCs w:val="26"/>
              </w:rPr>
            </w:pPr>
            <w:r w:rsidRPr="00285696">
              <w:rPr>
                <w:szCs w:val="26"/>
              </w:rPr>
              <w:t>40.950.000</w:t>
            </w: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jc w:val="right"/>
              <w:rPr>
                <w:sz w:val="22"/>
                <w:szCs w:val="26"/>
              </w:rPr>
            </w:pPr>
            <w:r w:rsidRPr="00285696">
              <w:rPr>
                <w:szCs w:val="26"/>
              </w:rPr>
              <w:t>40.950.000</w:t>
            </w: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rPr>
            </w:pP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jc w:val="right"/>
              <w:rPr>
                <w:sz w:val="22"/>
                <w:szCs w:val="26"/>
              </w:rPr>
            </w:pPr>
            <w:r w:rsidRPr="00285696">
              <w:rPr>
                <w:szCs w:val="26"/>
              </w:rPr>
              <w:t>40.950.000</w:t>
            </w:r>
          </w:p>
        </w:tc>
      </w:tr>
      <w:tr w:rsidR="00B30A67" w:rsidRPr="00285696" w:rsidTr="00CD4BDD">
        <w:tc>
          <w:tcPr>
            <w:tcW w:w="568" w:type="dxa"/>
            <w:tcBorders>
              <w:top w:val="single" w:sz="4" w:space="0" w:color="auto"/>
              <w:left w:val="single" w:sz="4" w:space="0" w:color="auto"/>
              <w:bottom w:val="single" w:sz="4" w:space="0" w:color="auto"/>
              <w:right w:val="single" w:sz="4" w:space="0" w:color="auto"/>
            </w:tcBorders>
            <w:hideMark/>
          </w:tcPr>
          <w:p w:rsidR="00B30A67" w:rsidRPr="00285696" w:rsidRDefault="00B30A67" w:rsidP="00B30A67">
            <w:pPr>
              <w:spacing w:after="0"/>
              <w:jc w:val="center"/>
              <w:rPr>
                <w:sz w:val="22"/>
                <w:szCs w:val="26"/>
              </w:rPr>
            </w:pPr>
            <w:r w:rsidRPr="00285696">
              <w:rPr>
                <w:szCs w:val="26"/>
              </w:rPr>
              <w:t>2</w:t>
            </w:r>
          </w:p>
        </w:tc>
        <w:tc>
          <w:tcPr>
            <w:tcW w:w="1167"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r w:rsidRPr="00285696">
              <w:rPr>
                <w:szCs w:val="26"/>
              </w:rPr>
              <w:t>Tiền nước uống</w:t>
            </w:r>
          </w:p>
        </w:tc>
        <w:tc>
          <w:tcPr>
            <w:tcW w:w="651"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r w:rsidRPr="00285696">
              <w:rPr>
                <w:sz w:val="22"/>
                <w:szCs w:val="26"/>
              </w:rPr>
              <w:t>650</w:t>
            </w:r>
          </w:p>
        </w:tc>
        <w:tc>
          <w:tcPr>
            <w:tcW w:w="129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r w:rsidRPr="00285696">
              <w:rPr>
                <w:szCs w:val="26"/>
              </w:rPr>
              <w:t>6.000/t</w:t>
            </w: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jc w:val="right"/>
              <w:rPr>
                <w:sz w:val="22"/>
                <w:szCs w:val="26"/>
              </w:rPr>
            </w:pPr>
            <w:r w:rsidRPr="00285696">
              <w:rPr>
                <w:szCs w:val="26"/>
              </w:rPr>
              <w:t>35.100.000</w:t>
            </w: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jc w:val="right"/>
              <w:rPr>
                <w:sz w:val="22"/>
                <w:szCs w:val="26"/>
              </w:rPr>
            </w:pPr>
            <w:r w:rsidRPr="00285696">
              <w:rPr>
                <w:szCs w:val="26"/>
              </w:rPr>
              <w:t>35.100.000</w:t>
            </w: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rPr>
            </w:pP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jc w:val="right"/>
              <w:rPr>
                <w:sz w:val="22"/>
                <w:szCs w:val="26"/>
              </w:rPr>
            </w:pPr>
            <w:r w:rsidRPr="00285696">
              <w:rPr>
                <w:szCs w:val="26"/>
              </w:rPr>
              <w:t>35.100.000</w:t>
            </w:r>
          </w:p>
        </w:tc>
      </w:tr>
      <w:tr w:rsidR="00B30A67" w:rsidRPr="00285696" w:rsidTr="00CD4BDD">
        <w:tc>
          <w:tcPr>
            <w:tcW w:w="568" w:type="dxa"/>
            <w:tcBorders>
              <w:top w:val="single" w:sz="4" w:space="0" w:color="auto"/>
              <w:left w:val="single" w:sz="4" w:space="0" w:color="auto"/>
              <w:bottom w:val="single" w:sz="4" w:space="0" w:color="auto"/>
              <w:right w:val="single" w:sz="4" w:space="0" w:color="auto"/>
            </w:tcBorders>
            <w:hideMark/>
          </w:tcPr>
          <w:p w:rsidR="00B30A67" w:rsidRPr="00285696" w:rsidRDefault="00B30A67" w:rsidP="00B30A67">
            <w:pPr>
              <w:spacing w:after="0"/>
              <w:jc w:val="center"/>
              <w:rPr>
                <w:sz w:val="22"/>
                <w:szCs w:val="26"/>
              </w:rPr>
            </w:pPr>
            <w:r w:rsidRPr="00285696">
              <w:rPr>
                <w:szCs w:val="26"/>
              </w:rPr>
              <w:t>3</w:t>
            </w:r>
          </w:p>
        </w:tc>
        <w:tc>
          <w:tcPr>
            <w:tcW w:w="1167"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r w:rsidRPr="00285696">
              <w:rPr>
                <w:szCs w:val="26"/>
              </w:rPr>
              <w:t>Tiền trông xe</w:t>
            </w:r>
          </w:p>
        </w:tc>
        <w:tc>
          <w:tcPr>
            <w:tcW w:w="651"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r w:rsidRPr="00285696">
              <w:rPr>
                <w:sz w:val="22"/>
                <w:szCs w:val="26"/>
              </w:rPr>
              <w:t>286</w:t>
            </w:r>
          </w:p>
        </w:tc>
        <w:tc>
          <w:tcPr>
            <w:tcW w:w="129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r w:rsidRPr="00285696">
              <w:rPr>
                <w:szCs w:val="26"/>
              </w:rPr>
              <w:t>6.000/t</w:t>
            </w: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jc w:val="right"/>
              <w:rPr>
                <w:sz w:val="22"/>
                <w:szCs w:val="26"/>
              </w:rPr>
            </w:pPr>
            <w:r w:rsidRPr="00285696">
              <w:rPr>
                <w:szCs w:val="26"/>
              </w:rPr>
              <w:t>15.444.000</w:t>
            </w: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jc w:val="right"/>
              <w:rPr>
                <w:sz w:val="22"/>
                <w:szCs w:val="26"/>
              </w:rPr>
            </w:pPr>
            <w:r w:rsidRPr="00285696">
              <w:rPr>
                <w:szCs w:val="26"/>
              </w:rPr>
              <w:t>15.444.000</w:t>
            </w: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jc w:val="right"/>
              <w:rPr>
                <w:sz w:val="22"/>
                <w:szCs w:val="26"/>
              </w:rPr>
            </w:pP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jc w:val="right"/>
              <w:rPr>
                <w:sz w:val="22"/>
                <w:szCs w:val="26"/>
              </w:rPr>
            </w:pPr>
            <w:r w:rsidRPr="00285696">
              <w:rPr>
                <w:szCs w:val="26"/>
              </w:rPr>
              <w:t>15.444.000</w:t>
            </w:r>
          </w:p>
        </w:tc>
      </w:tr>
      <w:tr w:rsidR="00B30A67" w:rsidRPr="00285696" w:rsidTr="00CD4BDD">
        <w:tc>
          <w:tcPr>
            <w:tcW w:w="568" w:type="dxa"/>
            <w:tcBorders>
              <w:top w:val="single" w:sz="4" w:space="0" w:color="auto"/>
              <w:left w:val="single" w:sz="4" w:space="0" w:color="auto"/>
              <w:bottom w:val="single" w:sz="4" w:space="0" w:color="auto"/>
              <w:right w:val="single" w:sz="4" w:space="0" w:color="auto"/>
            </w:tcBorders>
            <w:hideMark/>
          </w:tcPr>
          <w:p w:rsidR="00B30A67" w:rsidRPr="00285696" w:rsidRDefault="00B30A67" w:rsidP="00B30A67">
            <w:pPr>
              <w:spacing w:after="0"/>
              <w:jc w:val="center"/>
              <w:rPr>
                <w:sz w:val="22"/>
                <w:szCs w:val="26"/>
              </w:rPr>
            </w:pPr>
            <w:r w:rsidRPr="00285696">
              <w:rPr>
                <w:szCs w:val="26"/>
              </w:rPr>
              <w:t>4</w:t>
            </w:r>
          </w:p>
        </w:tc>
        <w:tc>
          <w:tcPr>
            <w:tcW w:w="1167"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r w:rsidRPr="00285696">
              <w:rPr>
                <w:szCs w:val="26"/>
              </w:rPr>
              <w:t>Tiền vệ sinh</w:t>
            </w:r>
          </w:p>
        </w:tc>
        <w:tc>
          <w:tcPr>
            <w:tcW w:w="651"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r w:rsidRPr="00285696">
              <w:rPr>
                <w:sz w:val="22"/>
                <w:szCs w:val="26"/>
              </w:rPr>
              <w:t>650</w:t>
            </w:r>
          </w:p>
        </w:tc>
        <w:tc>
          <w:tcPr>
            <w:tcW w:w="129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r w:rsidRPr="00285696">
              <w:rPr>
                <w:szCs w:val="26"/>
              </w:rPr>
              <w:t>5.000/t</w:t>
            </w: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jc w:val="right"/>
              <w:rPr>
                <w:sz w:val="22"/>
                <w:szCs w:val="26"/>
              </w:rPr>
            </w:pPr>
            <w:r w:rsidRPr="00285696">
              <w:rPr>
                <w:szCs w:val="26"/>
              </w:rPr>
              <w:t>29.250.000</w:t>
            </w: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jc w:val="right"/>
              <w:rPr>
                <w:sz w:val="22"/>
                <w:szCs w:val="26"/>
              </w:rPr>
            </w:pPr>
            <w:r w:rsidRPr="00285696">
              <w:rPr>
                <w:szCs w:val="26"/>
              </w:rPr>
              <w:t>29.250.000</w:t>
            </w: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rPr>
            </w:pP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jc w:val="right"/>
              <w:rPr>
                <w:sz w:val="22"/>
                <w:szCs w:val="26"/>
              </w:rPr>
            </w:pPr>
            <w:r w:rsidRPr="00285696">
              <w:rPr>
                <w:szCs w:val="26"/>
              </w:rPr>
              <w:t>29.250.000</w:t>
            </w:r>
          </w:p>
        </w:tc>
      </w:tr>
      <w:tr w:rsidR="00B30A67" w:rsidRPr="00285696" w:rsidTr="00CD4BDD">
        <w:tc>
          <w:tcPr>
            <w:tcW w:w="568" w:type="dxa"/>
            <w:tcBorders>
              <w:top w:val="single" w:sz="4" w:space="0" w:color="auto"/>
              <w:left w:val="single" w:sz="4" w:space="0" w:color="auto"/>
              <w:bottom w:val="single" w:sz="4" w:space="0" w:color="auto"/>
              <w:right w:val="single" w:sz="4" w:space="0" w:color="auto"/>
            </w:tcBorders>
            <w:vAlign w:val="center"/>
            <w:hideMark/>
          </w:tcPr>
          <w:p w:rsidR="00B30A67" w:rsidRPr="00285696" w:rsidRDefault="00B30A67" w:rsidP="00B30A67">
            <w:pPr>
              <w:spacing w:after="0"/>
              <w:jc w:val="center"/>
              <w:rPr>
                <w:sz w:val="22"/>
                <w:szCs w:val="26"/>
              </w:rPr>
            </w:pPr>
            <w:r w:rsidRPr="00285696">
              <w:rPr>
                <w:szCs w:val="26"/>
              </w:rPr>
              <w:t>5</w:t>
            </w:r>
          </w:p>
        </w:tc>
        <w:tc>
          <w:tcPr>
            <w:tcW w:w="1167"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r w:rsidRPr="00285696">
              <w:rPr>
                <w:szCs w:val="26"/>
              </w:rPr>
              <w:t>Tiền học 2 buổi/ngày</w:t>
            </w:r>
          </w:p>
        </w:tc>
        <w:tc>
          <w:tcPr>
            <w:tcW w:w="651"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29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r>
      <w:tr w:rsidR="00B30A67" w:rsidRPr="00285696" w:rsidTr="00CD4BDD">
        <w:tc>
          <w:tcPr>
            <w:tcW w:w="568" w:type="dxa"/>
            <w:tcBorders>
              <w:top w:val="single" w:sz="4" w:space="0" w:color="auto"/>
              <w:left w:val="single" w:sz="4" w:space="0" w:color="auto"/>
              <w:bottom w:val="single" w:sz="4" w:space="0" w:color="auto"/>
              <w:right w:val="single" w:sz="4" w:space="0" w:color="auto"/>
            </w:tcBorders>
            <w:vAlign w:val="center"/>
            <w:hideMark/>
          </w:tcPr>
          <w:p w:rsidR="00B30A67" w:rsidRPr="00285696" w:rsidRDefault="00B30A67" w:rsidP="00B30A67">
            <w:pPr>
              <w:spacing w:after="0"/>
              <w:jc w:val="center"/>
              <w:rPr>
                <w:sz w:val="22"/>
                <w:szCs w:val="26"/>
              </w:rPr>
            </w:pPr>
            <w:r w:rsidRPr="00285696">
              <w:rPr>
                <w:szCs w:val="26"/>
              </w:rPr>
              <w:t>6</w:t>
            </w:r>
          </w:p>
        </w:tc>
        <w:tc>
          <w:tcPr>
            <w:tcW w:w="1167" w:type="dxa"/>
            <w:tcBorders>
              <w:top w:val="single" w:sz="4" w:space="0" w:color="auto"/>
              <w:left w:val="single" w:sz="4" w:space="0" w:color="auto"/>
              <w:bottom w:val="single" w:sz="4" w:space="0" w:color="auto"/>
              <w:right w:val="single" w:sz="4" w:space="0" w:color="auto"/>
            </w:tcBorders>
            <w:hideMark/>
          </w:tcPr>
          <w:p w:rsidR="00B30A67" w:rsidRPr="00285696" w:rsidRDefault="00B30A67" w:rsidP="00B30A67">
            <w:pPr>
              <w:spacing w:after="0"/>
              <w:rPr>
                <w:sz w:val="22"/>
                <w:szCs w:val="26"/>
              </w:rPr>
            </w:pPr>
            <w:r w:rsidRPr="00285696">
              <w:rPr>
                <w:szCs w:val="26"/>
              </w:rPr>
              <w:t>Tiền học Tiếng Anh bổ trợ</w:t>
            </w:r>
          </w:p>
        </w:tc>
        <w:tc>
          <w:tcPr>
            <w:tcW w:w="651"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color w:val="000000" w:themeColor="text1"/>
                <w:szCs w:val="26"/>
              </w:rPr>
            </w:pPr>
            <w:r w:rsidRPr="00285696">
              <w:rPr>
                <w:color w:val="000000" w:themeColor="text1"/>
                <w:szCs w:val="26"/>
              </w:rPr>
              <w:t>650</w:t>
            </w:r>
          </w:p>
        </w:tc>
        <w:tc>
          <w:tcPr>
            <w:tcW w:w="129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color w:val="000000" w:themeColor="text1"/>
                <w:szCs w:val="26"/>
              </w:rPr>
            </w:pPr>
            <w:r w:rsidRPr="00285696">
              <w:rPr>
                <w:color w:val="000000" w:themeColor="text1"/>
                <w:szCs w:val="26"/>
              </w:rPr>
              <w:t>200.000/T</w:t>
            </w: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color w:val="000000" w:themeColor="text1"/>
                <w:szCs w:val="26"/>
              </w:rPr>
            </w:pPr>
            <w:r w:rsidRPr="00285696">
              <w:rPr>
                <w:color w:val="000000" w:themeColor="text1"/>
                <w:szCs w:val="26"/>
              </w:rPr>
              <w:t>1.170.000.000</w:t>
            </w: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color w:val="000000" w:themeColor="text1"/>
                <w:szCs w:val="26"/>
              </w:rPr>
            </w:pPr>
            <w:r w:rsidRPr="00285696">
              <w:rPr>
                <w:color w:val="000000" w:themeColor="text1"/>
                <w:szCs w:val="26"/>
              </w:rPr>
              <w:t>1.170.000.000</w:t>
            </w: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Cs w:val="26"/>
              </w:rPr>
            </w:pPr>
            <w:r w:rsidRPr="00285696">
              <w:rPr>
                <w:szCs w:val="26"/>
              </w:rPr>
              <w:t>994.500.000</w:t>
            </w: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Cs w:val="26"/>
              </w:rPr>
            </w:pPr>
            <w:r w:rsidRPr="00285696">
              <w:rPr>
                <w:szCs w:val="26"/>
              </w:rPr>
              <w:t>175.500.000</w:t>
            </w:r>
          </w:p>
        </w:tc>
      </w:tr>
      <w:tr w:rsidR="00B30A67" w:rsidRPr="00285696" w:rsidTr="00CD4BDD">
        <w:tc>
          <w:tcPr>
            <w:tcW w:w="568" w:type="dxa"/>
            <w:tcBorders>
              <w:top w:val="single" w:sz="4" w:space="0" w:color="auto"/>
              <w:left w:val="single" w:sz="4" w:space="0" w:color="auto"/>
              <w:bottom w:val="single" w:sz="4" w:space="0" w:color="auto"/>
              <w:right w:val="single" w:sz="4" w:space="0" w:color="auto"/>
            </w:tcBorders>
            <w:vAlign w:val="center"/>
            <w:hideMark/>
          </w:tcPr>
          <w:p w:rsidR="00B30A67" w:rsidRPr="00285696" w:rsidRDefault="00B30A67" w:rsidP="00B30A67">
            <w:pPr>
              <w:spacing w:after="0"/>
              <w:jc w:val="center"/>
              <w:rPr>
                <w:sz w:val="22"/>
                <w:szCs w:val="26"/>
              </w:rPr>
            </w:pPr>
            <w:r w:rsidRPr="00285696">
              <w:rPr>
                <w:szCs w:val="26"/>
              </w:rPr>
              <w:t>7</w:t>
            </w:r>
          </w:p>
        </w:tc>
        <w:tc>
          <w:tcPr>
            <w:tcW w:w="1167"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r w:rsidRPr="00285696">
              <w:rPr>
                <w:szCs w:val="26"/>
              </w:rPr>
              <w:t>Tiền học kỹ năng sống</w:t>
            </w:r>
          </w:p>
        </w:tc>
        <w:tc>
          <w:tcPr>
            <w:tcW w:w="651"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Cs w:val="26"/>
              </w:rPr>
            </w:pPr>
            <w:r w:rsidRPr="00285696">
              <w:rPr>
                <w:szCs w:val="26"/>
              </w:rPr>
              <w:t>650</w:t>
            </w:r>
          </w:p>
        </w:tc>
        <w:tc>
          <w:tcPr>
            <w:tcW w:w="129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Cs w:val="26"/>
              </w:rPr>
            </w:pPr>
            <w:r w:rsidRPr="00285696">
              <w:rPr>
                <w:szCs w:val="26"/>
              </w:rPr>
              <w:t>50.000/T</w:t>
            </w: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Cs w:val="26"/>
              </w:rPr>
            </w:pPr>
            <w:r w:rsidRPr="00285696">
              <w:rPr>
                <w:szCs w:val="26"/>
              </w:rPr>
              <w:t>292.500.000</w:t>
            </w: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color w:val="FF0000"/>
                <w:szCs w:val="26"/>
              </w:rPr>
            </w:pPr>
            <w:r w:rsidRPr="00285696">
              <w:rPr>
                <w:szCs w:val="26"/>
              </w:rPr>
              <w:t>292.500.000</w:t>
            </w: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Cs w:val="26"/>
              </w:rPr>
            </w:pPr>
            <w:r w:rsidRPr="00285696">
              <w:rPr>
                <w:szCs w:val="26"/>
              </w:rPr>
              <w:t>131.625.000</w:t>
            </w: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Cs w:val="26"/>
              </w:rPr>
            </w:pPr>
            <w:r w:rsidRPr="00285696">
              <w:rPr>
                <w:szCs w:val="26"/>
              </w:rPr>
              <w:t>160.875.000</w:t>
            </w:r>
          </w:p>
        </w:tc>
      </w:tr>
      <w:tr w:rsidR="00B30A67" w:rsidRPr="00285696" w:rsidTr="00CD4BDD">
        <w:tc>
          <w:tcPr>
            <w:tcW w:w="568" w:type="dxa"/>
            <w:tcBorders>
              <w:top w:val="single" w:sz="4" w:space="0" w:color="auto"/>
              <w:left w:val="single" w:sz="4" w:space="0" w:color="auto"/>
              <w:bottom w:val="single" w:sz="4" w:space="0" w:color="auto"/>
              <w:right w:val="single" w:sz="4" w:space="0" w:color="auto"/>
            </w:tcBorders>
            <w:vAlign w:val="center"/>
            <w:hideMark/>
          </w:tcPr>
          <w:p w:rsidR="00B30A67" w:rsidRPr="00285696" w:rsidRDefault="00B30A67" w:rsidP="00B30A67">
            <w:pPr>
              <w:spacing w:after="0"/>
              <w:jc w:val="center"/>
              <w:rPr>
                <w:sz w:val="22"/>
                <w:szCs w:val="26"/>
              </w:rPr>
            </w:pPr>
            <w:r w:rsidRPr="00285696">
              <w:rPr>
                <w:szCs w:val="26"/>
              </w:rPr>
              <w:t>8</w:t>
            </w:r>
          </w:p>
        </w:tc>
        <w:tc>
          <w:tcPr>
            <w:tcW w:w="1167"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r w:rsidRPr="00285696">
              <w:rPr>
                <w:szCs w:val="26"/>
              </w:rPr>
              <w:t xml:space="preserve">Tiền trải nghiệm </w:t>
            </w:r>
          </w:p>
        </w:tc>
        <w:tc>
          <w:tcPr>
            <w:tcW w:w="651"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29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r>
      <w:tr w:rsidR="00B30A67" w:rsidRPr="00285696" w:rsidTr="00CD4BDD">
        <w:tc>
          <w:tcPr>
            <w:tcW w:w="568" w:type="dxa"/>
            <w:tcBorders>
              <w:top w:val="single" w:sz="4" w:space="0" w:color="auto"/>
              <w:left w:val="single" w:sz="4" w:space="0" w:color="auto"/>
              <w:bottom w:val="single" w:sz="4" w:space="0" w:color="auto"/>
              <w:right w:val="single" w:sz="4" w:space="0" w:color="auto"/>
            </w:tcBorders>
            <w:vAlign w:val="center"/>
            <w:hideMark/>
          </w:tcPr>
          <w:p w:rsidR="00B30A67" w:rsidRPr="00285696" w:rsidRDefault="00B30A67" w:rsidP="00B30A67">
            <w:pPr>
              <w:spacing w:after="0"/>
              <w:jc w:val="center"/>
              <w:rPr>
                <w:sz w:val="22"/>
                <w:szCs w:val="26"/>
              </w:rPr>
            </w:pPr>
            <w:r w:rsidRPr="00285696">
              <w:rPr>
                <w:szCs w:val="26"/>
              </w:rPr>
              <w:t>9</w:t>
            </w:r>
          </w:p>
        </w:tc>
        <w:tc>
          <w:tcPr>
            <w:tcW w:w="1167" w:type="dxa"/>
            <w:tcBorders>
              <w:top w:val="single" w:sz="4" w:space="0" w:color="auto"/>
              <w:left w:val="single" w:sz="4" w:space="0" w:color="auto"/>
              <w:bottom w:val="single" w:sz="4" w:space="0" w:color="auto"/>
              <w:right w:val="single" w:sz="4" w:space="0" w:color="auto"/>
            </w:tcBorders>
            <w:hideMark/>
          </w:tcPr>
          <w:p w:rsidR="00B30A67" w:rsidRPr="00285696" w:rsidRDefault="00B30A67" w:rsidP="00B30A67">
            <w:pPr>
              <w:spacing w:after="0"/>
              <w:rPr>
                <w:sz w:val="22"/>
                <w:szCs w:val="26"/>
              </w:rPr>
            </w:pPr>
            <w:r w:rsidRPr="00285696">
              <w:rPr>
                <w:szCs w:val="26"/>
              </w:rPr>
              <w:t xml:space="preserve">Tiền may </w:t>
            </w:r>
            <w:r w:rsidRPr="00285696">
              <w:rPr>
                <w:szCs w:val="26"/>
              </w:rPr>
              <w:lastRenderedPageBreak/>
              <w:t>(mua) đồng phục</w:t>
            </w:r>
          </w:p>
        </w:tc>
        <w:tc>
          <w:tcPr>
            <w:tcW w:w="651"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29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r>
      <w:tr w:rsidR="00B30A67" w:rsidRPr="00285696" w:rsidTr="00CD4BDD">
        <w:tc>
          <w:tcPr>
            <w:tcW w:w="568" w:type="dxa"/>
            <w:tcBorders>
              <w:top w:val="single" w:sz="4" w:space="0" w:color="auto"/>
              <w:left w:val="single" w:sz="4" w:space="0" w:color="auto"/>
              <w:bottom w:val="single" w:sz="4" w:space="0" w:color="auto"/>
              <w:right w:val="single" w:sz="4" w:space="0" w:color="auto"/>
            </w:tcBorders>
            <w:vAlign w:val="center"/>
            <w:hideMark/>
          </w:tcPr>
          <w:p w:rsidR="00B30A67" w:rsidRPr="00285696" w:rsidRDefault="00B30A67" w:rsidP="00B30A67">
            <w:pPr>
              <w:spacing w:after="0"/>
              <w:jc w:val="center"/>
              <w:rPr>
                <w:sz w:val="22"/>
                <w:szCs w:val="26"/>
              </w:rPr>
            </w:pPr>
            <w:r w:rsidRPr="00285696">
              <w:rPr>
                <w:szCs w:val="26"/>
              </w:rPr>
              <w:lastRenderedPageBreak/>
              <w:t>10</w:t>
            </w:r>
          </w:p>
        </w:tc>
        <w:tc>
          <w:tcPr>
            <w:tcW w:w="1167"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r w:rsidRPr="00285696">
              <w:rPr>
                <w:szCs w:val="26"/>
              </w:rPr>
              <w:t>Tiền mua sách giáo khoa</w:t>
            </w:r>
          </w:p>
        </w:tc>
        <w:tc>
          <w:tcPr>
            <w:tcW w:w="651"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29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r>
      <w:tr w:rsidR="00B30A67" w:rsidRPr="00285696" w:rsidTr="00CD4BDD">
        <w:tc>
          <w:tcPr>
            <w:tcW w:w="568" w:type="dxa"/>
            <w:tcBorders>
              <w:top w:val="single" w:sz="4" w:space="0" w:color="auto"/>
              <w:left w:val="single" w:sz="4" w:space="0" w:color="auto"/>
              <w:bottom w:val="single" w:sz="4" w:space="0" w:color="auto"/>
              <w:right w:val="single" w:sz="4" w:space="0" w:color="auto"/>
            </w:tcBorders>
            <w:vAlign w:val="center"/>
            <w:hideMark/>
          </w:tcPr>
          <w:p w:rsidR="00B30A67" w:rsidRPr="00285696" w:rsidRDefault="00B30A67" w:rsidP="00B30A67">
            <w:pPr>
              <w:spacing w:after="0"/>
              <w:jc w:val="center"/>
              <w:rPr>
                <w:sz w:val="22"/>
                <w:szCs w:val="26"/>
              </w:rPr>
            </w:pPr>
            <w:r w:rsidRPr="00285696">
              <w:rPr>
                <w:szCs w:val="26"/>
              </w:rPr>
              <w:t>11</w:t>
            </w:r>
          </w:p>
        </w:tc>
        <w:tc>
          <w:tcPr>
            <w:tcW w:w="1167"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r w:rsidRPr="00285696">
              <w:rPr>
                <w:szCs w:val="26"/>
              </w:rPr>
              <w:t>Tiền mua vở viết, tài liệu tham khảo</w:t>
            </w:r>
          </w:p>
        </w:tc>
        <w:tc>
          <w:tcPr>
            <w:tcW w:w="651"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29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r>
      <w:tr w:rsidR="00B30A67" w:rsidRPr="00285696" w:rsidTr="00CD4BDD">
        <w:tc>
          <w:tcPr>
            <w:tcW w:w="568" w:type="dxa"/>
            <w:tcBorders>
              <w:top w:val="single" w:sz="4" w:space="0" w:color="auto"/>
              <w:left w:val="single" w:sz="4" w:space="0" w:color="auto"/>
              <w:bottom w:val="single" w:sz="4" w:space="0" w:color="auto"/>
              <w:right w:val="single" w:sz="4" w:space="0" w:color="auto"/>
            </w:tcBorders>
            <w:vAlign w:val="center"/>
            <w:hideMark/>
          </w:tcPr>
          <w:p w:rsidR="00B30A67" w:rsidRPr="00285696" w:rsidRDefault="00B30A67" w:rsidP="00B30A67">
            <w:pPr>
              <w:spacing w:after="0"/>
              <w:jc w:val="center"/>
              <w:rPr>
                <w:sz w:val="22"/>
                <w:szCs w:val="26"/>
              </w:rPr>
            </w:pPr>
            <w:r w:rsidRPr="00285696">
              <w:rPr>
                <w:szCs w:val="26"/>
              </w:rPr>
              <w:t>12</w:t>
            </w:r>
          </w:p>
        </w:tc>
        <w:tc>
          <w:tcPr>
            <w:tcW w:w="1167"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r w:rsidRPr="00285696">
              <w:rPr>
                <w:szCs w:val="26"/>
              </w:rPr>
              <w:t>Tiền bảo hiểm thân thể</w:t>
            </w:r>
          </w:p>
        </w:tc>
        <w:tc>
          <w:tcPr>
            <w:tcW w:w="651"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r w:rsidRPr="00285696">
              <w:rPr>
                <w:szCs w:val="26"/>
              </w:rPr>
              <w:t>656</w:t>
            </w:r>
          </w:p>
        </w:tc>
        <w:tc>
          <w:tcPr>
            <w:tcW w:w="129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r w:rsidRPr="00285696">
              <w:rPr>
                <w:szCs w:val="26"/>
              </w:rPr>
              <w:t>150.000</w:t>
            </w: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r w:rsidRPr="00285696">
              <w:rPr>
                <w:szCs w:val="26"/>
              </w:rPr>
              <w:t>98.400.000</w:t>
            </w: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rPr>
            </w:pPr>
            <w:r w:rsidRPr="00285696">
              <w:rPr>
                <w:szCs w:val="26"/>
              </w:rPr>
              <w:t>98.400.000</w:t>
            </w: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rPr>
            </w:pPr>
            <w:r w:rsidRPr="00285696">
              <w:rPr>
                <w:szCs w:val="26"/>
              </w:rPr>
              <w:t>98.400.000</w:t>
            </w: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r>
      <w:tr w:rsidR="00B30A67" w:rsidRPr="00285696" w:rsidTr="00CD4BDD">
        <w:tc>
          <w:tcPr>
            <w:tcW w:w="568" w:type="dxa"/>
            <w:tcBorders>
              <w:top w:val="single" w:sz="4" w:space="0" w:color="auto"/>
              <w:left w:val="single" w:sz="4" w:space="0" w:color="auto"/>
              <w:bottom w:val="single" w:sz="4" w:space="0" w:color="auto"/>
              <w:right w:val="single" w:sz="4" w:space="0" w:color="auto"/>
            </w:tcBorders>
            <w:vAlign w:val="center"/>
            <w:hideMark/>
          </w:tcPr>
          <w:p w:rsidR="00B30A67" w:rsidRPr="00285696" w:rsidRDefault="00B30A67" w:rsidP="00B30A67">
            <w:pPr>
              <w:spacing w:after="0"/>
              <w:jc w:val="center"/>
              <w:rPr>
                <w:sz w:val="22"/>
                <w:szCs w:val="26"/>
              </w:rPr>
            </w:pPr>
            <w:r w:rsidRPr="00285696">
              <w:rPr>
                <w:szCs w:val="26"/>
              </w:rPr>
              <w:t>13</w:t>
            </w:r>
          </w:p>
        </w:tc>
        <w:tc>
          <w:tcPr>
            <w:tcW w:w="1167"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r w:rsidRPr="00285696">
              <w:rPr>
                <w:szCs w:val="26"/>
              </w:rPr>
              <w:t>Tiền các khoản thu khác</w:t>
            </w:r>
          </w:p>
        </w:tc>
        <w:tc>
          <w:tcPr>
            <w:tcW w:w="651"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29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715"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1520"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r>
    </w:tbl>
    <w:p w:rsidR="00B30A67" w:rsidRPr="00285696" w:rsidRDefault="00B30A67" w:rsidP="00B30A67">
      <w:pPr>
        <w:spacing w:after="0"/>
        <w:rPr>
          <w:b/>
          <w:szCs w:val="26"/>
        </w:rPr>
      </w:pPr>
      <w:r w:rsidRPr="00285696">
        <w:rPr>
          <w:b/>
          <w:szCs w:val="26"/>
        </w:rPr>
        <w:t>II. Số tiền  được viện trợ, tài trợ, được biếu, tặng, ủng hộ</w:t>
      </w:r>
    </w:p>
    <w:tbl>
      <w:tblPr>
        <w:tblW w:w="0" w:type="auto"/>
        <w:tblLook w:val="04A0"/>
      </w:tblPr>
      <w:tblGrid>
        <w:gridCol w:w="4644"/>
        <w:gridCol w:w="2322"/>
        <w:gridCol w:w="2322"/>
      </w:tblGrid>
      <w:tr w:rsidR="00B30A67" w:rsidRPr="00285696" w:rsidTr="00B30A67">
        <w:tc>
          <w:tcPr>
            <w:tcW w:w="4644" w:type="dxa"/>
            <w:tcBorders>
              <w:top w:val="single" w:sz="4" w:space="0" w:color="auto"/>
              <w:left w:val="single" w:sz="4" w:space="0" w:color="auto"/>
              <w:bottom w:val="single" w:sz="4" w:space="0" w:color="auto"/>
              <w:right w:val="single" w:sz="4" w:space="0" w:color="auto"/>
            </w:tcBorders>
            <w:hideMark/>
          </w:tcPr>
          <w:p w:rsidR="00B30A67" w:rsidRPr="00285696" w:rsidRDefault="00B30A67" w:rsidP="00B30A67">
            <w:pPr>
              <w:spacing w:after="0"/>
              <w:jc w:val="center"/>
              <w:rPr>
                <w:sz w:val="22"/>
                <w:szCs w:val="26"/>
              </w:rPr>
            </w:pPr>
            <w:r w:rsidRPr="00285696">
              <w:rPr>
                <w:szCs w:val="26"/>
              </w:rPr>
              <w:t>Danh mục</w:t>
            </w:r>
          </w:p>
        </w:tc>
        <w:tc>
          <w:tcPr>
            <w:tcW w:w="2322" w:type="dxa"/>
            <w:tcBorders>
              <w:top w:val="single" w:sz="4" w:space="0" w:color="auto"/>
              <w:left w:val="single" w:sz="4" w:space="0" w:color="auto"/>
              <w:bottom w:val="single" w:sz="4" w:space="0" w:color="auto"/>
              <w:right w:val="single" w:sz="4" w:space="0" w:color="auto"/>
            </w:tcBorders>
            <w:hideMark/>
          </w:tcPr>
          <w:p w:rsidR="00B30A67" w:rsidRPr="00285696" w:rsidRDefault="00B30A67" w:rsidP="00B30A67">
            <w:pPr>
              <w:spacing w:after="0"/>
              <w:jc w:val="center"/>
              <w:rPr>
                <w:sz w:val="22"/>
                <w:szCs w:val="26"/>
              </w:rPr>
            </w:pPr>
            <w:r w:rsidRPr="00285696">
              <w:rPr>
                <w:szCs w:val="26"/>
              </w:rPr>
              <w:t>Số tiền</w:t>
            </w:r>
          </w:p>
        </w:tc>
        <w:tc>
          <w:tcPr>
            <w:tcW w:w="2322" w:type="dxa"/>
            <w:tcBorders>
              <w:top w:val="single" w:sz="4" w:space="0" w:color="auto"/>
              <w:left w:val="single" w:sz="4" w:space="0" w:color="auto"/>
              <w:bottom w:val="single" w:sz="4" w:space="0" w:color="auto"/>
              <w:right w:val="single" w:sz="4" w:space="0" w:color="auto"/>
            </w:tcBorders>
            <w:hideMark/>
          </w:tcPr>
          <w:p w:rsidR="00B30A67" w:rsidRPr="00285696" w:rsidRDefault="00B30A67" w:rsidP="00B30A67">
            <w:pPr>
              <w:spacing w:after="0"/>
              <w:jc w:val="center"/>
              <w:rPr>
                <w:sz w:val="22"/>
                <w:szCs w:val="26"/>
              </w:rPr>
            </w:pPr>
            <w:r w:rsidRPr="00285696">
              <w:rPr>
                <w:szCs w:val="26"/>
              </w:rPr>
              <w:t>Ghi chú</w:t>
            </w:r>
          </w:p>
        </w:tc>
      </w:tr>
      <w:tr w:rsidR="00B30A67" w:rsidRPr="00285696" w:rsidTr="00B30A67">
        <w:trPr>
          <w:trHeight w:val="585"/>
        </w:trPr>
        <w:tc>
          <w:tcPr>
            <w:tcW w:w="4644" w:type="dxa"/>
            <w:tcBorders>
              <w:top w:val="single" w:sz="4" w:space="0" w:color="auto"/>
              <w:left w:val="single" w:sz="4" w:space="0" w:color="auto"/>
              <w:bottom w:val="single" w:sz="4" w:space="0" w:color="auto"/>
              <w:right w:val="single" w:sz="4" w:space="0" w:color="auto"/>
            </w:tcBorders>
            <w:hideMark/>
          </w:tcPr>
          <w:p w:rsidR="00B30A67" w:rsidRPr="00285696" w:rsidRDefault="00B30A67" w:rsidP="00B30A67">
            <w:pPr>
              <w:spacing w:after="0"/>
              <w:rPr>
                <w:sz w:val="22"/>
                <w:szCs w:val="26"/>
              </w:rPr>
            </w:pPr>
            <w:r w:rsidRPr="00285696">
              <w:rPr>
                <w:szCs w:val="26"/>
              </w:rPr>
              <w:t>Số tiền đơn vị được viện trợ, tài trợ, được biếu, tặng, ủng hộ</w:t>
            </w:r>
          </w:p>
        </w:tc>
        <w:tc>
          <w:tcPr>
            <w:tcW w:w="2322"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c>
          <w:tcPr>
            <w:tcW w:w="2322" w:type="dxa"/>
            <w:tcBorders>
              <w:top w:val="single" w:sz="4" w:space="0" w:color="auto"/>
              <w:left w:val="single" w:sz="4" w:space="0" w:color="auto"/>
              <w:bottom w:val="single" w:sz="4" w:space="0" w:color="auto"/>
              <w:right w:val="single" w:sz="4" w:space="0" w:color="auto"/>
            </w:tcBorders>
          </w:tcPr>
          <w:p w:rsidR="00B30A67" w:rsidRPr="00285696" w:rsidRDefault="00B30A67" w:rsidP="00B30A67">
            <w:pPr>
              <w:spacing w:after="0"/>
              <w:rPr>
                <w:sz w:val="22"/>
                <w:szCs w:val="26"/>
              </w:rPr>
            </w:pPr>
          </w:p>
        </w:tc>
      </w:tr>
    </w:tbl>
    <w:p w:rsidR="00B30A67" w:rsidRPr="00285696" w:rsidRDefault="00B30A67" w:rsidP="00B30A67">
      <w:pPr>
        <w:spacing w:after="0"/>
        <w:rPr>
          <w:szCs w:val="26"/>
        </w:rPr>
      </w:pPr>
    </w:p>
    <w:p w:rsidR="00B30A67" w:rsidRPr="00285696" w:rsidRDefault="00CD4BDD" w:rsidP="00B30A67">
      <w:pPr>
        <w:spacing w:after="0"/>
        <w:jc w:val="center"/>
        <w:rPr>
          <w:i/>
          <w:szCs w:val="26"/>
        </w:rPr>
      </w:pPr>
      <w:r w:rsidRPr="00CD4BDD">
        <w:rPr>
          <w:i/>
          <w:szCs w:val="26"/>
        </w:rPr>
        <w:t xml:space="preserve">                                                               </w:t>
      </w:r>
      <w:r w:rsidR="00B30A67" w:rsidRPr="00285696">
        <w:rPr>
          <w:i/>
          <w:szCs w:val="26"/>
        </w:rPr>
        <w:t>Thắng Lợi, ngày 10 tháng 9 năm 2022</w:t>
      </w:r>
    </w:p>
    <w:p w:rsidR="00B30A67" w:rsidRPr="00285696" w:rsidRDefault="00CD4BDD" w:rsidP="00B30A67">
      <w:pPr>
        <w:spacing w:after="0"/>
        <w:jc w:val="center"/>
        <w:rPr>
          <w:szCs w:val="26"/>
        </w:rPr>
      </w:pPr>
      <w:r w:rsidRPr="00CD4BDD">
        <w:rPr>
          <w:szCs w:val="26"/>
        </w:rPr>
        <w:t xml:space="preserve">                                                            </w:t>
      </w:r>
      <w:r w:rsidR="00B30A67" w:rsidRPr="00285696">
        <w:rPr>
          <w:szCs w:val="26"/>
        </w:rPr>
        <w:t>Thủ trưởng đơn vị</w:t>
      </w:r>
      <w:r w:rsidR="00B30A67" w:rsidRPr="00285696">
        <w:rPr>
          <w:szCs w:val="26"/>
        </w:rPr>
        <w:br/>
      </w:r>
      <w:r w:rsidRPr="00CD4BDD">
        <w:rPr>
          <w:szCs w:val="26"/>
        </w:rPr>
        <w:t xml:space="preserve">                                                             </w:t>
      </w:r>
      <w:r w:rsidR="00B30A67" w:rsidRPr="00285696">
        <w:rPr>
          <w:szCs w:val="26"/>
        </w:rPr>
        <w:t>(Ký tên và đóng dấu)</w:t>
      </w:r>
    </w:p>
    <w:p w:rsidR="00B30A67" w:rsidRDefault="00B30A67" w:rsidP="00B30A67">
      <w:pPr>
        <w:spacing w:after="0"/>
        <w:rPr>
          <w:szCs w:val="26"/>
        </w:rPr>
      </w:pPr>
    </w:p>
    <w:p w:rsidR="00B30A67" w:rsidRDefault="00B30A67" w:rsidP="00B30A67">
      <w:pPr>
        <w:tabs>
          <w:tab w:val="left" w:pos="4306"/>
        </w:tabs>
        <w:spacing w:after="0"/>
        <w:rPr>
          <w:szCs w:val="26"/>
        </w:rPr>
      </w:pPr>
      <w:r>
        <w:rPr>
          <w:szCs w:val="26"/>
        </w:rPr>
        <w:tab/>
      </w:r>
      <w:r w:rsidR="00CD4BDD">
        <w:rPr>
          <w:szCs w:val="26"/>
          <w:lang w:val="en-US"/>
        </w:rPr>
        <w:t xml:space="preserve">                             </w:t>
      </w:r>
      <w:r>
        <w:rPr>
          <w:sz w:val="26"/>
          <w:szCs w:val="26"/>
        </w:rPr>
        <w:t>Tạ Thị Bích Loan</w:t>
      </w:r>
    </w:p>
    <w:p w:rsidR="00F04478" w:rsidRDefault="00F04478" w:rsidP="00B30A67">
      <w:pPr>
        <w:spacing w:after="0"/>
        <w:rPr>
          <w:b/>
          <w:bCs/>
          <w:szCs w:val="26"/>
          <w:lang w:val="en-US"/>
        </w:rPr>
      </w:pPr>
    </w:p>
    <w:p w:rsidR="00F04478" w:rsidRDefault="00F04478" w:rsidP="00B30A67">
      <w:pPr>
        <w:spacing w:after="0"/>
        <w:rPr>
          <w:b/>
          <w:bCs/>
          <w:szCs w:val="26"/>
          <w:lang w:val="en-US"/>
        </w:rPr>
      </w:pPr>
    </w:p>
    <w:p w:rsidR="00F04478" w:rsidRDefault="00F04478" w:rsidP="00B30A67">
      <w:pPr>
        <w:spacing w:after="0"/>
        <w:rPr>
          <w:b/>
          <w:bCs/>
          <w:szCs w:val="26"/>
          <w:lang w:val="en-US"/>
        </w:rPr>
      </w:pPr>
    </w:p>
    <w:p w:rsidR="00F04478" w:rsidRDefault="00F04478" w:rsidP="00B30A67">
      <w:pPr>
        <w:spacing w:after="0"/>
        <w:rPr>
          <w:b/>
          <w:bCs/>
          <w:szCs w:val="26"/>
          <w:lang w:val="en-US"/>
        </w:rPr>
      </w:pPr>
    </w:p>
    <w:p w:rsidR="00F04478" w:rsidRDefault="00F04478" w:rsidP="00B30A67">
      <w:pPr>
        <w:spacing w:after="0"/>
        <w:rPr>
          <w:b/>
          <w:bCs/>
          <w:szCs w:val="26"/>
          <w:lang w:val="en-US"/>
        </w:rPr>
      </w:pPr>
    </w:p>
    <w:p w:rsidR="00F04478" w:rsidRDefault="00F04478" w:rsidP="00B30A67">
      <w:pPr>
        <w:spacing w:after="0"/>
        <w:rPr>
          <w:b/>
          <w:bCs/>
          <w:szCs w:val="26"/>
          <w:lang w:val="en-US"/>
        </w:rPr>
      </w:pPr>
    </w:p>
    <w:p w:rsidR="00F04478" w:rsidRDefault="00F04478" w:rsidP="00B30A67">
      <w:pPr>
        <w:spacing w:after="0"/>
        <w:rPr>
          <w:b/>
          <w:bCs/>
          <w:szCs w:val="26"/>
          <w:lang w:val="en-US"/>
        </w:rPr>
      </w:pPr>
    </w:p>
    <w:p w:rsidR="00F04478" w:rsidRDefault="00F04478" w:rsidP="00B30A67">
      <w:pPr>
        <w:spacing w:after="0"/>
        <w:rPr>
          <w:b/>
          <w:bCs/>
          <w:szCs w:val="26"/>
          <w:lang w:val="en-US"/>
        </w:rPr>
      </w:pPr>
    </w:p>
    <w:p w:rsidR="00B30A67" w:rsidRPr="00A057B2" w:rsidRDefault="00B30A67" w:rsidP="00B30A67">
      <w:pPr>
        <w:spacing w:after="0"/>
        <w:rPr>
          <w:szCs w:val="26"/>
        </w:rPr>
      </w:pPr>
      <w:r w:rsidRPr="00A057B2">
        <w:rPr>
          <w:b/>
          <w:bCs/>
          <w:szCs w:val="26"/>
        </w:rPr>
        <w:lastRenderedPageBreak/>
        <w:t>Biểu mẫu TH-08</w:t>
      </w:r>
    </w:p>
    <w:p w:rsidR="00B30A67" w:rsidRPr="00A057B2" w:rsidRDefault="00B30A67" w:rsidP="00B30A67">
      <w:pPr>
        <w:spacing w:after="0"/>
        <w:rPr>
          <w:szCs w:val="26"/>
        </w:rPr>
      </w:pPr>
      <w:r w:rsidRPr="00A057B2">
        <w:rPr>
          <w:szCs w:val="26"/>
        </w:rPr>
        <w:t xml:space="preserve">PHÒNG GD-ĐT VĂN GIANG </w:t>
      </w:r>
    </w:p>
    <w:p w:rsidR="00B30A67" w:rsidRPr="00A057B2" w:rsidRDefault="00B30A67" w:rsidP="00B30A67">
      <w:pPr>
        <w:spacing w:after="0"/>
        <w:rPr>
          <w:szCs w:val="26"/>
        </w:rPr>
      </w:pPr>
      <w:r w:rsidRPr="00A057B2">
        <w:rPr>
          <w:szCs w:val="26"/>
        </w:rPr>
        <w:t>TRƯỜNG TIỂU HỌC THĂNG LỢI</w:t>
      </w:r>
    </w:p>
    <w:p w:rsidR="00B30A67" w:rsidRPr="00A057B2" w:rsidRDefault="00B30A67" w:rsidP="00B30A67">
      <w:pPr>
        <w:spacing w:after="0"/>
        <w:jc w:val="center"/>
        <w:rPr>
          <w:b/>
          <w:szCs w:val="26"/>
        </w:rPr>
      </w:pPr>
      <w:r w:rsidRPr="00A057B2">
        <w:rPr>
          <w:b/>
          <w:szCs w:val="26"/>
        </w:rPr>
        <w:t>THÔNG BÁO</w:t>
      </w:r>
    </w:p>
    <w:p w:rsidR="00B30A67" w:rsidRPr="00A057B2" w:rsidRDefault="00B30A67" w:rsidP="00B30A67">
      <w:pPr>
        <w:spacing w:after="0"/>
        <w:jc w:val="center"/>
        <w:rPr>
          <w:b/>
          <w:szCs w:val="26"/>
        </w:rPr>
      </w:pPr>
      <w:r w:rsidRPr="00A057B2">
        <w:rPr>
          <w:b/>
          <w:szCs w:val="26"/>
        </w:rPr>
        <w:t xml:space="preserve">Công khai quyết toán các khoản đóng góp từ học sinh </w:t>
      </w:r>
    </w:p>
    <w:p w:rsidR="00B30A67" w:rsidRPr="00A057B2" w:rsidRDefault="00B30A67" w:rsidP="00B30A67">
      <w:pPr>
        <w:spacing w:after="0"/>
        <w:jc w:val="center"/>
        <w:rPr>
          <w:b/>
          <w:szCs w:val="26"/>
        </w:rPr>
      </w:pPr>
      <w:r w:rsidRPr="00A057B2">
        <w:rPr>
          <w:b/>
          <w:szCs w:val="26"/>
        </w:rPr>
        <w:t>và số tiền được viện trợ, tài trợ, được biếu, được tặng, được ủng hộ</w:t>
      </w:r>
    </w:p>
    <w:p w:rsidR="00B30A67" w:rsidRPr="00A057B2" w:rsidRDefault="00B30A67" w:rsidP="00B30A67">
      <w:pPr>
        <w:spacing w:after="0"/>
        <w:jc w:val="center"/>
        <w:rPr>
          <w:b/>
          <w:szCs w:val="26"/>
        </w:rPr>
      </w:pPr>
      <w:r w:rsidRPr="00A057B2">
        <w:rPr>
          <w:b/>
          <w:szCs w:val="26"/>
        </w:rPr>
        <w:t xml:space="preserve"> năm học 202</w:t>
      </w:r>
      <w:r>
        <w:rPr>
          <w:b/>
          <w:szCs w:val="26"/>
        </w:rPr>
        <w:t>1</w:t>
      </w:r>
      <w:r w:rsidRPr="00A057B2">
        <w:rPr>
          <w:b/>
          <w:szCs w:val="26"/>
        </w:rPr>
        <w:t>-202</w:t>
      </w:r>
      <w:r>
        <w:rPr>
          <w:b/>
          <w:szCs w:val="26"/>
        </w:rPr>
        <w:t>2</w:t>
      </w:r>
    </w:p>
    <w:p w:rsidR="00B30A67" w:rsidRPr="00A057B2" w:rsidRDefault="00B30A67" w:rsidP="00B30A67">
      <w:pPr>
        <w:spacing w:after="0"/>
        <w:rPr>
          <w:szCs w:val="26"/>
        </w:rPr>
      </w:pPr>
      <w:r w:rsidRPr="000B1DE3">
        <w:rPr>
          <w:noProof/>
          <w:szCs w:val="26"/>
          <w:lang w:val="en-US"/>
        </w:rPr>
        <w:pict>
          <v:line id="Straight Connector 5" o:spid="_x0000_s1036" style="position:absolute;z-index:251663360;visibility:visible" from="198.45pt,1.35pt" to="250.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" strokecolor="#4579b8 [3044]"/>
        </w:pict>
      </w:r>
    </w:p>
    <w:tbl>
      <w:tblPr>
        <w:tblW w:w="0" w:type="auto"/>
        <w:tblLook w:val="04A0"/>
      </w:tblPr>
      <w:tblGrid>
        <w:gridCol w:w="522"/>
        <w:gridCol w:w="1856"/>
        <w:gridCol w:w="1568"/>
        <w:gridCol w:w="1568"/>
        <w:gridCol w:w="1340"/>
        <w:gridCol w:w="1568"/>
        <w:gridCol w:w="1411"/>
      </w:tblGrid>
      <w:tr w:rsidR="00B30A67" w:rsidRPr="00A057B2" w:rsidTr="00B30A67">
        <w:tc>
          <w:tcPr>
            <w:tcW w:w="534" w:type="dxa"/>
            <w:tcBorders>
              <w:top w:val="single" w:sz="4" w:space="0" w:color="auto"/>
              <w:left w:val="single" w:sz="4" w:space="0" w:color="auto"/>
              <w:bottom w:val="single" w:sz="4" w:space="0" w:color="auto"/>
              <w:right w:val="single" w:sz="4" w:space="0" w:color="auto"/>
            </w:tcBorders>
            <w:vAlign w:val="center"/>
            <w:hideMark/>
          </w:tcPr>
          <w:p w:rsidR="00B30A67" w:rsidRPr="00A057B2" w:rsidRDefault="00B30A67" w:rsidP="00B30A67">
            <w:pPr>
              <w:spacing w:after="0"/>
              <w:jc w:val="center"/>
              <w:rPr>
                <w:szCs w:val="26"/>
              </w:rPr>
            </w:pPr>
            <w:r w:rsidRPr="00A057B2">
              <w:rPr>
                <w:szCs w:val="26"/>
              </w:rPr>
              <w:t>T</w:t>
            </w:r>
          </w:p>
          <w:p w:rsidR="00B30A67" w:rsidRPr="00A057B2" w:rsidRDefault="00B30A67" w:rsidP="00B30A67">
            <w:pPr>
              <w:spacing w:after="0"/>
              <w:jc w:val="center"/>
              <w:rPr>
                <w:szCs w:val="26"/>
              </w:rPr>
            </w:pPr>
            <w:r w:rsidRPr="00A057B2">
              <w:rPr>
                <w:szCs w:val="26"/>
              </w:rPr>
              <w:t>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30A67" w:rsidRPr="00A057B2" w:rsidRDefault="00B30A67" w:rsidP="00B30A67">
            <w:pPr>
              <w:spacing w:after="0"/>
              <w:jc w:val="center"/>
              <w:rPr>
                <w:szCs w:val="26"/>
              </w:rPr>
            </w:pPr>
            <w:r w:rsidRPr="00A057B2">
              <w:rPr>
                <w:szCs w:val="26"/>
              </w:rPr>
              <w:t>Danh mục quyết toán</w:t>
            </w:r>
          </w:p>
        </w:tc>
        <w:tc>
          <w:tcPr>
            <w:tcW w:w="1616" w:type="dxa"/>
            <w:tcBorders>
              <w:top w:val="single" w:sz="4" w:space="0" w:color="auto"/>
              <w:left w:val="single" w:sz="4" w:space="0" w:color="auto"/>
              <w:bottom w:val="single" w:sz="4" w:space="0" w:color="auto"/>
              <w:right w:val="single" w:sz="4" w:space="0" w:color="auto"/>
            </w:tcBorders>
            <w:hideMark/>
          </w:tcPr>
          <w:p w:rsidR="00B30A67" w:rsidRPr="00A057B2" w:rsidRDefault="00B30A67" w:rsidP="00B30A67">
            <w:pPr>
              <w:spacing w:after="0"/>
              <w:jc w:val="center"/>
              <w:rPr>
                <w:szCs w:val="26"/>
              </w:rPr>
            </w:pPr>
            <w:r w:rsidRPr="00A057B2">
              <w:rPr>
                <w:szCs w:val="26"/>
              </w:rPr>
              <w:t xml:space="preserve">Tổng kinh phí thu được </w:t>
            </w:r>
          </w:p>
        </w:tc>
        <w:tc>
          <w:tcPr>
            <w:tcW w:w="1616" w:type="dxa"/>
            <w:tcBorders>
              <w:top w:val="single" w:sz="4" w:space="0" w:color="auto"/>
              <w:left w:val="single" w:sz="4" w:space="0" w:color="auto"/>
              <w:bottom w:val="single" w:sz="4" w:space="0" w:color="auto"/>
              <w:right w:val="single" w:sz="4" w:space="0" w:color="auto"/>
            </w:tcBorders>
            <w:hideMark/>
          </w:tcPr>
          <w:p w:rsidR="00B30A67" w:rsidRPr="00A057B2" w:rsidRDefault="00B30A67" w:rsidP="00B30A67">
            <w:pPr>
              <w:spacing w:after="0"/>
              <w:rPr>
                <w:szCs w:val="26"/>
              </w:rPr>
            </w:pPr>
            <w:r w:rsidRPr="00A057B2">
              <w:rPr>
                <w:szCs w:val="26"/>
              </w:rPr>
              <w:t>Tổng kinh phí phải nộp đi</w:t>
            </w:r>
          </w:p>
        </w:tc>
        <w:tc>
          <w:tcPr>
            <w:tcW w:w="1616" w:type="dxa"/>
            <w:tcBorders>
              <w:top w:val="single" w:sz="4" w:space="0" w:color="auto"/>
              <w:left w:val="single" w:sz="4" w:space="0" w:color="auto"/>
              <w:bottom w:val="single" w:sz="4" w:space="0" w:color="auto"/>
              <w:right w:val="single" w:sz="4" w:space="0" w:color="auto"/>
            </w:tcBorders>
            <w:hideMark/>
          </w:tcPr>
          <w:p w:rsidR="00B30A67" w:rsidRPr="00A057B2" w:rsidRDefault="00B30A67" w:rsidP="00B30A67">
            <w:pPr>
              <w:spacing w:after="0"/>
              <w:jc w:val="center"/>
              <w:rPr>
                <w:szCs w:val="26"/>
              </w:rPr>
            </w:pPr>
            <w:r w:rsidRPr="00A057B2">
              <w:rPr>
                <w:szCs w:val="26"/>
              </w:rPr>
              <w:t>Tổng kinh phí được để lại chi</w:t>
            </w:r>
          </w:p>
        </w:tc>
        <w:tc>
          <w:tcPr>
            <w:tcW w:w="1616" w:type="dxa"/>
            <w:tcBorders>
              <w:top w:val="single" w:sz="4" w:space="0" w:color="auto"/>
              <w:left w:val="single" w:sz="4" w:space="0" w:color="auto"/>
              <w:bottom w:val="single" w:sz="4" w:space="0" w:color="auto"/>
              <w:right w:val="single" w:sz="4" w:space="0" w:color="auto"/>
            </w:tcBorders>
            <w:hideMark/>
          </w:tcPr>
          <w:p w:rsidR="00B30A67" w:rsidRPr="00A057B2" w:rsidRDefault="00B30A67" w:rsidP="00B30A67">
            <w:pPr>
              <w:spacing w:after="0"/>
              <w:jc w:val="center"/>
              <w:rPr>
                <w:szCs w:val="26"/>
              </w:rPr>
            </w:pPr>
            <w:r w:rsidRPr="00A057B2">
              <w:rPr>
                <w:szCs w:val="26"/>
              </w:rPr>
              <w:t>Tổng kinh phí đã chi</w:t>
            </w:r>
          </w:p>
        </w:tc>
        <w:tc>
          <w:tcPr>
            <w:tcW w:w="1559" w:type="dxa"/>
            <w:tcBorders>
              <w:top w:val="single" w:sz="4" w:space="0" w:color="auto"/>
              <w:left w:val="single" w:sz="4" w:space="0" w:color="auto"/>
              <w:bottom w:val="single" w:sz="4" w:space="0" w:color="auto"/>
              <w:right w:val="single" w:sz="4" w:space="0" w:color="auto"/>
            </w:tcBorders>
            <w:hideMark/>
          </w:tcPr>
          <w:p w:rsidR="00B30A67" w:rsidRPr="00A057B2" w:rsidRDefault="00B30A67" w:rsidP="00B30A67">
            <w:pPr>
              <w:spacing w:after="0"/>
              <w:jc w:val="center"/>
              <w:rPr>
                <w:szCs w:val="26"/>
              </w:rPr>
            </w:pPr>
            <w:r w:rsidRPr="00A057B2">
              <w:rPr>
                <w:szCs w:val="26"/>
              </w:rPr>
              <w:t>Kinh phí còn lại chuyển năm học sau</w:t>
            </w:r>
          </w:p>
        </w:tc>
      </w:tr>
      <w:tr w:rsidR="00B30A67" w:rsidRPr="00A057B2" w:rsidTr="00B30A67">
        <w:tc>
          <w:tcPr>
            <w:tcW w:w="534" w:type="dxa"/>
            <w:tcBorders>
              <w:top w:val="single" w:sz="4" w:space="0" w:color="auto"/>
              <w:left w:val="single" w:sz="4" w:space="0" w:color="auto"/>
              <w:bottom w:val="single" w:sz="4" w:space="0" w:color="auto"/>
              <w:right w:val="single" w:sz="4" w:space="0" w:color="auto"/>
            </w:tcBorders>
            <w:vAlign w:val="center"/>
            <w:hideMark/>
          </w:tcPr>
          <w:p w:rsidR="00B30A67" w:rsidRPr="00A057B2" w:rsidRDefault="00B30A67" w:rsidP="00B30A67">
            <w:pPr>
              <w:spacing w:after="0"/>
              <w:jc w:val="center"/>
              <w:rPr>
                <w:szCs w:val="26"/>
              </w:rPr>
            </w:pPr>
            <w:r w:rsidRPr="00A057B2">
              <w:rPr>
                <w:szCs w:val="26"/>
              </w:rPr>
              <w:t>1</w:t>
            </w:r>
          </w:p>
        </w:tc>
        <w:tc>
          <w:tcPr>
            <w:tcW w:w="21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r w:rsidRPr="00A057B2">
              <w:rPr>
                <w:szCs w:val="26"/>
              </w:rPr>
              <w:t>Tiền điện</w:t>
            </w: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r>
              <w:rPr>
                <w:szCs w:val="26"/>
              </w:rPr>
              <w:t>15.337</w:t>
            </w:r>
            <w:r w:rsidRPr="00A057B2">
              <w:rPr>
                <w:szCs w:val="26"/>
              </w:rPr>
              <w:t>.000</w:t>
            </w: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r>
              <w:rPr>
                <w:szCs w:val="26"/>
              </w:rPr>
              <w:t>15.337</w:t>
            </w:r>
            <w:r w:rsidRPr="00A057B2">
              <w:rPr>
                <w:szCs w:val="26"/>
              </w:rPr>
              <w:t>.000</w:t>
            </w: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r>
              <w:rPr>
                <w:szCs w:val="26"/>
              </w:rPr>
              <w:t>14.651.846</w:t>
            </w:r>
          </w:p>
        </w:tc>
        <w:tc>
          <w:tcPr>
            <w:tcW w:w="1559"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r>
              <w:rPr>
                <w:szCs w:val="26"/>
              </w:rPr>
              <w:t>685.154</w:t>
            </w:r>
          </w:p>
        </w:tc>
      </w:tr>
      <w:tr w:rsidR="00B30A67" w:rsidRPr="00A057B2" w:rsidTr="00B30A67">
        <w:tc>
          <w:tcPr>
            <w:tcW w:w="534" w:type="dxa"/>
            <w:tcBorders>
              <w:top w:val="single" w:sz="4" w:space="0" w:color="auto"/>
              <w:left w:val="single" w:sz="4" w:space="0" w:color="auto"/>
              <w:bottom w:val="single" w:sz="4" w:space="0" w:color="auto"/>
              <w:right w:val="single" w:sz="4" w:space="0" w:color="auto"/>
            </w:tcBorders>
            <w:vAlign w:val="center"/>
            <w:hideMark/>
          </w:tcPr>
          <w:p w:rsidR="00B30A67" w:rsidRPr="00A057B2" w:rsidRDefault="00B30A67" w:rsidP="00B30A67">
            <w:pPr>
              <w:spacing w:after="0"/>
              <w:jc w:val="center"/>
              <w:rPr>
                <w:szCs w:val="26"/>
              </w:rPr>
            </w:pPr>
            <w:r w:rsidRPr="00A057B2">
              <w:rPr>
                <w:szCs w:val="26"/>
              </w:rPr>
              <w:t>2</w:t>
            </w:r>
          </w:p>
        </w:tc>
        <w:tc>
          <w:tcPr>
            <w:tcW w:w="21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r w:rsidRPr="00A057B2">
              <w:rPr>
                <w:szCs w:val="26"/>
              </w:rPr>
              <w:t>Tiền nước uống</w:t>
            </w: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r w:rsidRPr="00A057B2">
              <w:rPr>
                <w:szCs w:val="26"/>
              </w:rPr>
              <w:t>9.</w:t>
            </w:r>
            <w:r>
              <w:rPr>
                <w:szCs w:val="26"/>
              </w:rPr>
              <w:t>894</w:t>
            </w:r>
            <w:r w:rsidRPr="00A057B2">
              <w:rPr>
                <w:szCs w:val="26"/>
              </w:rPr>
              <w:t>.000</w:t>
            </w: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r w:rsidRPr="00A057B2">
              <w:rPr>
                <w:szCs w:val="26"/>
              </w:rPr>
              <w:t>9.</w:t>
            </w:r>
            <w:r>
              <w:rPr>
                <w:szCs w:val="26"/>
              </w:rPr>
              <w:t>894</w:t>
            </w:r>
            <w:r w:rsidRPr="00A057B2">
              <w:rPr>
                <w:szCs w:val="26"/>
              </w:rPr>
              <w:t>.000</w:t>
            </w: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r>
              <w:rPr>
                <w:szCs w:val="26"/>
              </w:rPr>
              <w:t>9.846.900</w:t>
            </w:r>
          </w:p>
        </w:tc>
        <w:tc>
          <w:tcPr>
            <w:tcW w:w="1559"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r>
              <w:rPr>
                <w:szCs w:val="26"/>
              </w:rPr>
              <w:t>47.100</w:t>
            </w:r>
          </w:p>
        </w:tc>
      </w:tr>
      <w:tr w:rsidR="00B30A67" w:rsidRPr="00A057B2" w:rsidTr="00B30A67">
        <w:tc>
          <w:tcPr>
            <w:tcW w:w="534" w:type="dxa"/>
            <w:tcBorders>
              <w:top w:val="single" w:sz="4" w:space="0" w:color="auto"/>
              <w:left w:val="single" w:sz="4" w:space="0" w:color="auto"/>
              <w:bottom w:val="single" w:sz="4" w:space="0" w:color="auto"/>
              <w:right w:val="single" w:sz="4" w:space="0" w:color="auto"/>
            </w:tcBorders>
            <w:vAlign w:val="center"/>
            <w:hideMark/>
          </w:tcPr>
          <w:p w:rsidR="00B30A67" w:rsidRPr="00A057B2" w:rsidRDefault="00B30A67" w:rsidP="00B30A67">
            <w:pPr>
              <w:spacing w:after="0"/>
              <w:jc w:val="center"/>
              <w:rPr>
                <w:szCs w:val="26"/>
              </w:rPr>
            </w:pPr>
            <w:r w:rsidRPr="00A057B2">
              <w:rPr>
                <w:szCs w:val="26"/>
              </w:rPr>
              <w:t>3</w:t>
            </w:r>
          </w:p>
        </w:tc>
        <w:tc>
          <w:tcPr>
            <w:tcW w:w="21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r w:rsidRPr="00A057B2">
              <w:rPr>
                <w:szCs w:val="26"/>
              </w:rPr>
              <w:t>Tiền trông xe</w:t>
            </w: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r>
              <w:rPr>
                <w:szCs w:val="26"/>
              </w:rPr>
              <w:t>3.948</w:t>
            </w:r>
            <w:r w:rsidRPr="00A057B2">
              <w:rPr>
                <w:szCs w:val="26"/>
              </w:rPr>
              <w:t>.000</w:t>
            </w: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r>
              <w:rPr>
                <w:szCs w:val="26"/>
              </w:rPr>
              <w:t>3.948</w:t>
            </w:r>
            <w:r w:rsidRPr="00A057B2">
              <w:rPr>
                <w:szCs w:val="26"/>
              </w:rPr>
              <w:t>.000</w:t>
            </w: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r>
              <w:rPr>
                <w:szCs w:val="26"/>
              </w:rPr>
              <w:t>3.938.600</w:t>
            </w:r>
          </w:p>
        </w:tc>
        <w:tc>
          <w:tcPr>
            <w:tcW w:w="1559"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r>
              <w:rPr>
                <w:szCs w:val="26"/>
              </w:rPr>
              <w:t>9.400</w:t>
            </w:r>
          </w:p>
        </w:tc>
      </w:tr>
      <w:tr w:rsidR="00B30A67" w:rsidRPr="00A057B2" w:rsidTr="00B30A67">
        <w:tc>
          <w:tcPr>
            <w:tcW w:w="534" w:type="dxa"/>
            <w:tcBorders>
              <w:top w:val="single" w:sz="4" w:space="0" w:color="auto"/>
              <w:left w:val="single" w:sz="4" w:space="0" w:color="auto"/>
              <w:bottom w:val="single" w:sz="4" w:space="0" w:color="auto"/>
              <w:right w:val="single" w:sz="4" w:space="0" w:color="auto"/>
            </w:tcBorders>
            <w:vAlign w:val="center"/>
            <w:hideMark/>
          </w:tcPr>
          <w:p w:rsidR="00B30A67" w:rsidRPr="00A057B2" w:rsidRDefault="00B30A67" w:rsidP="00B30A67">
            <w:pPr>
              <w:spacing w:after="0"/>
              <w:jc w:val="center"/>
              <w:rPr>
                <w:szCs w:val="26"/>
              </w:rPr>
            </w:pPr>
            <w:r w:rsidRPr="00A057B2">
              <w:rPr>
                <w:szCs w:val="26"/>
              </w:rPr>
              <w:t>4</w:t>
            </w:r>
          </w:p>
        </w:tc>
        <w:tc>
          <w:tcPr>
            <w:tcW w:w="21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r w:rsidRPr="00A057B2">
              <w:rPr>
                <w:szCs w:val="26"/>
              </w:rPr>
              <w:t>Tiền vệ sinh</w:t>
            </w: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r>
              <w:rPr>
                <w:szCs w:val="26"/>
              </w:rPr>
              <w:t>10.955</w:t>
            </w:r>
            <w:r w:rsidRPr="00A057B2">
              <w:rPr>
                <w:szCs w:val="26"/>
              </w:rPr>
              <w:t>000</w:t>
            </w: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r>
              <w:rPr>
                <w:szCs w:val="26"/>
              </w:rPr>
              <w:t>10.955.</w:t>
            </w:r>
            <w:r w:rsidRPr="00A057B2">
              <w:rPr>
                <w:szCs w:val="26"/>
              </w:rPr>
              <w:t>000</w:t>
            </w: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r>
              <w:rPr>
                <w:szCs w:val="26"/>
              </w:rPr>
              <w:t>10.922.200</w:t>
            </w:r>
          </w:p>
        </w:tc>
        <w:tc>
          <w:tcPr>
            <w:tcW w:w="1559"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r>
              <w:rPr>
                <w:szCs w:val="26"/>
              </w:rPr>
              <w:t>32</w:t>
            </w:r>
            <w:r w:rsidRPr="00A057B2">
              <w:rPr>
                <w:szCs w:val="26"/>
              </w:rPr>
              <w:t>.800</w:t>
            </w:r>
          </w:p>
        </w:tc>
      </w:tr>
      <w:tr w:rsidR="00B30A67" w:rsidRPr="00A057B2" w:rsidTr="00B30A67">
        <w:tc>
          <w:tcPr>
            <w:tcW w:w="534" w:type="dxa"/>
            <w:tcBorders>
              <w:top w:val="single" w:sz="4" w:space="0" w:color="auto"/>
              <w:left w:val="single" w:sz="4" w:space="0" w:color="auto"/>
              <w:bottom w:val="single" w:sz="4" w:space="0" w:color="auto"/>
              <w:right w:val="single" w:sz="4" w:space="0" w:color="auto"/>
            </w:tcBorders>
            <w:vAlign w:val="center"/>
            <w:hideMark/>
          </w:tcPr>
          <w:p w:rsidR="00B30A67" w:rsidRPr="00A057B2" w:rsidRDefault="00B30A67" w:rsidP="00B30A67">
            <w:pPr>
              <w:spacing w:after="0"/>
              <w:jc w:val="center"/>
              <w:rPr>
                <w:szCs w:val="26"/>
              </w:rPr>
            </w:pPr>
            <w:r w:rsidRPr="00A057B2">
              <w:rPr>
                <w:szCs w:val="26"/>
              </w:rPr>
              <w:t>5</w:t>
            </w:r>
          </w:p>
        </w:tc>
        <w:tc>
          <w:tcPr>
            <w:tcW w:w="21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r w:rsidRPr="00A057B2">
              <w:rPr>
                <w:szCs w:val="26"/>
              </w:rPr>
              <w:t>Tiền học 2 buổi/ngày</w:t>
            </w: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559"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r>
      <w:tr w:rsidR="00B30A67" w:rsidRPr="00A057B2" w:rsidTr="00B30A67">
        <w:tc>
          <w:tcPr>
            <w:tcW w:w="534" w:type="dxa"/>
            <w:tcBorders>
              <w:top w:val="single" w:sz="4" w:space="0" w:color="auto"/>
              <w:left w:val="single" w:sz="4" w:space="0" w:color="auto"/>
              <w:bottom w:val="single" w:sz="4" w:space="0" w:color="auto"/>
              <w:right w:val="single" w:sz="4" w:space="0" w:color="auto"/>
            </w:tcBorders>
            <w:vAlign w:val="center"/>
            <w:hideMark/>
          </w:tcPr>
          <w:p w:rsidR="00B30A67" w:rsidRPr="00A057B2" w:rsidRDefault="00B30A67" w:rsidP="00B30A67">
            <w:pPr>
              <w:spacing w:after="0"/>
              <w:jc w:val="center"/>
              <w:rPr>
                <w:szCs w:val="26"/>
              </w:rPr>
            </w:pPr>
            <w:r w:rsidRPr="00A057B2">
              <w:rPr>
                <w:szCs w:val="26"/>
              </w:rPr>
              <w:t>6</w:t>
            </w:r>
          </w:p>
        </w:tc>
        <w:tc>
          <w:tcPr>
            <w:tcW w:w="21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r w:rsidRPr="00A057B2">
              <w:rPr>
                <w:szCs w:val="26"/>
              </w:rPr>
              <w:t>Tiền học Tiếng Anh bổ trợ</w:t>
            </w: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559"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r>
      <w:tr w:rsidR="00B30A67" w:rsidRPr="00A057B2" w:rsidTr="00B30A67">
        <w:tc>
          <w:tcPr>
            <w:tcW w:w="534" w:type="dxa"/>
            <w:tcBorders>
              <w:top w:val="single" w:sz="4" w:space="0" w:color="auto"/>
              <w:left w:val="single" w:sz="4" w:space="0" w:color="auto"/>
              <w:bottom w:val="single" w:sz="4" w:space="0" w:color="auto"/>
              <w:right w:val="single" w:sz="4" w:space="0" w:color="auto"/>
            </w:tcBorders>
            <w:vAlign w:val="center"/>
            <w:hideMark/>
          </w:tcPr>
          <w:p w:rsidR="00B30A67" w:rsidRPr="00A057B2" w:rsidRDefault="00B30A67" w:rsidP="00B30A67">
            <w:pPr>
              <w:spacing w:after="0"/>
              <w:jc w:val="center"/>
              <w:rPr>
                <w:szCs w:val="26"/>
              </w:rPr>
            </w:pPr>
            <w:r w:rsidRPr="00A057B2">
              <w:rPr>
                <w:szCs w:val="26"/>
              </w:rPr>
              <w:t>7</w:t>
            </w:r>
          </w:p>
        </w:tc>
        <w:tc>
          <w:tcPr>
            <w:tcW w:w="21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r w:rsidRPr="00A057B2">
              <w:rPr>
                <w:szCs w:val="26"/>
              </w:rPr>
              <w:t>Tiền học kỹ năng sống</w:t>
            </w: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559"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r>
      <w:tr w:rsidR="00B30A67" w:rsidRPr="00A057B2" w:rsidTr="00B30A67">
        <w:tc>
          <w:tcPr>
            <w:tcW w:w="534" w:type="dxa"/>
            <w:tcBorders>
              <w:top w:val="single" w:sz="4" w:space="0" w:color="auto"/>
              <w:left w:val="single" w:sz="4" w:space="0" w:color="auto"/>
              <w:bottom w:val="single" w:sz="4" w:space="0" w:color="auto"/>
              <w:right w:val="single" w:sz="4" w:space="0" w:color="auto"/>
            </w:tcBorders>
            <w:vAlign w:val="center"/>
            <w:hideMark/>
          </w:tcPr>
          <w:p w:rsidR="00B30A67" w:rsidRPr="00A057B2" w:rsidRDefault="00B30A67" w:rsidP="00B30A67">
            <w:pPr>
              <w:spacing w:after="0"/>
              <w:jc w:val="center"/>
              <w:rPr>
                <w:szCs w:val="26"/>
              </w:rPr>
            </w:pPr>
            <w:r w:rsidRPr="00A057B2">
              <w:rPr>
                <w:szCs w:val="26"/>
              </w:rPr>
              <w:t>8</w:t>
            </w:r>
          </w:p>
        </w:tc>
        <w:tc>
          <w:tcPr>
            <w:tcW w:w="21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r w:rsidRPr="00A057B2">
              <w:rPr>
                <w:szCs w:val="26"/>
              </w:rPr>
              <w:t xml:space="preserve">Tiền trải nghiệm </w:t>
            </w: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559"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r>
      <w:tr w:rsidR="00B30A67" w:rsidRPr="00A057B2" w:rsidTr="00B30A67">
        <w:tc>
          <w:tcPr>
            <w:tcW w:w="534" w:type="dxa"/>
            <w:tcBorders>
              <w:top w:val="single" w:sz="4" w:space="0" w:color="auto"/>
              <w:left w:val="single" w:sz="4" w:space="0" w:color="auto"/>
              <w:bottom w:val="single" w:sz="4" w:space="0" w:color="auto"/>
              <w:right w:val="single" w:sz="4" w:space="0" w:color="auto"/>
            </w:tcBorders>
            <w:vAlign w:val="center"/>
            <w:hideMark/>
          </w:tcPr>
          <w:p w:rsidR="00B30A67" w:rsidRPr="00A057B2" w:rsidRDefault="00B30A67" w:rsidP="00B30A67">
            <w:pPr>
              <w:spacing w:after="0"/>
              <w:jc w:val="center"/>
              <w:rPr>
                <w:szCs w:val="26"/>
              </w:rPr>
            </w:pPr>
            <w:r w:rsidRPr="00A057B2">
              <w:rPr>
                <w:szCs w:val="26"/>
              </w:rPr>
              <w:t>9</w:t>
            </w:r>
          </w:p>
        </w:tc>
        <w:tc>
          <w:tcPr>
            <w:tcW w:w="21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r w:rsidRPr="00A057B2">
              <w:rPr>
                <w:szCs w:val="26"/>
              </w:rPr>
              <w:t>Tiền may (mua) đồng phục</w:t>
            </w: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559"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r>
      <w:tr w:rsidR="00B30A67" w:rsidRPr="00A057B2" w:rsidTr="00B30A67">
        <w:tc>
          <w:tcPr>
            <w:tcW w:w="534" w:type="dxa"/>
            <w:tcBorders>
              <w:top w:val="single" w:sz="4" w:space="0" w:color="auto"/>
              <w:left w:val="single" w:sz="4" w:space="0" w:color="auto"/>
              <w:bottom w:val="single" w:sz="4" w:space="0" w:color="auto"/>
              <w:right w:val="single" w:sz="4" w:space="0" w:color="auto"/>
            </w:tcBorders>
            <w:vAlign w:val="center"/>
            <w:hideMark/>
          </w:tcPr>
          <w:p w:rsidR="00B30A67" w:rsidRPr="00A057B2" w:rsidRDefault="00B30A67" w:rsidP="00B30A67">
            <w:pPr>
              <w:spacing w:after="0"/>
              <w:jc w:val="center"/>
              <w:rPr>
                <w:szCs w:val="26"/>
              </w:rPr>
            </w:pPr>
            <w:r w:rsidRPr="00A057B2">
              <w:rPr>
                <w:szCs w:val="26"/>
              </w:rPr>
              <w:t>10</w:t>
            </w:r>
          </w:p>
        </w:tc>
        <w:tc>
          <w:tcPr>
            <w:tcW w:w="21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r w:rsidRPr="00A057B2">
              <w:rPr>
                <w:szCs w:val="26"/>
              </w:rPr>
              <w:t>Tiền mua sách giáo khoa</w:t>
            </w: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559"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r>
      <w:tr w:rsidR="00B30A67" w:rsidRPr="00A057B2" w:rsidTr="00B30A67">
        <w:tc>
          <w:tcPr>
            <w:tcW w:w="534" w:type="dxa"/>
            <w:tcBorders>
              <w:top w:val="single" w:sz="4" w:space="0" w:color="auto"/>
              <w:left w:val="single" w:sz="4" w:space="0" w:color="auto"/>
              <w:bottom w:val="single" w:sz="4" w:space="0" w:color="auto"/>
              <w:right w:val="single" w:sz="4" w:space="0" w:color="auto"/>
            </w:tcBorders>
            <w:vAlign w:val="center"/>
            <w:hideMark/>
          </w:tcPr>
          <w:p w:rsidR="00B30A67" w:rsidRPr="00A057B2" w:rsidRDefault="00B30A67" w:rsidP="00B30A67">
            <w:pPr>
              <w:spacing w:after="0"/>
              <w:jc w:val="center"/>
              <w:rPr>
                <w:szCs w:val="26"/>
              </w:rPr>
            </w:pPr>
            <w:r w:rsidRPr="00A057B2">
              <w:rPr>
                <w:szCs w:val="26"/>
              </w:rPr>
              <w:t>11</w:t>
            </w:r>
          </w:p>
        </w:tc>
        <w:tc>
          <w:tcPr>
            <w:tcW w:w="21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r w:rsidRPr="00A057B2">
              <w:rPr>
                <w:szCs w:val="26"/>
              </w:rPr>
              <w:t>Tiền mua vở viết, tài liệu tham khảo</w:t>
            </w: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559"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r>
      <w:tr w:rsidR="00B30A67" w:rsidRPr="00A057B2" w:rsidTr="00B30A67">
        <w:tc>
          <w:tcPr>
            <w:tcW w:w="534" w:type="dxa"/>
            <w:tcBorders>
              <w:top w:val="single" w:sz="4" w:space="0" w:color="auto"/>
              <w:left w:val="single" w:sz="4" w:space="0" w:color="auto"/>
              <w:bottom w:val="single" w:sz="4" w:space="0" w:color="auto"/>
              <w:right w:val="single" w:sz="4" w:space="0" w:color="auto"/>
            </w:tcBorders>
            <w:vAlign w:val="center"/>
            <w:hideMark/>
          </w:tcPr>
          <w:p w:rsidR="00B30A67" w:rsidRPr="00A057B2" w:rsidRDefault="00B30A67" w:rsidP="00B30A67">
            <w:pPr>
              <w:spacing w:after="0"/>
              <w:jc w:val="center"/>
              <w:rPr>
                <w:szCs w:val="26"/>
              </w:rPr>
            </w:pPr>
            <w:r w:rsidRPr="00A057B2">
              <w:rPr>
                <w:szCs w:val="26"/>
              </w:rPr>
              <w:t>12</w:t>
            </w:r>
          </w:p>
        </w:tc>
        <w:tc>
          <w:tcPr>
            <w:tcW w:w="21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r w:rsidRPr="00A057B2">
              <w:rPr>
                <w:szCs w:val="26"/>
              </w:rPr>
              <w:t>Tiền bảo hiểm thân thể</w:t>
            </w: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r>
              <w:rPr>
                <w:szCs w:val="26"/>
              </w:rPr>
              <w:t>99.6</w:t>
            </w:r>
            <w:r w:rsidRPr="00A057B2">
              <w:rPr>
                <w:szCs w:val="26"/>
              </w:rPr>
              <w:t>00.000</w:t>
            </w: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r>
              <w:rPr>
                <w:szCs w:val="26"/>
              </w:rPr>
              <w:t>99.6</w:t>
            </w:r>
            <w:r w:rsidRPr="00A057B2">
              <w:rPr>
                <w:szCs w:val="26"/>
              </w:rPr>
              <w:t>00.000</w:t>
            </w: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jc w:val="right"/>
              <w:rPr>
                <w:szCs w:val="26"/>
              </w:rPr>
            </w:pPr>
          </w:p>
        </w:tc>
        <w:tc>
          <w:tcPr>
            <w:tcW w:w="1559"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r>
      <w:tr w:rsidR="00B30A67" w:rsidRPr="00A057B2" w:rsidTr="00B30A67">
        <w:tc>
          <w:tcPr>
            <w:tcW w:w="534" w:type="dxa"/>
            <w:tcBorders>
              <w:top w:val="single" w:sz="4" w:space="0" w:color="auto"/>
              <w:left w:val="single" w:sz="4" w:space="0" w:color="auto"/>
              <w:bottom w:val="single" w:sz="4" w:space="0" w:color="auto"/>
              <w:right w:val="single" w:sz="4" w:space="0" w:color="auto"/>
            </w:tcBorders>
            <w:vAlign w:val="center"/>
            <w:hideMark/>
          </w:tcPr>
          <w:p w:rsidR="00B30A67" w:rsidRPr="00A057B2" w:rsidRDefault="00B30A67" w:rsidP="00B30A67">
            <w:pPr>
              <w:spacing w:after="0"/>
              <w:jc w:val="center"/>
              <w:rPr>
                <w:szCs w:val="26"/>
              </w:rPr>
            </w:pPr>
            <w:r w:rsidRPr="00A057B2">
              <w:rPr>
                <w:szCs w:val="26"/>
              </w:rPr>
              <w:t>13</w:t>
            </w:r>
          </w:p>
        </w:tc>
        <w:tc>
          <w:tcPr>
            <w:tcW w:w="21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r w:rsidRPr="00A057B2">
              <w:rPr>
                <w:szCs w:val="26"/>
              </w:rPr>
              <w:t>Tiền các khoản thu khác</w:t>
            </w: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559"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r>
      <w:tr w:rsidR="00B30A67" w:rsidRPr="00A057B2" w:rsidTr="00B30A67">
        <w:tc>
          <w:tcPr>
            <w:tcW w:w="534" w:type="dxa"/>
            <w:tcBorders>
              <w:top w:val="single" w:sz="4" w:space="0" w:color="auto"/>
              <w:left w:val="single" w:sz="4" w:space="0" w:color="auto"/>
              <w:bottom w:val="single" w:sz="4" w:space="0" w:color="auto"/>
              <w:right w:val="single" w:sz="4" w:space="0" w:color="auto"/>
            </w:tcBorders>
            <w:vAlign w:val="center"/>
            <w:hideMark/>
          </w:tcPr>
          <w:p w:rsidR="00B30A67" w:rsidRPr="00A057B2" w:rsidRDefault="00B30A67" w:rsidP="00B30A67">
            <w:pPr>
              <w:spacing w:after="0"/>
              <w:jc w:val="center"/>
              <w:rPr>
                <w:szCs w:val="26"/>
              </w:rPr>
            </w:pPr>
          </w:p>
        </w:tc>
        <w:tc>
          <w:tcPr>
            <w:tcW w:w="212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r w:rsidRPr="00A057B2">
              <w:rPr>
                <w:szCs w:val="26"/>
              </w:rPr>
              <w:t>..v.v..</w:t>
            </w: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616"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559"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r>
    </w:tbl>
    <w:p w:rsidR="00B30A67" w:rsidRPr="00A057B2" w:rsidRDefault="00B30A67" w:rsidP="00B30A67">
      <w:pPr>
        <w:spacing w:after="0"/>
        <w:rPr>
          <w:b/>
          <w:szCs w:val="26"/>
        </w:rPr>
      </w:pPr>
    </w:p>
    <w:p w:rsidR="00B30A67" w:rsidRPr="00A057B2" w:rsidRDefault="00B30A67" w:rsidP="00B30A67">
      <w:pPr>
        <w:spacing w:after="0"/>
        <w:rPr>
          <w:b/>
          <w:szCs w:val="26"/>
        </w:rPr>
      </w:pPr>
      <w:r w:rsidRPr="00A057B2">
        <w:rPr>
          <w:b/>
          <w:szCs w:val="26"/>
        </w:rPr>
        <w:t>II. Số tiền đơn vị được viện trợ, tài trợ, được biếu, tặng, ủng hộ</w:t>
      </w:r>
    </w:p>
    <w:tbl>
      <w:tblPr>
        <w:tblW w:w="0" w:type="auto"/>
        <w:tblLook w:val="04A0"/>
      </w:tblPr>
      <w:tblGrid>
        <w:gridCol w:w="3582"/>
        <w:gridCol w:w="1599"/>
        <w:gridCol w:w="1724"/>
        <w:gridCol w:w="1599"/>
        <w:gridCol w:w="1329"/>
      </w:tblGrid>
      <w:tr w:rsidR="00B30A67" w:rsidRPr="00A057B2" w:rsidTr="00B30A67">
        <w:tc>
          <w:tcPr>
            <w:tcW w:w="3936" w:type="dxa"/>
            <w:tcBorders>
              <w:top w:val="single" w:sz="4" w:space="0" w:color="auto"/>
              <w:left w:val="single" w:sz="4" w:space="0" w:color="auto"/>
              <w:bottom w:val="single" w:sz="4" w:space="0" w:color="auto"/>
              <w:right w:val="single" w:sz="4" w:space="0" w:color="auto"/>
            </w:tcBorders>
            <w:vAlign w:val="center"/>
            <w:hideMark/>
          </w:tcPr>
          <w:p w:rsidR="00B30A67" w:rsidRPr="00A057B2" w:rsidRDefault="00B30A67" w:rsidP="00B30A67">
            <w:pPr>
              <w:spacing w:after="0"/>
              <w:jc w:val="center"/>
              <w:rPr>
                <w:szCs w:val="26"/>
              </w:rPr>
            </w:pPr>
            <w:r w:rsidRPr="00A057B2">
              <w:rPr>
                <w:szCs w:val="26"/>
              </w:rPr>
              <w:t>Danh mục</w:t>
            </w:r>
          </w:p>
        </w:tc>
        <w:tc>
          <w:tcPr>
            <w:tcW w:w="1701" w:type="dxa"/>
            <w:tcBorders>
              <w:top w:val="single" w:sz="4" w:space="0" w:color="auto"/>
              <w:left w:val="single" w:sz="4" w:space="0" w:color="auto"/>
              <w:bottom w:val="single" w:sz="4" w:space="0" w:color="auto"/>
              <w:right w:val="single" w:sz="4" w:space="0" w:color="auto"/>
            </w:tcBorders>
            <w:hideMark/>
          </w:tcPr>
          <w:p w:rsidR="00B30A67" w:rsidRPr="00A057B2" w:rsidRDefault="00B30A67" w:rsidP="00B30A67">
            <w:pPr>
              <w:spacing w:after="0"/>
              <w:jc w:val="center"/>
              <w:rPr>
                <w:szCs w:val="26"/>
              </w:rPr>
            </w:pPr>
            <w:r w:rsidRPr="00A057B2">
              <w:rPr>
                <w:szCs w:val="26"/>
              </w:rPr>
              <w:t>Tổng kinh phí (số tiền) thu được</w:t>
            </w:r>
          </w:p>
        </w:tc>
        <w:tc>
          <w:tcPr>
            <w:tcW w:w="1842" w:type="dxa"/>
            <w:tcBorders>
              <w:top w:val="single" w:sz="4" w:space="0" w:color="auto"/>
              <w:left w:val="single" w:sz="4" w:space="0" w:color="auto"/>
              <w:bottom w:val="single" w:sz="4" w:space="0" w:color="auto"/>
              <w:right w:val="single" w:sz="4" w:space="0" w:color="auto"/>
            </w:tcBorders>
            <w:hideMark/>
          </w:tcPr>
          <w:p w:rsidR="00B30A67" w:rsidRPr="00A057B2" w:rsidRDefault="00B30A67" w:rsidP="00B30A67">
            <w:pPr>
              <w:spacing w:after="0"/>
              <w:jc w:val="center"/>
              <w:rPr>
                <w:szCs w:val="26"/>
              </w:rPr>
            </w:pPr>
            <w:r w:rsidRPr="00A057B2">
              <w:rPr>
                <w:szCs w:val="26"/>
              </w:rPr>
              <w:t>Tổng kinh phí (số tiền) đã chi</w:t>
            </w:r>
          </w:p>
        </w:tc>
        <w:tc>
          <w:tcPr>
            <w:tcW w:w="1701" w:type="dxa"/>
            <w:tcBorders>
              <w:top w:val="single" w:sz="4" w:space="0" w:color="auto"/>
              <w:left w:val="single" w:sz="4" w:space="0" w:color="auto"/>
              <w:bottom w:val="single" w:sz="4" w:space="0" w:color="auto"/>
              <w:right w:val="single" w:sz="4" w:space="0" w:color="auto"/>
            </w:tcBorders>
            <w:hideMark/>
          </w:tcPr>
          <w:p w:rsidR="00B30A67" w:rsidRPr="00A057B2" w:rsidRDefault="00B30A67" w:rsidP="00B30A67">
            <w:pPr>
              <w:spacing w:after="0"/>
              <w:jc w:val="center"/>
              <w:rPr>
                <w:szCs w:val="26"/>
              </w:rPr>
            </w:pPr>
            <w:r w:rsidRPr="00A057B2">
              <w:rPr>
                <w:szCs w:val="26"/>
              </w:rPr>
              <w:t>Tổng kimh phí (số tiền) còn lại</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0A67" w:rsidRPr="00A057B2" w:rsidRDefault="00B30A67" w:rsidP="00B30A67">
            <w:pPr>
              <w:spacing w:after="0"/>
              <w:jc w:val="center"/>
              <w:rPr>
                <w:szCs w:val="26"/>
              </w:rPr>
            </w:pPr>
            <w:r w:rsidRPr="00A057B2">
              <w:rPr>
                <w:szCs w:val="26"/>
              </w:rPr>
              <w:t>Ghi</w:t>
            </w:r>
          </w:p>
          <w:p w:rsidR="00B30A67" w:rsidRPr="00A057B2" w:rsidRDefault="00B30A67" w:rsidP="00B30A67">
            <w:pPr>
              <w:spacing w:after="0"/>
              <w:jc w:val="center"/>
              <w:rPr>
                <w:szCs w:val="26"/>
              </w:rPr>
            </w:pPr>
            <w:r w:rsidRPr="00A057B2">
              <w:rPr>
                <w:szCs w:val="26"/>
              </w:rPr>
              <w:t>chú</w:t>
            </w:r>
          </w:p>
        </w:tc>
      </w:tr>
      <w:tr w:rsidR="00B30A67" w:rsidRPr="00A057B2" w:rsidTr="00B30A67">
        <w:trPr>
          <w:trHeight w:val="585"/>
        </w:trPr>
        <w:tc>
          <w:tcPr>
            <w:tcW w:w="3936" w:type="dxa"/>
            <w:tcBorders>
              <w:top w:val="single" w:sz="4" w:space="0" w:color="auto"/>
              <w:left w:val="single" w:sz="4" w:space="0" w:color="auto"/>
              <w:bottom w:val="single" w:sz="4" w:space="0" w:color="auto"/>
              <w:right w:val="single" w:sz="4" w:space="0" w:color="auto"/>
            </w:tcBorders>
            <w:hideMark/>
          </w:tcPr>
          <w:p w:rsidR="00B30A67" w:rsidRPr="00A057B2" w:rsidRDefault="00B30A67" w:rsidP="00B30A67">
            <w:pPr>
              <w:spacing w:after="0"/>
              <w:rPr>
                <w:szCs w:val="26"/>
              </w:rPr>
            </w:pPr>
            <w:r w:rsidRPr="00A057B2">
              <w:rPr>
                <w:szCs w:val="26"/>
              </w:rPr>
              <w:t>Số tiền được viện trợ, tài trợ, được biếu, tặng, ủng hộ</w:t>
            </w:r>
          </w:p>
        </w:tc>
        <w:tc>
          <w:tcPr>
            <w:tcW w:w="1701"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842"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701"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c>
          <w:tcPr>
            <w:tcW w:w="1418" w:type="dxa"/>
            <w:tcBorders>
              <w:top w:val="single" w:sz="4" w:space="0" w:color="auto"/>
              <w:left w:val="single" w:sz="4" w:space="0" w:color="auto"/>
              <w:bottom w:val="single" w:sz="4" w:space="0" w:color="auto"/>
              <w:right w:val="single" w:sz="4" w:space="0" w:color="auto"/>
            </w:tcBorders>
          </w:tcPr>
          <w:p w:rsidR="00B30A67" w:rsidRPr="00A057B2" w:rsidRDefault="00B30A67" w:rsidP="00B30A67">
            <w:pPr>
              <w:spacing w:after="0"/>
              <w:rPr>
                <w:szCs w:val="26"/>
              </w:rPr>
            </w:pPr>
          </w:p>
        </w:tc>
      </w:tr>
    </w:tbl>
    <w:p w:rsidR="00B30A67" w:rsidRPr="00CD4BDD" w:rsidRDefault="00B30A67" w:rsidP="00B30A67">
      <w:pPr>
        <w:spacing w:after="0"/>
        <w:rPr>
          <w:i/>
          <w:szCs w:val="26"/>
        </w:rPr>
      </w:pPr>
      <w:r>
        <w:rPr>
          <w:szCs w:val="26"/>
        </w:rPr>
        <w:t xml:space="preserve">                                             </w:t>
      </w:r>
      <w:r w:rsidR="00CD4BDD" w:rsidRPr="00CD4BDD">
        <w:rPr>
          <w:szCs w:val="26"/>
        </w:rPr>
        <w:t xml:space="preserve">                        </w:t>
      </w:r>
      <w:r w:rsidRPr="00A057B2">
        <w:rPr>
          <w:i/>
          <w:szCs w:val="26"/>
        </w:rPr>
        <w:t xml:space="preserve"> Thắng Lợi ngày 10 tháng 9 năm 202</w:t>
      </w:r>
      <w:r w:rsidR="00CD4BDD" w:rsidRPr="00CD4BDD">
        <w:rPr>
          <w:i/>
          <w:szCs w:val="26"/>
        </w:rPr>
        <w:t>2</w:t>
      </w:r>
    </w:p>
    <w:p w:rsidR="00B30A67" w:rsidRPr="00A057B2" w:rsidRDefault="00CD4BDD" w:rsidP="00B30A67">
      <w:pPr>
        <w:spacing w:after="0"/>
        <w:jc w:val="center"/>
        <w:rPr>
          <w:szCs w:val="26"/>
        </w:rPr>
      </w:pPr>
      <w:r w:rsidRPr="00CD4BDD">
        <w:rPr>
          <w:szCs w:val="26"/>
        </w:rPr>
        <w:t xml:space="preserve">                                                  </w:t>
      </w:r>
      <w:r w:rsidR="00B30A67" w:rsidRPr="00A057B2">
        <w:rPr>
          <w:szCs w:val="26"/>
        </w:rPr>
        <w:t>Thủ trưởng đơn vị</w:t>
      </w:r>
      <w:r w:rsidR="00B30A67" w:rsidRPr="00A057B2">
        <w:rPr>
          <w:szCs w:val="26"/>
        </w:rPr>
        <w:br/>
      </w:r>
      <w:r w:rsidRPr="00CD4BDD">
        <w:rPr>
          <w:szCs w:val="26"/>
        </w:rPr>
        <w:t xml:space="preserve">                                                 </w:t>
      </w:r>
      <w:r w:rsidR="00B30A67" w:rsidRPr="00A057B2">
        <w:rPr>
          <w:szCs w:val="26"/>
        </w:rPr>
        <w:t>(Ký tên và đóng dấu)</w:t>
      </w:r>
    </w:p>
    <w:p w:rsidR="00B30A67" w:rsidRDefault="00B30A67" w:rsidP="00B30A67">
      <w:pPr>
        <w:spacing w:after="0"/>
        <w:rPr>
          <w:szCs w:val="26"/>
        </w:rPr>
      </w:pPr>
    </w:p>
    <w:p w:rsidR="00B30A67" w:rsidRPr="00A057B2" w:rsidRDefault="00B30A67" w:rsidP="00B30A67">
      <w:pPr>
        <w:tabs>
          <w:tab w:val="left" w:pos="4198"/>
        </w:tabs>
        <w:spacing w:after="0"/>
        <w:rPr>
          <w:szCs w:val="26"/>
        </w:rPr>
      </w:pPr>
      <w:r>
        <w:rPr>
          <w:szCs w:val="26"/>
        </w:rPr>
        <w:tab/>
        <w:t xml:space="preserve"> </w:t>
      </w:r>
      <w:r w:rsidR="00CD4BDD">
        <w:rPr>
          <w:szCs w:val="26"/>
          <w:lang w:val="en-US"/>
        </w:rPr>
        <w:t xml:space="preserve">                      </w:t>
      </w:r>
      <w:r>
        <w:rPr>
          <w:sz w:val="26"/>
          <w:szCs w:val="26"/>
        </w:rPr>
        <w:t>Tạ Thị Bích Loan</w:t>
      </w:r>
    </w:p>
    <w:p w:rsidR="00B30A67" w:rsidRDefault="00B30A67" w:rsidP="00B30A67">
      <w:pPr>
        <w:spacing w:after="0"/>
        <w:rPr>
          <w:sz w:val="26"/>
          <w:szCs w:val="26"/>
        </w:rPr>
      </w:pPr>
    </w:p>
    <w:bookmarkEnd w:id="2"/>
    <w:p w:rsidR="00B30A67" w:rsidRDefault="00B30A67" w:rsidP="00B30A67">
      <w:pPr>
        <w:spacing w:after="0"/>
        <w:rPr>
          <w:sz w:val="26"/>
          <w:szCs w:val="26"/>
        </w:rPr>
      </w:pPr>
    </w:p>
    <w:p w:rsidR="006F6A0E" w:rsidRPr="00AA0A31" w:rsidRDefault="006F6A0E" w:rsidP="00B30A67">
      <w:pPr>
        <w:spacing w:after="0"/>
        <w:rPr>
          <w:rFonts w:asciiTheme="majorHAnsi" w:eastAsia="Times New Roman" w:hAnsiTheme="majorHAnsi" w:cstheme="majorHAnsi"/>
          <w:sz w:val="24"/>
          <w:szCs w:val="24"/>
          <w:lang w:eastAsia="vi-VN"/>
        </w:rPr>
      </w:pPr>
    </w:p>
    <w:sectPr w:rsidR="006F6A0E" w:rsidRPr="00AA0A31" w:rsidSect="006F6A0E">
      <w:pgSz w:w="11906" w:h="16838"/>
      <w:pgMar w:top="709" w:right="849"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A3"/>
    <w:family w:val="swiss"/>
    <w:pitch w:val="variable"/>
    <w:sig w:usb0="E1002AFF" w:usb1="C0000002" w:usb2="00000008" w:usb3="00000000" w:csb0="000101F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15"/>
        <w:u w:val="none"/>
      </w:rPr>
    </w:lvl>
    <w:lvl w:ilvl="1">
      <w:start w:val="1"/>
      <w:numFmt w:val="bullet"/>
      <w:lvlText w:val="-"/>
      <w:lvlJc w:val="left"/>
      <w:rPr>
        <w:rFonts w:ascii="Times New Roman" w:hAnsi="Times New Roman"/>
        <w:b w:val="0"/>
        <w:i w:val="0"/>
        <w:smallCaps w:val="0"/>
        <w:strike w:val="0"/>
        <w:color w:val="000000"/>
        <w:spacing w:val="0"/>
        <w:w w:val="100"/>
        <w:position w:val="0"/>
        <w:sz w:val="15"/>
        <w:u w:val="none"/>
      </w:rPr>
    </w:lvl>
    <w:lvl w:ilvl="2">
      <w:start w:val="1"/>
      <w:numFmt w:val="bullet"/>
      <w:lvlText w:val="-"/>
      <w:lvlJc w:val="left"/>
      <w:rPr>
        <w:rFonts w:ascii="Times New Roman" w:hAnsi="Times New Roman"/>
        <w:b w:val="0"/>
        <w:i w:val="0"/>
        <w:smallCaps w:val="0"/>
        <w:strike w:val="0"/>
        <w:color w:val="000000"/>
        <w:spacing w:val="0"/>
        <w:w w:val="100"/>
        <w:position w:val="0"/>
        <w:sz w:val="15"/>
        <w:u w:val="none"/>
      </w:rPr>
    </w:lvl>
    <w:lvl w:ilvl="3">
      <w:start w:val="1"/>
      <w:numFmt w:val="bullet"/>
      <w:lvlText w:val="-"/>
      <w:lvlJc w:val="left"/>
      <w:rPr>
        <w:rFonts w:ascii="Times New Roman" w:hAnsi="Times New Roman"/>
        <w:b w:val="0"/>
        <w:i w:val="0"/>
        <w:smallCaps w:val="0"/>
        <w:strike w:val="0"/>
        <w:color w:val="000000"/>
        <w:spacing w:val="0"/>
        <w:w w:val="100"/>
        <w:position w:val="0"/>
        <w:sz w:val="15"/>
        <w:u w:val="none"/>
      </w:rPr>
    </w:lvl>
    <w:lvl w:ilvl="4">
      <w:start w:val="1"/>
      <w:numFmt w:val="bullet"/>
      <w:lvlText w:val="-"/>
      <w:lvlJc w:val="left"/>
      <w:rPr>
        <w:rFonts w:ascii="Times New Roman" w:hAnsi="Times New Roman"/>
        <w:b w:val="0"/>
        <w:i w:val="0"/>
        <w:smallCaps w:val="0"/>
        <w:strike w:val="0"/>
        <w:color w:val="000000"/>
        <w:spacing w:val="0"/>
        <w:w w:val="100"/>
        <w:position w:val="0"/>
        <w:sz w:val="15"/>
        <w:u w:val="none"/>
      </w:rPr>
    </w:lvl>
    <w:lvl w:ilvl="5">
      <w:start w:val="1"/>
      <w:numFmt w:val="bullet"/>
      <w:lvlText w:val="-"/>
      <w:lvlJc w:val="left"/>
      <w:rPr>
        <w:rFonts w:ascii="Times New Roman" w:hAnsi="Times New Roman"/>
        <w:b w:val="0"/>
        <w:i w:val="0"/>
        <w:smallCaps w:val="0"/>
        <w:strike w:val="0"/>
        <w:color w:val="000000"/>
        <w:spacing w:val="0"/>
        <w:w w:val="100"/>
        <w:position w:val="0"/>
        <w:sz w:val="15"/>
        <w:u w:val="none"/>
      </w:rPr>
    </w:lvl>
    <w:lvl w:ilvl="6">
      <w:start w:val="1"/>
      <w:numFmt w:val="bullet"/>
      <w:lvlText w:val="-"/>
      <w:lvlJc w:val="left"/>
      <w:rPr>
        <w:rFonts w:ascii="Times New Roman" w:hAnsi="Times New Roman"/>
        <w:b w:val="0"/>
        <w:i w:val="0"/>
        <w:smallCaps w:val="0"/>
        <w:strike w:val="0"/>
        <w:color w:val="000000"/>
        <w:spacing w:val="0"/>
        <w:w w:val="100"/>
        <w:position w:val="0"/>
        <w:sz w:val="15"/>
        <w:u w:val="none"/>
      </w:rPr>
    </w:lvl>
    <w:lvl w:ilvl="7">
      <w:start w:val="1"/>
      <w:numFmt w:val="bullet"/>
      <w:lvlText w:val="-"/>
      <w:lvlJc w:val="left"/>
      <w:rPr>
        <w:rFonts w:ascii="Times New Roman" w:hAnsi="Times New Roman"/>
        <w:b w:val="0"/>
        <w:i w:val="0"/>
        <w:smallCaps w:val="0"/>
        <w:strike w:val="0"/>
        <w:color w:val="000000"/>
        <w:spacing w:val="0"/>
        <w:w w:val="100"/>
        <w:position w:val="0"/>
        <w:sz w:val="15"/>
        <w:u w:val="none"/>
      </w:rPr>
    </w:lvl>
    <w:lvl w:ilvl="8">
      <w:start w:val="1"/>
      <w:numFmt w:val="bullet"/>
      <w:lvlText w:val="-"/>
      <w:lvlJc w:val="left"/>
      <w:rPr>
        <w:rFonts w:ascii="Times New Roman" w:hAnsi="Times New Roman"/>
        <w:b w:val="0"/>
        <w:i w:val="0"/>
        <w:smallCaps w:val="0"/>
        <w:strike w:val="0"/>
        <w:color w:val="000000"/>
        <w:spacing w:val="0"/>
        <w:w w:val="100"/>
        <w:position w:val="0"/>
        <w:sz w:val="1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25"/>
    <w:multiLevelType w:val="multilevel"/>
    <w:tmpl w:val="00000024"/>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27"/>
    <w:multiLevelType w:val="multilevel"/>
    <w:tmpl w:val="00000026"/>
    <w:lvl w:ilvl="0">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00000029"/>
    <w:multiLevelType w:val="multilevel"/>
    <w:tmpl w:val="0000002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nsid w:val="0000002D"/>
    <w:multiLevelType w:val="multilevel"/>
    <w:tmpl w:val="0000002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nsid w:val="0000002F"/>
    <w:multiLevelType w:val="multilevel"/>
    <w:tmpl w:val="0000002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nsid w:val="00000031"/>
    <w:multiLevelType w:val="multilevel"/>
    <w:tmpl w:val="0000003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
    <w:nsid w:val="00000039"/>
    <w:multiLevelType w:val="multilevel"/>
    <w:tmpl w:val="0000003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nsid w:val="0000003B"/>
    <w:multiLevelType w:val="multilevel"/>
    <w:tmpl w:val="0000003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
    <w:nsid w:val="0000003F"/>
    <w:multiLevelType w:val="multilevel"/>
    <w:tmpl w:val="0000003E"/>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2">
    <w:nsid w:val="213F1AFC"/>
    <w:multiLevelType w:val="hybridMultilevel"/>
    <w:tmpl w:val="8FC889EE"/>
    <w:lvl w:ilvl="0" w:tplc="DD44FF52">
      <w:start w:val="1"/>
      <w:numFmt w:val="decimal"/>
      <w:lvlText w:val="%1."/>
      <w:lvlJc w:val="left"/>
      <w:pPr>
        <w:ind w:left="720" w:hanging="360"/>
      </w:pPr>
      <w:rPr>
        <w:rFonts w:hint="default"/>
        <w:color w:val="333333"/>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2BCC792A"/>
    <w:multiLevelType w:val="hybridMultilevel"/>
    <w:tmpl w:val="0804E23C"/>
    <w:lvl w:ilvl="0" w:tplc="05422314">
      <w:start w:val="1"/>
      <w:numFmt w:val="decimal"/>
      <w:lvlText w:val="%1."/>
      <w:lvlJc w:val="left"/>
      <w:pPr>
        <w:ind w:left="720" w:hanging="360"/>
      </w:pPr>
      <w:rPr>
        <w:rFonts w:hint="default"/>
        <w:color w:val="333333"/>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characterSpacingControl w:val="doNotCompress"/>
  <w:compat/>
  <w:rsids>
    <w:rsidRoot w:val="00AA0A31"/>
    <w:rsid w:val="00012B02"/>
    <w:rsid w:val="00070B08"/>
    <w:rsid w:val="00081FE2"/>
    <w:rsid w:val="000A07DE"/>
    <w:rsid w:val="00124AED"/>
    <w:rsid w:val="00125A38"/>
    <w:rsid w:val="00142535"/>
    <w:rsid w:val="001547F7"/>
    <w:rsid w:val="00161B1F"/>
    <w:rsid w:val="00162E84"/>
    <w:rsid w:val="0016368D"/>
    <w:rsid w:val="00253E57"/>
    <w:rsid w:val="00267902"/>
    <w:rsid w:val="002D0D8E"/>
    <w:rsid w:val="002E5A1F"/>
    <w:rsid w:val="00301B93"/>
    <w:rsid w:val="003323DE"/>
    <w:rsid w:val="00333205"/>
    <w:rsid w:val="00356DFA"/>
    <w:rsid w:val="0039523B"/>
    <w:rsid w:val="003A26DD"/>
    <w:rsid w:val="00434122"/>
    <w:rsid w:val="004B627A"/>
    <w:rsid w:val="004C0500"/>
    <w:rsid w:val="004E766A"/>
    <w:rsid w:val="00521F6D"/>
    <w:rsid w:val="005820EF"/>
    <w:rsid w:val="00603734"/>
    <w:rsid w:val="006F6A0E"/>
    <w:rsid w:val="00737AC3"/>
    <w:rsid w:val="00746E52"/>
    <w:rsid w:val="007929EF"/>
    <w:rsid w:val="007F1C6C"/>
    <w:rsid w:val="007F4505"/>
    <w:rsid w:val="00860A70"/>
    <w:rsid w:val="00886AB6"/>
    <w:rsid w:val="008920C7"/>
    <w:rsid w:val="00932E16"/>
    <w:rsid w:val="00996884"/>
    <w:rsid w:val="009A54B7"/>
    <w:rsid w:val="00A539CD"/>
    <w:rsid w:val="00AA0A31"/>
    <w:rsid w:val="00B30A67"/>
    <w:rsid w:val="00B33857"/>
    <w:rsid w:val="00B349E6"/>
    <w:rsid w:val="00BA7208"/>
    <w:rsid w:val="00BE02AF"/>
    <w:rsid w:val="00BF18CA"/>
    <w:rsid w:val="00C46301"/>
    <w:rsid w:val="00C62DF2"/>
    <w:rsid w:val="00CB74B2"/>
    <w:rsid w:val="00CD4BDD"/>
    <w:rsid w:val="00CF52D5"/>
    <w:rsid w:val="00CF6B96"/>
    <w:rsid w:val="00D44B70"/>
    <w:rsid w:val="00E52F4A"/>
    <w:rsid w:val="00E74007"/>
    <w:rsid w:val="00E978D9"/>
    <w:rsid w:val="00EB2931"/>
    <w:rsid w:val="00EC7F8F"/>
    <w:rsid w:val="00ED7D26"/>
    <w:rsid w:val="00F04478"/>
    <w:rsid w:val="00F07479"/>
    <w:rsid w:val="00F10BBB"/>
    <w:rsid w:val="00FB2249"/>
    <w:rsid w:val="00FC4EF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01"/>
  </w:style>
  <w:style w:type="paragraph" w:styleId="Heading2">
    <w:name w:val="heading 2"/>
    <w:basedOn w:val="Normal"/>
    <w:link w:val="Heading2Char"/>
    <w:uiPriority w:val="9"/>
    <w:qFormat/>
    <w:rsid w:val="00AA0A31"/>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A31"/>
    <w:rPr>
      <w:rFonts w:eastAsia="Times New Roman" w:cs="Times New Roman"/>
      <w:b/>
      <w:bCs/>
      <w:sz w:val="36"/>
      <w:szCs w:val="36"/>
      <w:lang w:eastAsia="vi-VN"/>
    </w:rPr>
  </w:style>
  <w:style w:type="character" w:styleId="Hyperlink">
    <w:name w:val="Hyperlink"/>
    <w:basedOn w:val="DefaultParagraphFont"/>
    <w:uiPriority w:val="99"/>
    <w:rsid w:val="00C62DF2"/>
    <w:rPr>
      <w:rFonts w:cs="Times New Roman"/>
      <w:color w:val="0066CC"/>
      <w:u w:val="single"/>
    </w:rPr>
  </w:style>
  <w:style w:type="character" w:customStyle="1" w:styleId="Vnbnnidung3Exact">
    <w:name w:val="Văn bản nội dung (3) Exact"/>
    <w:basedOn w:val="DefaultParagraphFont"/>
    <w:uiPriority w:val="99"/>
    <w:rsid w:val="00C62DF2"/>
    <w:rPr>
      <w:rFonts w:ascii="Times New Roman" w:hAnsi="Times New Roman" w:cs="Times New Roman"/>
      <w:b/>
      <w:bCs/>
      <w:u w:val="none"/>
    </w:rPr>
  </w:style>
  <w:style w:type="character" w:customStyle="1" w:styleId="Vnbnnidung2Exact">
    <w:name w:val="Văn bản nội dung (2) Exact"/>
    <w:basedOn w:val="DefaultParagraphFont"/>
    <w:uiPriority w:val="99"/>
    <w:rsid w:val="00C62DF2"/>
    <w:rPr>
      <w:rFonts w:ascii="Times New Roman" w:hAnsi="Times New Roman" w:cs="Times New Roman"/>
      <w:u w:val="none"/>
    </w:rPr>
  </w:style>
  <w:style w:type="character" w:customStyle="1" w:styleId="Vnbnnidung3">
    <w:name w:val="Văn bản nội dung (3)_"/>
    <w:basedOn w:val="DefaultParagraphFont"/>
    <w:link w:val="Vnbnnidung30"/>
    <w:uiPriority w:val="99"/>
    <w:locked/>
    <w:rsid w:val="00C62DF2"/>
    <w:rPr>
      <w:rFonts w:cs="Times New Roman"/>
      <w:b/>
      <w:bCs/>
      <w:shd w:val="clear" w:color="auto" w:fill="FFFFFF"/>
    </w:rPr>
  </w:style>
  <w:style w:type="paragraph" w:customStyle="1" w:styleId="Vnbnnidung30">
    <w:name w:val="Văn bản nội dung (3)"/>
    <w:basedOn w:val="Normal"/>
    <w:link w:val="Vnbnnidung3"/>
    <w:uiPriority w:val="99"/>
    <w:rsid w:val="00C62DF2"/>
    <w:pPr>
      <w:widowControl w:val="0"/>
      <w:shd w:val="clear" w:color="auto" w:fill="FFFFFF"/>
      <w:spacing w:after="300" w:line="274" w:lineRule="exact"/>
      <w:jc w:val="center"/>
    </w:pPr>
    <w:rPr>
      <w:rFonts w:cs="Times New Roman"/>
      <w:b/>
      <w:bCs/>
    </w:rPr>
  </w:style>
  <w:style w:type="character" w:customStyle="1" w:styleId="Vnbnnidung4">
    <w:name w:val="Văn bản nội dung (4)_"/>
    <w:basedOn w:val="DefaultParagraphFont"/>
    <w:link w:val="Vnbnnidung40"/>
    <w:uiPriority w:val="99"/>
    <w:locked/>
    <w:rsid w:val="00C62DF2"/>
    <w:rPr>
      <w:rFonts w:cs="Times New Roman"/>
      <w:i/>
      <w:iCs/>
      <w:shd w:val="clear" w:color="auto" w:fill="FFFFFF"/>
    </w:rPr>
  </w:style>
  <w:style w:type="paragraph" w:customStyle="1" w:styleId="Vnbnnidung40">
    <w:name w:val="Văn bản nội dung (4)"/>
    <w:basedOn w:val="Normal"/>
    <w:link w:val="Vnbnnidung4"/>
    <w:uiPriority w:val="99"/>
    <w:rsid w:val="00C62DF2"/>
    <w:pPr>
      <w:widowControl w:val="0"/>
      <w:shd w:val="clear" w:color="auto" w:fill="FFFFFF"/>
      <w:spacing w:before="300" w:after="660" w:line="240" w:lineRule="atLeast"/>
    </w:pPr>
    <w:rPr>
      <w:rFonts w:cs="Times New Roman"/>
      <w:i/>
      <w:iCs/>
    </w:rPr>
  </w:style>
  <w:style w:type="character" w:customStyle="1" w:styleId="Vnbnnidung2">
    <w:name w:val="Văn bản nội dung (2)_"/>
    <w:basedOn w:val="DefaultParagraphFont"/>
    <w:link w:val="Vnbnnidung21"/>
    <w:uiPriority w:val="99"/>
    <w:locked/>
    <w:rsid w:val="00C62DF2"/>
    <w:rPr>
      <w:rFonts w:cs="Times New Roman"/>
      <w:shd w:val="clear" w:color="auto" w:fill="FFFFFF"/>
    </w:rPr>
  </w:style>
  <w:style w:type="paragraph" w:customStyle="1" w:styleId="Vnbnnidung21">
    <w:name w:val="Văn bản nội dung (2)1"/>
    <w:basedOn w:val="Normal"/>
    <w:link w:val="Vnbnnidung2"/>
    <w:uiPriority w:val="99"/>
    <w:rsid w:val="00C62DF2"/>
    <w:pPr>
      <w:widowControl w:val="0"/>
      <w:shd w:val="clear" w:color="auto" w:fill="FFFFFF"/>
      <w:spacing w:before="300" w:after="240" w:line="283" w:lineRule="exact"/>
      <w:jc w:val="center"/>
    </w:pPr>
    <w:rPr>
      <w:rFonts w:cs="Times New Roman"/>
    </w:rPr>
  </w:style>
  <w:style w:type="character" w:customStyle="1" w:styleId="Vnbnnidung2Chhoanh">
    <w:name w:val="Văn bản nội dung (2) + Chữ hoa nhỏ"/>
    <w:basedOn w:val="Vnbnnidung2"/>
    <w:uiPriority w:val="99"/>
    <w:rsid w:val="00C62DF2"/>
    <w:rPr>
      <w:smallCaps/>
    </w:rPr>
  </w:style>
  <w:style w:type="character" w:customStyle="1" w:styleId="Vnbnnidung2Inm">
    <w:name w:val="Văn bản nội dung (2) + In đậm"/>
    <w:basedOn w:val="Vnbnnidung2"/>
    <w:uiPriority w:val="99"/>
    <w:rsid w:val="00C62DF2"/>
    <w:rPr>
      <w:b/>
      <w:bCs/>
    </w:rPr>
  </w:style>
  <w:style w:type="character" w:customStyle="1" w:styleId="Vnbnnidung5">
    <w:name w:val="Văn bản nội dung (5)_"/>
    <w:basedOn w:val="DefaultParagraphFont"/>
    <w:link w:val="Vnbnnidung50"/>
    <w:uiPriority w:val="99"/>
    <w:locked/>
    <w:rsid w:val="00C62DF2"/>
    <w:rPr>
      <w:rFonts w:cs="Times New Roman"/>
      <w:b/>
      <w:bCs/>
      <w:i/>
      <w:iCs/>
      <w:sz w:val="22"/>
      <w:shd w:val="clear" w:color="auto" w:fill="FFFFFF"/>
    </w:rPr>
  </w:style>
  <w:style w:type="paragraph" w:customStyle="1" w:styleId="Vnbnnidung50">
    <w:name w:val="Văn bản nội dung (5)"/>
    <w:basedOn w:val="Normal"/>
    <w:link w:val="Vnbnnidung5"/>
    <w:uiPriority w:val="99"/>
    <w:rsid w:val="00C62DF2"/>
    <w:pPr>
      <w:widowControl w:val="0"/>
      <w:shd w:val="clear" w:color="auto" w:fill="FFFFFF"/>
      <w:spacing w:after="0" w:line="274" w:lineRule="exact"/>
    </w:pPr>
    <w:rPr>
      <w:rFonts w:cs="Times New Roman"/>
      <w:b/>
      <w:bCs/>
      <w:i/>
      <w:iCs/>
      <w:sz w:val="22"/>
    </w:rPr>
  </w:style>
  <w:style w:type="character" w:customStyle="1" w:styleId="Vnbnnidung6">
    <w:name w:val="Văn bản nội dung (6)_"/>
    <w:basedOn w:val="DefaultParagraphFont"/>
    <w:link w:val="Vnbnnidung60"/>
    <w:uiPriority w:val="99"/>
    <w:locked/>
    <w:rsid w:val="00C62DF2"/>
    <w:rPr>
      <w:rFonts w:cs="Times New Roman"/>
      <w:sz w:val="15"/>
      <w:szCs w:val="15"/>
      <w:shd w:val="clear" w:color="auto" w:fill="FFFFFF"/>
    </w:rPr>
  </w:style>
  <w:style w:type="paragraph" w:customStyle="1" w:styleId="Vnbnnidung60">
    <w:name w:val="Văn bản nội dung (6)"/>
    <w:basedOn w:val="Normal"/>
    <w:link w:val="Vnbnnidung6"/>
    <w:uiPriority w:val="99"/>
    <w:rsid w:val="00C62DF2"/>
    <w:pPr>
      <w:widowControl w:val="0"/>
      <w:shd w:val="clear" w:color="auto" w:fill="FFFFFF"/>
      <w:spacing w:after="0" w:line="182" w:lineRule="exact"/>
      <w:jc w:val="both"/>
    </w:pPr>
    <w:rPr>
      <w:rFonts w:cs="Times New Roman"/>
      <w:sz w:val="15"/>
      <w:szCs w:val="15"/>
    </w:rPr>
  </w:style>
  <w:style w:type="character" w:customStyle="1" w:styleId="Vnbnnidung612pt">
    <w:name w:val="Văn bản nội dung (6) + 12 pt"/>
    <w:aliases w:val="In đậm"/>
    <w:basedOn w:val="Vnbnnidung6"/>
    <w:uiPriority w:val="99"/>
    <w:rsid w:val="00C62DF2"/>
    <w:rPr>
      <w:b/>
      <w:bCs/>
      <w:sz w:val="24"/>
      <w:szCs w:val="24"/>
    </w:rPr>
  </w:style>
  <w:style w:type="character" w:customStyle="1" w:styleId="Vnbnnidung6Chhoanh">
    <w:name w:val="Văn bản nội dung (6) + Chữ hoa nhỏ"/>
    <w:basedOn w:val="Vnbnnidung6"/>
    <w:uiPriority w:val="99"/>
    <w:rsid w:val="00C62DF2"/>
    <w:rPr>
      <w:smallCaps/>
    </w:rPr>
  </w:style>
  <w:style w:type="character" w:customStyle="1" w:styleId="Tiu1">
    <w:name w:val="Tiêu đề #1_"/>
    <w:basedOn w:val="DefaultParagraphFont"/>
    <w:link w:val="Tiu10"/>
    <w:uiPriority w:val="99"/>
    <w:locked/>
    <w:rsid w:val="00C62DF2"/>
    <w:rPr>
      <w:rFonts w:cs="Times New Roman"/>
      <w:b/>
      <w:bCs/>
      <w:shd w:val="clear" w:color="auto" w:fill="FFFFFF"/>
    </w:rPr>
  </w:style>
  <w:style w:type="paragraph" w:customStyle="1" w:styleId="Tiu10">
    <w:name w:val="Tiêu đề #1"/>
    <w:basedOn w:val="Normal"/>
    <w:link w:val="Tiu1"/>
    <w:uiPriority w:val="99"/>
    <w:rsid w:val="00C62DF2"/>
    <w:pPr>
      <w:widowControl w:val="0"/>
      <w:shd w:val="clear" w:color="auto" w:fill="FFFFFF"/>
      <w:spacing w:before="240" w:after="240" w:line="240" w:lineRule="atLeast"/>
      <w:outlineLvl w:val="0"/>
    </w:pPr>
    <w:rPr>
      <w:rFonts w:cs="Times New Roman"/>
      <w:b/>
      <w:bCs/>
    </w:rPr>
  </w:style>
  <w:style w:type="character" w:customStyle="1" w:styleId="Tiu1Chhoanh">
    <w:name w:val="Tiêu đề #1 + Chữ hoa nhỏ"/>
    <w:basedOn w:val="Tiu1"/>
    <w:uiPriority w:val="99"/>
    <w:rsid w:val="00C62DF2"/>
    <w:rPr>
      <w:smallCaps/>
    </w:rPr>
  </w:style>
  <w:style w:type="character" w:customStyle="1" w:styleId="utranghocchntrang">
    <w:name w:val="Đầu trang hoặc chân trang_"/>
    <w:basedOn w:val="DefaultParagraphFont"/>
    <w:link w:val="utranghocchntrang1"/>
    <w:uiPriority w:val="99"/>
    <w:locked/>
    <w:rsid w:val="00C62DF2"/>
    <w:rPr>
      <w:rFonts w:cs="Times New Roman"/>
      <w:b/>
      <w:bCs/>
      <w:shd w:val="clear" w:color="auto" w:fill="FFFFFF"/>
    </w:rPr>
  </w:style>
  <w:style w:type="paragraph" w:customStyle="1" w:styleId="utranghocchntrang1">
    <w:name w:val="Đầu trang hoặc chân trang1"/>
    <w:basedOn w:val="Normal"/>
    <w:link w:val="utranghocchntrang"/>
    <w:uiPriority w:val="99"/>
    <w:rsid w:val="00C62DF2"/>
    <w:pPr>
      <w:widowControl w:val="0"/>
      <w:shd w:val="clear" w:color="auto" w:fill="FFFFFF"/>
      <w:spacing w:after="0" w:line="240" w:lineRule="atLeast"/>
    </w:pPr>
    <w:rPr>
      <w:rFonts w:cs="Times New Roman"/>
      <w:b/>
      <w:bCs/>
    </w:rPr>
  </w:style>
  <w:style w:type="character" w:customStyle="1" w:styleId="utranghocchntrang0">
    <w:name w:val="Đầu trang hoặc chân trang"/>
    <w:basedOn w:val="utranghocchntrang"/>
    <w:uiPriority w:val="99"/>
    <w:rsid w:val="00C62DF2"/>
  </w:style>
  <w:style w:type="character" w:customStyle="1" w:styleId="Vnbnnidung2Inm1">
    <w:name w:val="Văn bản nội dung (2) + In đậm1"/>
    <w:basedOn w:val="Vnbnnidung2"/>
    <w:uiPriority w:val="99"/>
    <w:rsid w:val="00C62DF2"/>
    <w:rPr>
      <w:b/>
      <w:bCs/>
    </w:rPr>
  </w:style>
  <w:style w:type="character" w:customStyle="1" w:styleId="Vnbnnidung20">
    <w:name w:val="Văn bản nội dung (2)"/>
    <w:basedOn w:val="Vnbnnidung2"/>
    <w:uiPriority w:val="99"/>
    <w:rsid w:val="00C62DF2"/>
  </w:style>
  <w:style w:type="character" w:customStyle="1" w:styleId="Vnbnnidung2Innghing">
    <w:name w:val="Văn bản nội dung (2) + In nghiêng"/>
    <w:basedOn w:val="Vnbnnidung2"/>
    <w:uiPriority w:val="99"/>
    <w:rsid w:val="00C62DF2"/>
    <w:rPr>
      <w:i/>
      <w:iCs/>
    </w:rPr>
  </w:style>
  <w:style w:type="character" w:customStyle="1" w:styleId="Vnbnnidung24pt">
    <w:name w:val="Văn bản nội dung (2) + 4 pt"/>
    <w:basedOn w:val="Vnbnnidung2"/>
    <w:uiPriority w:val="99"/>
    <w:rsid w:val="00C62DF2"/>
    <w:rPr>
      <w:sz w:val="8"/>
      <w:szCs w:val="8"/>
    </w:rPr>
  </w:style>
  <w:style w:type="character" w:customStyle="1" w:styleId="Chthchbng">
    <w:name w:val="Chú thích bảng_"/>
    <w:basedOn w:val="DefaultParagraphFont"/>
    <w:link w:val="Chthchbng0"/>
    <w:uiPriority w:val="99"/>
    <w:locked/>
    <w:rsid w:val="00C62DF2"/>
    <w:rPr>
      <w:rFonts w:cs="Times New Roman"/>
      <w:b/>
      <w:bCs/>
      <w:shd w:val="clear" w:color="auto" w:fill="FFFFFF"/>
    </w:rPr>
  </w:style>
  <w:style w:type="paragraph" w:customStyle="1" w:styleId="Chthchbng0">
    <w:name w:val="Chú thích bảng"/>
    <w:basedOn w:val="Normal"/>
    <w:link w:val="Chthchbng"/>
    <w:uiPriority w:val="99"/>
    <w:rsid w:val="00C62DF2"/>
    <w:pPr>
      <w:widowControl w:val="0"/>
      <w:shd w:val="clear" w:color="auto" w:fill="FFFFFF"/>
      <w:spacing w:after="0" w:line="240" w:lineRule="atLeast"/>
    </w:pPr>
    <w:rPr>
      <w:rFonts w:cs="Times New Roman"/>
      <w:b/>
      <w:bCs/>
    </w:rPr>
  </w:style>
  <w:style w:type="character" w:customStyle="1" w:styleId="Tiu1Exact">
    <w:name w:val="Tiêu đề #1 Exact"/>
    <w:basedOn w:val="DefaultParagraphFont"/>
    <w:uiPriority w:val="99"/>
    <w:rsid w:val="00C62DF2"/>
    <w:rPr>
      <w:rFonts w:ascii="Times New Roman" w:hAnsi="Times New Roman" w:cs="Times New Roman"/>
      <w:b/>
      <w:bCs/>
      <w:u w:val="none"/>
    </w:rPr>
  </w:style>
  <w:style w:type="character" w:customStyle="1" w:styleId="utranghocchntrang10">
    <w:name w:val="Đầu trang hoặc chân trang + 10"/>
    <w:aliases w:val="5 pt"/>
    <w:basedOn w:val="utranghocchntrang"/>
    <w:uiPriority w:val="99"/>
    <w:rsid w:val="00C62DF2"/>
    <w:rPr>
      <w:sz w:val="21"/>
      <w:szCs w:val="21"/>
    </w:rPr>
  </w:style>
  <w:style w:type="character" w:customStyle="1" w:styleId="utranghocchntrang101">
    <w:name w:val="Đầu trang hoặc chân trang + 101"/>
    <w:aliases w:val="5 pt2,Giăn cách 1 pt"/>
    <w:basedOn w:val="utranghocchntrang"/>
    <w:uiPriority w:val="99"/>
    <w:rsid w:val="00C62DF2"/>
    <w:rPr>
      <w:spacing w:val="20"/>
      <w:sz w:val="21"/>
      <w:szCs w:val="21"/>
    </w:rPr>
  </w:style>
  <w:style w:type="character" w:customStyle="1" w:styleId="Chthchbng2Exact">
    <w:name w:val="Chú thích bảng (2) Exact"/>
    <w:basedOn w:val="DefaultParagraphFont"/>
    <w:uiPriority w:val="99"/>
    <w:rsid w:val="00C62DF2"/>
    <w:rPr>
      <w:rFonts w:ascii="Times New Roman" w:hAnsi="Times New Roman" w:cs="Times New Roman"/>
      <w:u w:val="none"/>
    </w:rPr>
  </w:style>
  <w:style w:type="character" w:customStyle="1" w:styleId="Chthchbng2">
    <w:name w:val="Chú thích bảng (2)_"/>
    <w:basedOn w:val="DefaultParagraphFont"/>
    <w:link w:val="Chthchbng20"/>
    <w:uiPriority w:val="99"/>
    <w:locked/>
    <w:rsid w:val="00C62DF2"/>
    <w:rPr>
      <w:rFonts w:cs="Times New Roman"/>
      <w:shd w:val="clear" w:color="auto" w:fill="FFFFFF"/>
    </w:rPr>
  </w:style>
  <w:style w:type="paragraph" w:customStyle="1" w:styleId="Chthchbng20">
    <w:name w:val="Chú thích bảng (2)"/>
    <w:basedOn w:val="Normal"/>
    <w:link w:val="Chthchbng2"/>
    <w:uiPriority w:val="99"/>
    <w:rsid w:val="00C62DF2"/>
    <w:pPr>
      <w:widowControl w:val="0"/>
      <w:shd w:val="clear" w:color="auto" w:fill="FFFFFF"/>
      <w:spacing w:after="0" w:line="240" w:lineRule="atLeast"/>
    </w:pPr>
    <w:rPr>
      <w:rFonts w:cs="Times New Roman"/>
    </w:rPr>
  </w:style>
  <w:style w:type="character" w:customStyle="1" w:styleId="Vnbnnidung2Innghing1">
    <w:name w:val="Văn bản nội dung (2) + In nghiêng1"/>
    <w:basedOn w:val="Vnbnnidung2"/>
    <w:uiPriority w:val="99"/>
    <w:rsid w:val="00C62DF2"/>
    <w:rPr>
      <w:i/>
      <w:iCs/>
    </w:rPr>
  </w:style>
  <w:style w:type="character" w:customStyle="1" w:styleId="Vnbnnidung7Exact">
    <w:name w:val="Văn bản nội dung (7) Exact"/>
    <w:basedOn w:val="DefaultParagraphFont"/>
    <w:link w:val="Vnbnnidung7"/>
    <w:uiPriority w:val="99"/>
    <w:locked/>
    <w:rsid w:val="00C62DF2"/>
    <w:rPr>
      <w:rFonts w:cs="Times New Roman"/>
      <w:sz w:val="22"/>
      <w:shd w:val="clear" w:color="auto" w:fill="FFFFFF"/>
    </w:rPr>
  </w:style>
  <w:style w:type="paragraph" w:customStyle="1" w:styleId="Vnbnnidung7">
    <w:name w:val="Văn bản nội dung (7)"/>
    <w:basedOn w:val="Normal"/>
    <w:link w:val="Vnbnnidung7Exact"/>
    <w:uiPriority w:val="99"/>
    <w:rsid w:val="00C62DF2"/>
    <w:pPr>
      <w:widowControl w:val="0"/>
      <w:shd w:val="clear" w:color="auto" w:fill="FFFFFF"/>
      <w:spacing w:after="0" w:line="240" w:lineRule="atLeast"/>
    </w:pPr>
    <w:rPr>
      <w:rFonts w:cs="Times New Roman"/>
      <w:sz w:val="22"/>
    </w:rPr>
  </w:style>
  <w:style w:type="character" w:customStyle="1" w:styleId="Vnbnnidung2Georgia">
    <w:name w:val="Văn bản nội dung (2) + Georgia"/>
    <w:aliases w:val="9,5 pt1"/>
    <w:basedOn w:val="Vnbnnidung2"/>
    <w:uiPriority w:val="99"/>
    <w:rsid w:val="00C62DF2"/>
    <w:rPr>
      <w:rFonts w:ascii="Georgia" w:hAnsi="Georgia" w:cs="Georgia"/>
      <w:sz w:val="19"/>
      <w:szCs w:val="19"/>
    </w:rPr>
  </w:style>
  <w:style w:type="character" w:customStyle="1" w:styleId="Vnbnnidung4Khnginnghing">
    <w:name w:val="Văn bản nội dung (4) + Không in nghiêng"/>
    <w:basedOn w:val="Vnbnnidung4"/>
    <w:uiPriority w:val="99"/>
    <w:rsid w:val="00C62DF2"/>
  </w:style>
  <w:style w:type="paragraph" w:styleId="Header">
    <w:name w:val="header"/>
    <w:basedOn w:val="Normal"/>
    <w:link w:val="HeaderChar"/>
    <w:uiPriority w:val="99"/>
    <w:rsid w:val="00C62DF2"/>
    <w:pPr>
      <w:widowControl w:val="0"/>
      <w:tabs>
        <w:tab w:val="center" w:pos="4680"/>
        <w:tab w:val="right" w:pos="9360"/>
      </w:tabs>
      <w:spacing w:after="0" w:line="240" w:lineRule="auto"/>
    </w:pPr>
    <w:rPr>
      <w:rFonts w:ascii="Microsoft Sans Serif" w:eastAsia="Times New Roman" w:hAnsi="Microsoft Sans Serif" w:cs="Microsoft Sans Serif"/>
      <w:color w:val="000000"/>
      <w:sz w:val="24"/>
      <w:szCs w:val="24"/>
      <w:lang w:eastAsia="vi-VN"/>
    </w:rPr>
  </w:style>
  <w:style w:type="character" w:customStyle="1" w:styleId="HeaderChar">
    <w:name w:val="Header Char"/>
    <w:basedOn w:val="DefaultParagraphFont"/>
    <w:link w:val="Header"/>
    <w:uiPriority w:val="99"/>
    <w:rsid w:val="00C62DF2"/>
    <w:rPr>
      <w:rFonts w:ascii="Microsoft Sans Serif" w:eastAsia="Times New Roman" w:hAnsi="Microsoft Sans Serif" w:cs="Microsoft Sans Serif"/>
      <w:color w:val="000000"/>
      <w:sz w:val="24"/>
      <w:szCs w:val="24"/>
      <w:lang w:eastAsia="vi-VN"/>
    </w:rPr>
  </w:style>
  <w:style w:type="paragraph" w:styleId="Footer">
    <w:name w:val="footer"/>
    <w:basedOn w:val="Normal"/>
    <w:link w:val="FooterChar"/>
    <w:uiPriority w:val="99"/>
    <w:rsid w:val="00C62DF2"/>
    <w:pPr>
      <w:widowControl w:val="0"/>
      <w:tabs>
        <w:tab w:val="center" w:pos="4680"/>
        <w:tab w:val="right" w:pos="9360"/>
      </w:tabs>
      <w:spacing w:after="0" w:line="240" w:lineRule="auto"/>
    </w:pPr>
    <w:rPr>
      <w:rFonts w:ascii="Microsoft Sans Serif" w:eastAsia="Times New Roman" w:hAnsi="Microsoft Sans Serif" w:cs="Microsoft Sans Serif"/>
      <w:color w:val="000000"/>
      <w:sz w:val="24"/>
      <w:szCs w:val="24"/>
      <w:lang w:eastAsia="vi-VN"/>
    </w:rPr>
  </w:style>
  <w:style w:type="character" w:customStyle="1" w:styleId="FooterChar">
    <w:name w:val="Footer Char"/>
    <w:basedOn w:val="DefaultParagraphFont"/>
    <w:link w:val="Footer"/>
    <w:uiPriority w:val="99"/>
    <w:rsid w:val="00C62DF2"/>
    <w:rPr>
      <w:rFonts w:ascii="Microsoft Sans Serif" w:eastAsia="Times New Roman" w:hAnsi="Microsoft Sans Serif" w:cs="Microsoft Sans Serif"/>
      <w:color w:val="000000"/>
      <w:sz w:val="24"/>
      <w:szCs w:val="24"/>
      <w:lang w:eastAsia="vi-VN"/>
    </w:rPr>
  </w:style>
  <w:style w:type="character" w:customStyle="1" w:styleId="BalloonTextChar">
    <w:name w:val="Balloon Text Char"/>
    <w:basedOn w:val="DefaultParagraphFont"/>
    <w:link w:val="BalloonText"/>
    <w:uiPriority w:val="99"/>
    <w:semiHidden/>
    <w:rsid w:val="00C62DF2"/>
    <w:rPr>
      <w:rFonts w:ascii="Tahoma" w:eastAsia="Times New Roman" w:hAnsi="Tahoma" w:cs="Tahoma"/>
      <w:color w:val="000000"/>
      <w:sz w:val="16"/>
      <w:szCs w:val="16"/>
      <w:lang w:eastAsia="vi-VN"/>
    </w:rPr>
  </w:style>
  <w:style w:type="paragraph" w:styleId="BalloonText">
    <w:name w:val="Balloon Text"/>
    <w:basedOn w:val="Normal"/>
    <w:link w:val="BalloonTextChar"/>
    <w:uiPriority w:val="99"/>
    <w:semiHidden/>
    <w:rsid w:val="00C62DF2"/>
    <w:pPr>
      <w:widowControl w:val="0"/>
      <w:spacing w:after="0" w:line="240" w:lineRule="auto"/>
    </w:pPr>
    <w:rPr>
      <w:rFonts w:ascii="Tahoma" w:eastAsia="Times New Roman" w:hAnsi="Tahoma" w:cs="Tahoma"/>
      <w:color w:val="000000"/>
      <w:sz w:val="16"/>
      <w:szCs w:val="16"/>
      <w:lang w:eastAsia="vi-VN"/>
    </w:rPr>
  </w:style>
  <w:style w:type="paragraph" w:customStyle="1" w:styleId="Tenvb">
    <w:name w:val="Tenvb"/>
    <w:basedOn w:val="Normal"/>
    <w:autoRedefine/>
    <w:uiPriority w:val="99"/>
    <w:rsid w:val="00C62DF2"/>
    <w:pPr>
      <w:spacing w:before="120" w:after="120" w:line="240" w:lineRule="auto"/>
      <w:jc w:val="center"/>
    </w:pPr>
    <w:rPr>
      <w:rFonts w:eastAsia="Times New Roman" w:cs="Times New Roman"/>
      <w:b/>
      <w:color w:val="0000FF"/>
      <w:spacing w:val="26"/>
      <w:sz w:val="20"/>
      <w:szCs w:val="20"/>
      <w:lang w:val="en-US"/>
    </w:rPr>
  </w:style>
  <w:style w:type="paragraph" w:customStyle="1" w:styleId="abc">
    <w:name w:val="abc"/>
    <w:basedOn w:val="Normal"/>
    <w:uiPriority w:val="99"/>
    <w:rsid w:val="00C62DF2"/>
    <w:pPr>
      <w:widowControl w:val="0"/>
      <w:autoSpaceDE w:val="0"/>
      <w:autoSpaceDN w:val="0"/>
      <w:spacing w:after="0" w:line="240" w:lineRule="auto"/>
    </w:pPr>
    <w:rPr>
      <w:rFonts w:ascii=".VnTime" w:eastAsia="Times New Roman" w:hAnsi=".VnTime" w:cs=".VnTime"/>
      <w:szCs w:val="28"/>
      <w:lang w:val="en-US"/>
    </w:rPr>
  </w:style>
  <w:style w:type="paragraph" w:styleId="ListParagraph">
    <w:name w:val="List Paragraph"/>
    <w:basedOn w:val="Normal"/>
    <w:uiPriority w:val="34"/>
    <w:qFormat/>
    <w:rsid w:val="00CB74B2"/>
    <w:pPr>
      <w:ind w:left="720"/>
      <w:contextualSpacing/>
    </w:pPr>
  </w:style>
</w:styles>
</file>

<file path=word/webSettings.xml><?xml version="1.0" encoding="utf-8"?>
<w:webSettings xmlns:r="http://schemas.openxmlformats.org/officeDocument/2006/relationships" xmlns:w="http://schemas.openxmlformats.org/wordprocessingml/2006/main">
  <w:divs>
    <w:div w:id="1407458390">
      <w:bodyDiv w:val="1"/>
      <w:marLeft w:val="0"/>
      <w:marRight w:val="0"/>
      <w:marTop w:val="0"/>
      <w:marBottom w:val="0"/>
      <w:divBdr>
        <w:top w:val="none" w:sz="0" w:space="0" w:color="auto"/>
        <w:left w:val="none" w:sz="0" w:space="0" w:color="auto"/>
        <w:bottom w:val="none" w:sz="0" w:space="0" w:color="auto"/>
        <w:right w:val="none" w:sz="0" w:space="0" w:color="auto"/>
      </w:divBdr>
      <w:divsChild>
        <w:div w:id="1279413135">
          <w:marLeft w:val="0"/>
          <w:marRight w:val="0"/>
          <w:marTop w:val="0"/>
          <w:marBottom w:val="0"/>
          <w:divBdr>
            <w:top w:val="none" w:sz="0" w:space="0" w:color="auto"/>
            <w:left w:val="none" w:sz="0" w:space="0" w:color="auto"/>
            <w:bottom w:val="none" w:sz="0" w:space="0" w:color="auto"/>
            <w:right w:val="none" w:sz="0" w:space="0" w:color="auto"/>
          </w:divBdr>
        </w:div>
        <w:div w:id="1454639490">
          <w:marLeft w:val="0"/>
          <w:marRight w:val="0"/>
          <w:marTop w:val="0"/>
          <w:marBottom w:val="0"/>
          <w:divBdr>
            <w:top w:val="none" w:sz="0" w:space="0" w:color="auto"/>
            <w:left w:val="none" w:sz="0" w:space="0" w:color="auto"/>
            <w:bottom w:val="none" w:sz="0" w:space="0" w:color="auto"/>
            <w:right w:val="none" w:sz="0" w:space="0" w:color="auto"/>
          </w:divBdr>
        </w:div>
        <w:div w:id="1122042048">
          <w:marLeft w:val="0"/>
          <w:marRight w:val="0"/>
          <w:marTop w:val="0"/>
          <w:marBottom w:val="0"/>
          <w:divBdr>
            <w:top w:val="none" w:sz="0" w:space="0" w:color="auto"/>
            <w:left w:val="none" w:sz="0" w:space="0" w:color="auto"/>
            <w:bottom w:val="none" w:sz="0" w:space="0" w:color="auto"/>
            <w:right w:val="none" w:sz="0" w:space="0" w:color="auto"/>
          </w:divBdr>
        </w:div>
        <w:div w:id="1280915282">
          <w:marLeft w:val="0"/>
          <w:marRight w:val="0"/>
          <w:marTop w:val="0"/>
          <w:marBottom w:val="0"/>
          <w:divBdr>
            <w:top w:val="none" w:sz="0" w:space="0" w:color="auto"/>
            <w:left w:val="none" w:sz="0" w:space="0" w:color="auto"/>
            <w:bottom w:val="none" w:sz="0" w:space="0" w:color="auto"/>
            <w:right w:val="none" w:sz="0" w:space="0" w:color="auto"/>
          </w:divBdr>
        </w:div>
        <w:div w:id="1873374706">
          <w:marLeft w:val="0"/>
          <w:marRight w:val="0"/>
          <w:marTop w:val="0"/>
          <w:marBottom w:val="0"/>
          <w:divBdr>
            <w:top w:val="none" w:sz="0" w:space="0" w:color="auto"/>
            <w:left w:val="none" w:sz="0" w:space="0" w:color="auto"/>
            <w:bottom w:val="none" w:sz="0" w:space="0" w:color="auto"/>
            <w:right w:val="none" w:sz="0" w:space="0" w:color="auto"/>
          </w:divBdr>
        </w:div>
        <w:div w:id="77404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19</Pages>
  <Words>3252</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ndhoang_8890</dc:creator>
  <cp:lastModifiedBy>ndhoang_8890</cp:lastModifiedBy>
  <cp:revision>11</cp:revision>
  <cp:lastPrinted>2021-09-30T03:45:00Z</cp:lastPrinted>
  <dcterms:created xsi:type="dcterms:W3CDTF">2021-09-28T01:35:00Z</dcterms:created>
  <dcterms:modified xsi:type="dcterms:W3CDTF">2022-09-28T02:51:00Z</dcterms:modified>
</cp:coreProperties>
</file>