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31" w:rsidRPr="00AA0A31" w:rsidRDefault="00AA0A31" w:rsidP="00AA0A31">
      <w:pPr>
        <w:shd w:val="clear" w:color="auto" w:fill="FFFFFF"/>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b/>
          <w:bCs/>
          <w:color w:val="333333"/>
          <w:sz w:val="18"/>
          <w:lang w:eastAsia="vi-VN"/>
        </w:rPr>
        <w:t xml:space="preserve">PHÒNG GD&amp;ĐT </w:t>
      </w:r>
      <w:r>
        <w:rPr>
          <w:rFonts w:asciiTheme="majorHAnsi" w:eastAsia="Times New Roman" w:hAnsiTheme="majorHAnsi" w:cstheme="majorHAnsi"/>
          <w:b/>
          <w:bCs/>
          <w:color w:val="333333"/>
          <w:sz w:val="18"/>
          <w:lang w:val="en-US" w:eastAsia="vi-VN"/>
        </w:rPr>
        <w:t>VĂN GIANG</w:t>
      </w:r>
    </w:p>
    <w:p w:rsidR="00AA0A31" w:rsidRPr="00AA0A31" w:rsidRDefault="00AA0A31" w:rsidP="00AA0A31">
      <w:pPr>
        <w:shd w:val="clear" w:color="auto" w:fill="FFFFFF"/>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b/>
          <w:bCs/>
          <w:color w:val="333333"/>
          <w:sz w:val="18"/>
          <w:lang w:eastAsia="vi-VN"/>
        </w:rPr>
        <w:t xml:space="preserve">TRƯỜNG TH </w:t>
      </w:r>
      <w:r>
        <w:rPr>
          <w:rFonts w:asciiTheme="majorHAnsi" w:eastAsia="Times New Roman" w:hAnsiTheme="majorHAnsi" w:cstheme="majorHAnsi"/>
          <w:b/>
          <w:bCs/>
          <w:color w:val="333333"/>
          <w:sz w:val="18"/>
          <w:lang w:val="en-US" w:eastAsia="vi-VN"/>
        </w:rPr>
        <w:t>THẮNG LỢI</w:t>
      </w:r>
    </w:p>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18"/>
          <w:szCs w:val="18"/>
          <w:shd w:val="clear" w:color="auto" w:fill="FFFFFF"/>
          <w:lang w:eastAsia="vi-VN"/>
        </w:rPr>
        <w:t> </w:t>
      </w:r>
      <w:r w:rsidRPr="00AA0A31">
        <w:rPr>
          <w:rFonts w:asciiTheme="majorHAnsi" w:eastAsia="Times New Roman" w:hAnsiTheme="majorHAnsi" w:cstheme="majorHAnsi"/>
          <w:b/>
          <w:bCs/>
          <w:color w:val="333333"/>
          <w:sz w:val="18"/>
          <w:szCs w:val="18"/>
          <w:shd w:val="clear" w:color="auto" w:fill="FFFFFF"/>
          <w:lang w:eastAsia="vi-VN"/>
        </w:rPr>
        <w:t>                                                                     </w:t>
      </w:r>
      <w:r w:rsidRPr="00AA0A31">
        <w:rPr>
          <w:rFonts w:asciiTheme="majorHAnsi" w:eastAsia="Times New Roman" w:hAnsiTheme="majorHAnsi" w:cstheme="majorHAnsi"/>
          <w:b/>
          <w:bCs/>
          <w:color w:val="333333"/>
          <w:sz w:val="23"/>
          <w:szCs w:val="23"/>
          <w:shd w:val="clear" w:color="auto" w:fill="FFFFFF"/>
          <w:lang w:eastAsia="vi-VN"/>
        </w:rPr>
        <w:t>    </w:t>
      </w:r>
      <w:r w:rsidRPr="00AA0A31">
        <w:rPr>
          <w:rFonts w:asciiTheme="majorHAnsi" w:eastAsia="Times New Roman" w:hAnsiTheme="majorHAnsi" w:cstheme="majorHAnsi"/>
          <w:b/>
          <w:bCs/>
          <w:color w:val="333333"/>
          <w:szCs w:val="28"/>
          <w:shd w:val="clear" w:color="auto" w:fill="FFFFFF"/>
          <w:lang w:eastAsia="vi-VN"/>
        </w:rPr>
        <w:t>Biểu mẫu 05</w:t>
      </w:r>
    </w:p>
    <w:p w:rsidR="00AA0A31" w:rsidRPr="00C62DF2" w:rsidRDefault="00AA0A31" w:rsidP="00AA0A31">
      <w:pPr>
        <w:shd w:val="clear" w:color="auto" w:fill="FFFFFF"/>
        <w:spacing w:after="0" w:line="240" w:lineRule="auto"/>
        <w:jc w:val="center"/>
        <w:rPr>
          <w:rFonts w:asciiTheme="majorHAnsi" w:eastAsia="Times New Roman" w:hAnsiTheme="majorHAnsi" w:cstheme="majorHAnsi"/>
          <w:i/>
          <w:iCs/>
          <w:color w:val="333333"/>
          <w:sz w:val="24"/>
          <w:szCs w:val="24"/>
          <w:shd w:val="clear" w:color="auto" w:fill="FFFFFF"/>
          <w:lang w:eastAsia="vi-VN"/>
        </w:rPr>
      </w:pPr>
      <w:r w:rsidRPr="00AA0A31">
        <w:rPr>
          <w:rFonts w:asciiTheme="majorHAnsi" w:eastAsia="Times New Roman" w:hAnsiTheme="majorHAnsi" w:cstheme="majorHAnsi"/>
          <w:i/>
          <w:iCs/>
          <w:color w:val="333333"/>
          <w:sz w:val="24"/>
          <w:szCs w:val="24"/>
          <w:shd w:val="clear" w:color="auto" w:fill="FFFFFF"/>
          <w:lang w:eastAsia="vi-VN"/>
        </w:rPr>
        <w:t xml:space="preserve">(Kèm theo TT số 36/2017/TT-BGDĐT ngày 28 tháng 12 năm 2017 </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i/>
          <w:iCs/>
          <w:color w:val="333333"/>
          <w:sz w:val="24"/>
          <w:szCs w:val="24"/>
          <w:shd w:val="clear" w:color="auto" w:fill="FFFFFF"/>
          <w:lang w:eastAsia="vi-VN"/>
        </w:rPr>
        <w:t>của Bộ Giáo dục và Đào tạo)</w:t>
      </w:r>
    </w:p>
    <w:p w:rsidR="00AA0A31" w:rsidRPr="00AA0A31" w:rsidRDefault="00AA0A31" w:rsidP="00AA0A31">
      <w:pPr>
        <w:spacing w:after="0" w:line="240" w:lineRule="auto"/>
        <w:jc w:val="center"/>
        <w:rPr>
          <w:rFonts w:asciiTheme="majorHAnsi" w:eastAsia="Times New Roman" w:hAnsiTheme="majorHAnsi" w:cstheme="majorHAnsi"/>
          <w:sz w:val="24"/>
          <w:szCs w:val="24"/>
          <w:lang w:eastAsia="vi-VN"/>
        </w:rPr>
      </w:pP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lang w:eastAsia="vi-VN"/>
        </w:rPr>
        <w:t>CAM KẾT CHẤT LƯỢNG CỦA CƠ SỞ GIÁO DỤC PHỔ THÔNG </w:t>
      </w:r>
      <w:r w:rsidRPr="00AA0A31">
        <w:rPr>
          <w:rFonts w:asciiTheme="majorHAnsi" w:eastAsia="Times New Roman" w:hAnsiTheme="majorHAnsi" w:cstheme="majorHAnsi"/>
          <w:color w:val="333333"/>
          <w:sz w:val="24"/>
          <w:szCs w:val="24"/>
          <w:shd w:val="clear" w:color="auto" w:fill="FFFFFF"/>
          <w:lang w:eastAsia="vi-VN"/>
        </w:rPr>
        <w:br/>
      </w:r>
      <w:r w:rsidRPr="00AA0A31">
        <w:rPr>
          <w:rFonts w:asciiTheme="majorHAnsi" w:eastAsia="Times New Roman" w:hAnsiTheme="majorHAnsi" w:cstheme="majorHAnsi"/>
          <w:b/>
          <w:bCs/>
          <w:color w:val="333333"/>
          <w:lang w:eastAsia="vi-VN"/>
        </w:rPr>
        <w:t>NĂM HỌC 2021-2022</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t> </w:t>
      </w:r>
    </w:p>
    <w:tbl>
      <w:tblPr>
        <w:tblW w:w="9561" w:type="dxa"/>
        <w:tblInd w:w="-649" w:type="dxa"/>
        <w:shd w:val="clear" w:color="auto" w:fill="FFFFFF"/>
        <w:tblCellMar>
          <w:top w:w="15" w:type="dxa"/>
          <w:left w:w="15" w:type="dxa"/>
          <w:bottom w:w="15" w:type="dxa"/>
          <w:right w:w="15" w:type="dxa"/>
        </w:tblCellMar>
        <w:tblLook w:val="04A0"/>
      </w:tblPr>
      <w:tblGrid>
        <w:gridCol w:w="636"/>
        <w:gridCol w:w="1707"/>
        <w:gridCol w:w="1462"/>
        <w:gridCol w:w="1589"/>
        <w:gridCol w:w="1462"/>
        <w:gridCol w:w="1346"/>
        <w:gridCol w:w="1359"/>
      </w:tblGrid>
      <w:tr w:rsidR="00AA0A31" w:rsidRPr="00AA0A31" w:rsidTr="00AA0A31">
        <w:tc>
          <w:tcPr>
            <w:tcW w:w="6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STT</w:t>
            </w:r>
          </w:p>
        </w:tc>
        <w:tc>
          <w:tcPr>
            <w:tcW w:w="1712" w:type="dxa"/>
            <w:vMerge w:val="restart"/>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Nội dung</w:t>
            </w:r>
          </w:p>
        </w:tc>
        <w:tc>
          <w:tcPr>
            <w:tcW w:w="7239" w:type="dxa"/>
            <w:gridSpan w:val="5"/>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Chia theo khối lớp</w:t>
            </w:r>
          </w:p>
        </w:tc>
      </w:tr>
      <w:tr w:rsidR="00AA0A31" w:rsidRPr="00AA0A31" w:rsidTr="00AA0A3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p>
        </w:tc>
        <w:tc>
          <w:tcPr>
            <w:tcW w:w="0" w:type="auto"/>
            <w:vMerge/>
            <w:tcBorders>
              <w:top w:val="single" w:sz="4" w:space="0" w:color="000000"/>
              <w:left w:val="nil"/>
              <w:bottom w:val="single" w:sz="4" w:space="0" w:color="000000"/>
              <w:right w:val="single" w:sz="4" w:space="0" w:color="000000"/>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p>
        </w:tc>
        <w:tc>
          <w:tcPr>
            <w:tcW w:w="1466"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Lớp 1</w:t>
            </w:r>
          </w:p>
        </w:tc>
        <w:tc>
          <w:tcPr>
            <w:tcW w:w="1596"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Lớp 2</w:t>
            </w:r>
          </w:p>
        </w:tc>
        <w:tc>
          <w:tcPr>
            <w:tcW w:w="1466"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t>Lớp</w:t>
            </w:r>
            <w:r w:rsidRPr="00AA0A31">
              <w:rPr>
                <w:rFonts w:asciiTheme="majorHAnsi" w:eastAsia="Times New Roman" w:hAnsiTheme="majorHAnsi" w:cstheme="majorHAnsi"/>
                <w:b/>
                <w:bCs/>
                <w:sz w:val="24"/>
                <w:szCs w:val="24"/>
                <w:lang w:eastAsia="vi-VN"/>
              </w:rPr>
              <w:t> </w:t>
            </w:r>
            <w:r w:rsidRPr="00AA0A31">
              <w:rPr>
                <w:rFonts w:asciiTheme="majorHAnsi" w:eastAsia="Times New Roman" w:hAnsiTheme="majorHAnsi" w:cstheme="majorHAnsi"/>
                <w:b/>
                <w:bCs/>
                <w:color w:val="333333"/>
                <w:sz w:val="24"/>
                <w:szCs w:val="24"/>
                <w:lang w:eastAsia="vi-VN"/>
              </w:rPr>
              <w:t>3</w:t>
            </w:r>
          </w:p>
        </w:tc>
        <w:tc>
          <w:tcPr>
            <w:tcW w:w="134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t>Lớp 4</w:t>
            </w:r>
          </w:p>
        </w:tc>
        <w:tc>
          <w:tcPr>
            <w:tcW w:w="134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t>Lớp 5</w:t>
            </w:r>
          </w:p>
        </w:tc>
      </w:tr>
      <w:tr w:rsidR="00AA0A31" w:rsidRPr="00AA0A31" w:rsidTr="00AA0A31">
        <w:trPr>
          <w:trHeight w:val="182"/>
        </w:trPr>
        <w:tc>
          <w:tcPr>
            <w:tcW w:w="610" w:type="dxa"/>
            <w:vMerge w:val="restart"/>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I</w:t>
            </w:r>
          </w:p>
        </w:tc>
        <w:tc>
          <w:tcPr>
            <w:tcW w:w="1712" w:type="dxa"/>
            <w:vMerge w:val="restart"/>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Điều kiện tuyển sinh</w:t>
            </w:r>
            <w:r w:rsidRPr="00AA0A31">
              <w:rPr>
                <w:rFonts w:asciiTheme="majorHAnsi" w:eastAsia="Times New Roman" w:hAnsiTheme="majorHAnsi" w:cstheme="majorHAnsi"/>
                <w:sz w:val="24"/>
                <w:szCs w:val="24"/>
                <w:lang w:eastAsia="vi-VN"/>
              </w:rPr>
              <w:br/>
              <w:t> </w:t>
            </w:r>
          </w:p>
        </w:tc>
        <w:tc>
          <w:tcPr>
            <w:tcW w:w="1466"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182" w:lineRule="atLeast"/>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 xml:space="preserve">Tổng số học sinh : </w:t>
            </w:r>
            <w:r>
              <w:rPr>
                <w:rFonts w:asciiTheme="majorHAnsi" w:eastAsia="Times New Roman" w:hAnsiTheme="majorHAnsi" w:cstheme="majorHAnsi"/>
                <w:color w:val="333333"/>
                <w:sz w:val="24"/>
                <w:szCs w:val="24"/>
                <w:lang w:val="nl-NL" w:eastAsia="vi-VN"/>
              </w:rPr>
              <w:t>123</w:t>
            </w:r>
            <w:r w:rsidRPr="00AA0A31">
              <w:rPr>
                <w:rFonts w:asciiTheme="majorHAnsi" w:eastAsia="Times New Roman" w:hAnsiTheme="majorHAnsi" w:cstheme="majorHAnsi"/>
                <w:color w:val="333333"/>
                <w:sz w:val="24"/>
                <w:szCs w:val="24"/>
                <w:lang w:val="nl-NL" w:eastAsia="vi-VN"/>
              </w:rPr>
              <w:t>HS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Pr>
                <w:rFonts w:asciiTheme="majorHAnsi" w:eastAsia="Times New Roman" w:hAnsiTheme="majorHAnsi" w:cstheme="majorHAnsi"/>
                <w:color w:val="333333"/>
                <w:sz w:val="24"/>
                <w:szCs w:val="24"/>
                <w:lang w:val="nl-NL" w:eastAsia="vi-VN"/>
              </w:rPr>
              <w:t>4</w:t>
            </w:r>
            <w:r w:rsidRPr="00AA0A31">
              <w:rPr>
                <w:rFonts w:asciiTheme="majorHAnsi" w:eastAsia="Times New Roman" w:hAnsiTheme="majorHAnsi" w:cstheme="majorHAnsi"/>
                <w:color w:val="333333"/>
                <w:sz w:val="24"/>
                <w:szCs w:val="24"/>
                <w:lang w:val="nl-NL" w:eastAsia="vi-VN"/>
              </w:rPr>
              <w:t xml:space="preserve"> lớp)</w:t>
            </w:r>
          </w:p>
        </w:tc>
        <w:tc>
          <w:tcPr>
            <w:tcW w:w="1596"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182" w:lineRule="atLeast"/>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 xml:space="preserve">Tổng số học sinh : </w:t>
            </w:r>
            <w:r>
              <w:rPr>
                <w:rFonts w:asciiTheme="majorHAnsi" w:eastAsia="Times New Roman" w:hAnsiTheme="majorHAnsi" w:cstheme="majorHAnsi"/>
                <w:color w:val="333333"/>
                <w:sz w:val="24"/>
                <w:szCs w:val="24"/>
                <w:lang w:val="nl-NL" w:eastAsia="vi-VN"/>
              </w:rPr>
              <w:t>131</w:t>
            </w:r>
            <w:r w:rsidRPr="00AA0A31">
              <w:rPr>
                <w:rFonts w:asciiTheme="majorHAnsi" w:eastAsia="Times New Roman" w:hAnsiTheme="majorHAnsi" w:cstheme="majorHAnsi"/>
                <w:color w:val="333333"/>
                <w:sz w:val="24"/>
                <w:szCs w:val="24"/>
                <w:lang w:val="nl-NL" w:eastAsia="vi-VN"/>
              </w:rPr>
              <w:t xml:space="preserve"> HS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Pr>
                <w:rFonts w:asciiTheme="majorHAnsi" w:eastAsia="Times New Roman" w:hAnsiTheme="majorHAnsi" w:cstheme="majorHAnsi"/>
                <w:color w:val="333333"/>
                <w:sz w:val="24"/>
                <w:szCs w:val="24"/>
                <w:lang w:val="nl-NL" w:eastAsia="vi-VN"/>
              </w:rPr>
              <w:t>4</w:t>
            </w:r>
            <w:r w:rsidRPr="00AA0A31">
              <w:rPr>
                <w:rFonts w:asciiTheme="majorHAnsi" w:eastAsia="Times New Roman" w:hAnsiTheme="majorHAnsi" w:cstheme="majorHAnsi"/>
                <w:color w:val="333333"/>
                <w:sz w:val="24"/>
                <w:szCs w:val="24"/>
                <w:lang w:val="nl-NL" w:eastAsia="vi-VN"/>
              </w:rPr>
              <w:t xml:space="preserve"> lớp)</w:t>
            </w:r>
          </w:p>
        </w:tc>
        <w:tc>
          <w:tcPr>
            <w:tcW w:w="1466"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182" w:lineRule="atLeast"/>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 xml:space="preserve">Tổng số học sinh : </w:t>
            </w:r>
            <w:r>
              <w:rPr>
                <w:rFonts w:asciiTheme="majorHAnsi" w:eastAsia="Times New Roman" w:hAnsiTheme="majorHAnsi" w:cstheme="majorHAnsi"/>
                <w:color w:val="333333"/>
                <w:sz w:val="24"/>
                <w:szCs w:val="24"/>
                <w:lang w:val="nl-NL" w:eastAsia="vi-VN"/>
              </w:rPr>
              <w:t>135</w:t>
            </w:r>
            <w:r w:rsidRPr="00AA0A31">
              <w:rPr>
                <w:rFonts w:asciiTheme="majorHAnsi" w:eastAsia="Times New Roman" w:hAnsiTheme="majorHAnsi" w:cstheme="majorHAnsi"/>
                <w:color w:val="333333"/>
                <w:sz w:val="24"/>
                <w:szCs w:val="24"/>
                <w:lang w:val="nl-NL" w:eastAsia="vi-VN"/>
              </w:rPr>
              <w:t>HS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Pr>
                <w:rFonts w:asciiTheme="majorHAnsi" w:eastAsia="Times New Roman" w:hAnsiTheme="majorHAnsi" w:cstheme="majorHAnsi"/>
                <w:color w:val="333333"/>
                <w:sz w:val="24"/>
                <w:szCs w:val="24"/>
                <w:lang w:val="nl-NL" w:eastAsia="vi-VN"/>
              </w:rPr>
              <w:t>4</w:t>
            </w:r>
            <w:r w:rsidRPr="00AA0A31">
              <w:rPr>
                <w:rFonts w:asciiTheme="majorHAnsi" w:eastAsia="Times New Roman" w:hAnsiTheme="majorHAnsi" w:cstheme="majorHAnsi"/>
                <w:color w:val="333333"/>
                <w:sz w:val="24"/>
                <w:szCs w:val="24"/>
                <w:lang w:val="nl-NL" w:eastAsia="vi-VN"/>
              </w:rPr>
              <w:t xml:space="preserve"> lớp)</w:t>
            </w:r>
          </w:p>
        </w:tc>
        <w:tc>
          <w:tcPr>
            <w:tcW w:w="134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182" w:lineRule="atLeast"/>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Tổng số học sinh :</w:t>
            </w:r>
            <w:r>
              <w:rPr>
                <w:rFonts w:asciiTheme="majorHAnsi" w:eastAsia="Times New Roman" w:hAnsiTheme="majorHAnsi" w:cstheme="majorHAnsi"/>
                <w:color w:val="333333"/>
                <w:sz w:val="24"/>
                <w:szCs w:val="24"/>
                <w:lang w:val="nl-NL" w:eastAsia="vi-VN"/>
              </w:rPr>
              <w:t>156</w:t>
            </w:r>
            <w:r w:rsidRPr="00AA0A31">
              <w:rPr>
                <w:rFonts w:asciiTheme="majorHAnsi" w:eastAsia="Times New Roman" w:hAnsiTheme="majorHAnsi" w:cstheme="majorHAnsi"/>
                <w:color w:val="333333"/>
                <w:sz w:val="24"/>
                <w:szCs w:val="24"/>
                <w:lang w:val="nl-NL" w:eastAsia="vi-VN"/>
              </w:rPr>
              <w:t>HS</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Pr>
                <w:rFonts w:asciiTheme="majorHAnsi" w:eastAsia="Times New Roman" w:hAnsiTheme="majorHAnsi" w:cstheme="majorHAnsi"/>
                <w:color w:val="333333"/>
                <w:sz w:val="24"/>
                <w:szCs w:val="24"/>
                <w:lang w:val="nl-NL" w:eastAsia="vi-VN"/>
              </w:rPr>
              <w:t>5</w:t>
            </w:r>
            <w:r w:rsidRPr="00AA0A31">
              <w:rPr>
                <w:rFonts w:asciiTheme="majorHAnsi" w:eastAsia="Times New Roman" w:hAnsiTheme="majorHAnsi" w:cstheme="majorHAnsi"/>
                <w:color w:val="333333"/>
                <w:sz w:val="24"/>
                <w:szCs w:val="24"/>
                <w:lang w:val="nl-NL" w:eastAsia="vi-VN"/>
              </w:rPr>
              <w:t xml:space="preserve"> lớp)</w:t>
            </w:r>
          </w:p>
        </w:tc>
        <w:tc>
          <w:tcPr>
            <w:tcW w:w="134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182" w:lineRule="atLeast"/>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l-NL" w:eastAsia="vi-VN"/>
              </w:rPr>
              <w:t>Tổng số học sinh :</w:t>
            </w:r>
            <w:r>
              <w:rPr>
                <w:rFonts w:asciiTheme="majorHAnsi" w:eastAsia="Times New Roman" w:hAnsiTheme="majorHAnsi" w:cstheme="majorHAnsi"/>
                <w:color w:val="333333"/>
                <w:sz w:val="24"/>
                <w:szCs w:val="24"/>
                <w:lang w:val="nl-NL" w:eastAsia="vi-VN"/>
              </w:rPr>
              <w:t>120</w:t>
            </w:r>
            <w:r w:rsidRPr="00AA0A31">
              <w:rPr>
                <w:rFonts w:asciiTheme="majorHAnsi" w:eastAsia="Times New Roman" w:hAnsiTheme="majorHAnsi" w:cstheme="majorHAnsi"/>
                <w:color w:val="333333"/>
                <w:sz w:val="24"/>
                <w:szCs w:val="24"/>
                <w:lang w:val="nl-NL" w:eastAsia="vi-VN"/>
              </w:rPr>
              <w:t>HS</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w:t>
            </w:r>
            <w:r>
              <w:rPr>
                <w:rFonts w:asciiTheme="majorHAnsi" w:eastAsia="Times New Roman" w:hAnsiTheme="majorHAnsi" w:cstheme="majorHAnsi"/>
                <w:color w:val="333333"/>
                <w:sz w:val="24"/>
                <w:szCs w:val="24"/>
                <w:lang w:val="nl-NL" w:eastAsia="vi-VN"/>
              </w:rPr>
              <w:t>4</w:t>
            </w:r>
            <w:r w:rsidRPr="00AA0A31">
              <w:rPr>
                <w:rFonts w:asciiTheme="majorHAnsi" w:eastAsia="Times New Roman" w:hAnsiTheme="majorHAnsi" w:cstheme="majorHAnsi"/>
                <w:color w:val="333333"/>
                <w:sz w:val="24"/>
                <w:szCs w:val="24"/>
                <w:lang w:val="nl-NL" w:eastAsia="vi-VN"/>
              </w:rPr>
              <w:t xml:space="preserve"> lớp)</w:t>
            </w:r>
          </w:p>
        </w:tc>
      </w:tr>
      <w:tr w:rsidR="00AA0A31" w:rsidRPr="00AA0A31" w:rsidTr="00AA0A31">
        <w:trPr>
          <w:trHeight w:val="908"/>
        </w:trPr>
        <w:tc>
          <w:tcPr>
            <w:tcW w:w="0" w:type="auto"/>
            <w:vMerge/>
            <w:tcBorders>
              <w:top w:val="nil"/>
              <w:left w:val="single" w:sz="4" w:space="0" w:color="000000"/>
              <w:bottom w:val="single" w:sz="4" w:space="0" w:color="000000"/>
              <w:right w:val="single" w:sz="4" w:space="0" w:color="000000"/>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p>
        </w:tc>
        <w:tc>
          <w:tcPr>
            <w:tcW w:w="0" w:type="auto"/>
            <w:vMerge/>
            <w:tcBorders>
              <w:top w:val="nil"/>
              <w:left w:val="nil"/>
              <w:bottom w:val="single" w:sz="4" w:space="0" w:color="000000"/>
              <w:right w:val="single" w:sz="4" w:space="0" w:color="000000"/>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p>
        </w:tc>
        <w:tc>
          <w:tcPr>
            <w:tcW w:w="7239"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val="nb-NO" w:eastAsia="vi-VN"/>
              </w:rPr>
              <w:t>1. Tuổi của học sinh tiểu học từ 6 đến 14 tuổi (tính theo năm).</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b-NO" w:eastAsia="vi-VN"/>
              </w:rPr>
              <w:t>2. Tuổi vào học lớp 1 là 6 tuổi; trẻ em khuyết tật, trẻ em có hoàn cảnh đặc biệt khó khăn, trẻ em ở n</w:t>
            </w:r>
            <w:r w:rsidRPr="00AA0A31">
              <w:rPr>
                <w:rFonts w:asciiTheme="majorHAnsi" w:eastAsia="Times New Roman" w:hAnsiTheme="majorHAnsi" w:cstheme="majorHAnsi"/>
                <w:color w:val="333333"/>
                <w:sz w:val="24"/>
                <w:szCs w:val="24"/>
                <w:lang w:val="nb-NO" w:eastAsia="vi-VN"/>
              </w:rPr>
              <w:softHyphen/>
              <w:t>ước ngoài về nước có thể vào học lớp 1 ở  độ tuổi từ 7 đến 9 tuổi.</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Trẻ 6 tuổi có hộ khẩu thường trú, tạm trú tại các khu thuộc địa bàn xã Thắng Lợi. </w:t>
            </w:r>
          </w:p>
        </w:tc>
      </w:tr>
      <w:tr w:rsidR="00AA0A31" w:rsidRPr="00AA0A31" w:rsidTr="00AA0A31">
        <w:tc>
          <w:tcPr>
            <w:tcW w:w="610"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II</w:t>
            </w:r>
          </w:p>
        </w:tc>
        <w:tc>
          <w:tcPr>
            <w:tcW w:w="171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Chương trình giáo dục mà cơ sở giáo dục thực hiện</w:t>
            </w:r>
            <w:r w:rsidRPr="00AA0A31">
              <w:rPr>
                <w:rFonts w:asciiTheme="majorHAnsi" w:eastAsia="Times New Roman" w:hAnsiTheme="majorHAnsi" w:cstheme="majorHAnsi"/>
                <w:sz w:val="24"/>
                <w:szCs w:val="24"/>
                <w:lang w:eastAsia="vi-VN"/>
              </w:rPr>
              <w:br/>
              <w:t> </w:t>
            </w:r>
          </w:p>
        </w:tc>
        <w:tc>
          <w:tcPr>
            <w:tcW w:w="7239"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val="en-US" w:eastAsia="vi-VN"/>
              </w:rPr>
            </w:pPr>
            <w:r w:rsidRPr="00AA0A31">
              <w:rPr>
                <w:rFonts w:asciiTheme="majorHAnsi" w:eastAsia="Times New Roman" w:hAnsiTheme="majorHAnsi" w:cstheme="majorHAnsi"/>
                <w:color w:val="333333"/>
                <w:sz w:val="24"/>
                <w:szCs w:val="24"/>
                <w:lang w:eastAsia="vi-VN"/>
              </w:rPr>
              <w:t>Chương trình giáo dụ phổ thông 2018 thực hiện cho lớp 1,2 năm học 2021-2022</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Chương trình giáo dục phổ thông cấp tiểu học đã được Bộ Giáo dục và Đào tạo ban hành theo Quyết định số 16/2006/QĐ-BGDĐT ngày 05/05/2006.</w:t>
            </w:r>
            <w:r w:rsidRPr="00AA0A31">
              <w:rPr>
                <w:rFonts w:asciiTheme="majorHAnsi" w:eastAsia="Times New Roman" w:hAnsiTheme="majorHAnsi" w:cstheme="majorHAnsi"/>
                <w:color w:val="333333"/>
                <w:sz w:val="24"/>
                <w:szCs w:val="24"/>
                <w:lang w:eastAsia="vi-VN"/>
              </w:rPr>
              <w:br/>
              <w:t>Thực hiện 35 tuần/năm học</w:t>
            </w:r>
            <w:r w:rsidRPr="00AA0A31">
              <w:rPr>
                <w:rFonts w:asciiTheme="majorHAnsi" w:eastAsia="Times New Roman" w:hAnsiTheme="majorHAnsi" w:cstheme="majorHAnsi"/>
                <w:color w:val="333333"/>
                <w:sz w:val="24"/>
                <w:szCs w:val="24"/>
                <w:lang w:eastAsia="vi-VN"/>
              </w:rPr>
              <w:br/>
            </w:r>
            <w:r w:rsidRPr="00AA0A31">
              <w:rPr>
                <w:rFonts w:asciiTheme="majorHAnsi" w:eastAsia="Times New Roman" w:hAnsiTheme="majorHAnsi" w:cstheme="majorHAnsi"/>
                <w:b/>
                <w:bCs/>
                <w:color w:val="333333"/>
                <w:sz w:val="24"/>
                <w:szCs w:val="24"/>
                <w:lang w:eastAsia="vi-VN"/>
              </w:rPr>
              <w:t>1</w:t>
            </w:r>
            <w:r w:rsidRPr="00AA0A31">
              <w:rPr>
                <w:rFonts w:asciiTheme="majorHAnsi" w:eastAsia="Times New Roman" w:hAnsiTheme="majorHAnsi" w:cstheme="majorHAnsi"/>
                <w:color w:val="333333"/>
                <w:sz w:val="24"/>
                <w:szCs w:val="24"/>
                <w:lang w:eastAsia="vi-VN"/>
              </w:rPr>
              <w:t xml:space="preserve">. Ngày tựu trường: khối 1: </w:t>
            </w:r>
            <w:r w:rsidRPr="00AA0A31">
              <w:rPr>
                <w:rFonts w:asciiTheme="majorHAnsi" w:eastAsia="Times New Roman" w:hAnsiTheme="majorHAnsi" w:cstheme="majorHAnsi"/>
                <w:b/>
                <w:color w:val="333333"/>
                <w:sz w:val="24"/>
                <w:szCs w:val="24"/>
                <w:lang w:eastAsia="vi-VN"/>
              </w:rPr>
              <w:t>25/8/2021</w:t>
            </w:r>
            <w:r w:rsidRPr="00AA0A31">
              <w:rPr>
                <w:rFonts w:asciiTheme="majorHAnsi" w:eastAsia="Times New Roman" w:hAnsiTheme="majorHAnsi" w:cstheme="majorHAnsi"/>
                <w:color w:val="333333"/>
                <w:sz w:val="24"/>
                <w:szCs w:val="24"/>
                <w:lang w:eastAsia="vi-VN"/>
              </w:rPr>
              <w:t xml:space="preserve">, khối 2,3,4,5: ngày </w:t>
            </w:r>
            <w:r w:rsidRPr="00AA0A31">
              <w:rPr>
                <w:rFonts w:asciiTheme="majorHAnsi" w:eastAsia="Times New Roman" w:hAnsiTheme="majorHAnsi" w:cstheme="majorHAnsi"/>
                <w:b/>
                <w:bCs/>
                <w:color w:val="333333"/>
                <w:sz w:val="24"/>
                <w:szCs w:val="24"/>
                <w:lang w:eastAsia="vi-VN"/>
              </w:rPr>
              <w:t>01/9/2021</w:t>
            </w:r>
            <w:r w:rsidRPr="00AA0A31">
              <w:rPr>
                <w:rFonts w:asciiTheme="majorHAnsi" w:eastAsia="Times New Roman" w:hAnsiTheme="majorHAnsi" w:cstheme="majorHAnsi"/>
                <w:color w:val="333333"/>
                <w:sz w:val="24"/>
                <w:szCs w:val="24"/>
                <w:lang w:eastAsia="vi-VN"/>
              </w:rPr>
              <w:br/>
            </w:r>
            <w:r w:rsidRPr="00AA0A31">
              <w:rPr>
                <w:rFonts w:asciiTheme="majorHAnsi" w:eastAsia="Times New Roman" w:hAnsiTheme="majorHAnsi" w:cstheme="majorHAnsi"/>
                <w:b/>
                <w:bCs/>
                <w:color w:val="333333"/>
                <w:sz w:val="24"/>
                <w:szCs w:val="24"/>
                <w:lang w:eastAsia="vi-VN"/>
              </w:rPr>
              <w:t>2.</w:t>
            </w:r>
            <w:r w:rsidRPr="00AA0A31">
              <w:rPr>
                <w:rFonts w:asciiTheme="majorHAnsi" w:eastAsia="Times New Roman" w:hAnsiTheme="majorHAnsi" w:cstheme="majorHAnsi"/>
                <w:color w:val="333333"/>
                <w:sz w:val="24"/>
                <w:szCs w:val="24"/>
                <w:lang w:eastAsia="vi-VN"/>
              </w:rPr>
              <w:t> Ngày khai giảng: </w:t>
            </w:r>
            <w:r w:rsidRPr="00AA0A31">
              <w:rPr>
                <w:rFonts w:asciiTheme="majorHAnsi" w:eastAsia="Times New Roman" w:hAnsiTheme="majorHAnsi" w:cstheme="majorHAnsi"/>
                <w:b/>
                <w:bCs/>
                <w:color w:val="333333"/>
                <w:sz w:val="24"/>
                <w:szCs w:val="24"/>
                <w:lang w:eastAsia="vi-VN"/>
              </w:rPr>
              <w:t>5/9/202</w:t>
            </w:r>
            <w:r>
              <w:rPr>
                <w:rFonts w:asciiTheme="majorHAnsi" w:eastAsia="Times New Roman" w:hAnsiTheme="majorHAnsi" w:cstheme="majorHAnsi"/>
                <w:b/>
                <w:bCs/>
                <w:color w:val="333333"/>
                <w:sz w:val="24"/>
                <w:szCs w:val="24"/>
                <w:lang w:val="en-US" w:eastAsia="vi-VN"/>
              </w:rPr>
              <w:t>1</w:t>
            </w:r>
            <w:r w:rsidRPr="00AA0A31">
              <w:rPr>
                <w:rFonts w:asciiTheme="majorHAnsi" w:eastAsia="Times New Roman" w:hAnsiTheme="majorHAnsi" w:cstheme="majorHAnsi"/>
                <w:color w:val="333333"/>
                <w:sz w:val="24"/>
                <w:szCs w:val="24"/>
                <w:lang w:eastAsia="vi-VN"/>
              </w:rPr>
              <w:br/>
              <w:t>Ngày kết thúc năm học </w:t>
            </w:r>
            <w:r w:rsidRPr="00AA0A31">
              <w:rPr>
                <w:rFonts w:asciiTheme="majorHAnsi" w:eastAsia="Times New Roman" w:hAnsiTheme="majorHAnsi" w:cstheme="majorHAnsi"/>
                <w:b/>
                <w:bCs/>
                <w:color w:val="333333"/>
                <w:sz w:val="24"/>
                <w:szCs w:val="24"/>
                <w:lang w:eastAsia="vi-VN"/>
              </w:rPr>
              <w:t>31/5/202</w:t>
            </w:r>
            <w:r>
              <w:rPr>
                <w:rFonts w:asciiTheme="majorHAnsi" w:eastAsia="Times New Roman" w:hAnsiTheme="majorHAnsi" w:cstheme="majorHAnsi"/>
                <w:b/>
                <w:bCs/>
                <w:color w:val="333333"/>
                <w:sz w:val="24"/>
                <w:szCs w:val="24"/>
                <w:lang w:val="en-US" w:eastAsia="vi-VN"/>
              </w:rPr>
              <w:t>2</w:t>
            </w:r>
          </w:p>
        </w:tc>
      </w:tr>
      <w:tr w:rsidR="00AA0A31" w:rsidRPr="00AA0A31" w:rsidTr="00AA0A31">
        <w:tc>
          <w:tcPr>
            <w:tcW w:w="610"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III</w:t>
            </w:r>
          </w:p>
        </w:tc>
        <w:tc>
          <w:tcPr>
            <w:tcW w:w="171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 Yêu cầu về phối hợp giữa cơ sở giáo dục và gia đình</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 Yêu cầu về thái độ học tập của học sinh</w:t>
            </w:r>
          </w:p>
        </w:tc>
        <w:tc>
          <w:tcPr>
            <w:tcW w:w="7239"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eastAsia="vi-VN"/>
              </w:rPr>
              <w:t>1. Yêu cầu về phối hợp giữa cơ sở giáo dục và gia đình</w:t>
            </w:r>
            <w:r w:rsidRPr="00AA0A31">
              <w:rPr>
                <w:rFonts w:asciiTheme="majorHAnsi" w:eastAsia="Times New Roman" w:hAnsiTheme="majorHAnsi" w:cstheme="majorHAnsi"/>
                <w:color w:val="333333"/>
                <w:sz w:val="24"/>
                <w:szCs w:val="24"/>
                <w:lang w:eastAsia="vi-VN"/>
              </w:rPr>
              <w:t>: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-Thực hiện theo Thông tư </w:t>
            </w:r>
            <w:r w:rsidRPr="00AA0A31">
              <w:rPr>
                <w:rFonts w:asciiTheme="majorHAnsi" w:eastAsia="Times New Roman" w:hAnsiTheme="majorHAnsi" w:cstheme="majorHAnsi"/>
                <w:color w:val="000000"/>
                <w:sz w:val="24"/>
                <w:szCs w:val="24"/>
                <w:lang w:eastAsia="vi-VN"/>
              </w:rPr>
              <w:t>55/ 2011/TT-BGDĐT của Bộ Giáo dục và Đào tạo ngày 22/11/2011 ban hành Điều lệ Ban Đại diện Cha mẹ học sinh.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Cơ sở giáo dục thường xuyên thông tin các hoạt động của trường, của ngành thông qua hệ thống bảng tin, trang web, sổ liên lạc, của đơn vị.</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 Họp Cha mẹ học sinh 03 lần/năm.</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 Thông tin về Thông tư số 22/2016/TT-BGDĐT của Bộ Giáo dục và Đào tạo về đánh giá học sinh tiểu học.( lớp 3.4.5)</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Thông tin về Thông tư 27/2020/TT-BGDĐT của Bộ giáo dụ cđào tạo Ban hành Quy định về đánh giá học sinh tiểu học 04/9/2020. ( lớp 1,2)</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Gia đình thường xuyên trao đổi với giáo viên chủ nhiệm hoặc qua sổ liên lạc, điện thoại..</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eastAsia="vi-VN"/>
              </w:rPr>
              <w:t>2. Yêu cầu về thái độ học tập của học sinh: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Chấp hành tốt các nội quy hoc sinh.</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Thái độ học tập tích cực, chủ động.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Thực hiện tốt theo 5 điều Bác Hồ dạy.</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Biết cách tự học; tự giác và có kỷ luật.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Năng động, sáng tạo; biết hợp tác và chia sẻ.</w:t>
            </w:r>
          </w:p>
        </w:tc>
      </w:tr>
      <w:tr w:rsidR="00AA0A31" w:rsidRPr="00AA0A31" w:rsidTr="00AA0A31">
        <w:tc>
          <w:tcPr>
            <w:tcW w:w="610"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lastRenderedPageBreak/>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IV</w:t>
            </w:r>
          </w:p>
        </w:tc>
        <w:tc>
          <w:tcPr>
            <w:tcW w:w="171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Các hoạt động hỗ trợ học tập, sinh hoạt của học sinh ở cơ sở giáo dục</w:t>
            </w:r>
            <w:r w:rsidRPr="00AA0A31">
              <w:rPr>
                <w:rFonts w:asciiTheme="majorHAnsi" w:eastAsia="Times New Roman" w:hAnsiTheme="majorHAnsi" w:cstheme="majorHAnsi"/>
                <w:sz w:val="24"/>
                <w:szCs w:val="24"/>
                <w:lang w:eastAsia="vi-VN"/>
              </w:rPr>
              <w:br/>
              <w:t> </w:t>
            </w:r>
          </w:p>
        </w:tc>
        <w:tc>
          <w:tcPr>
            <w:tcW w:w="7239"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Sinh hoạt tập thể, sinh hoạt dưới cờ theo từng chủ điểm, hoạt động ngoại khoá theo yêu cầu thực tế, phù hợp cho từng lứa tuổi học sinh.</w:t>
            </w:r>
            <w:r w:rsidRPr="00AA0A31">
              <w:rPr>
                <w:rFonts w:asciiTheme="majorHAnsi" w:eastAsia="Times New Roman" w:hAnsiTheme="majorHAnsi" w:cstheme="majorHAnsi"/>
                <w:color w:val="333333"/>
                <w:sz w:val="24"/>
                <w:szCs w:val="24"/>
                <w:lang w:eastAsia="vi-VN"/>
              </w:rPr>
              <w:br/>
              <w:t>- Sinh hoạt Đội, Sao Nhi đồng.</w:t>
            </w:r>
            <w:r w:rsidRPr="00AA0A31">
              <w:rPr>
                <w:rFonts w:asciiTheme="majorHAnsi" w:eastAsia="Times New Roman" w:hAnsiTheme="majorHAnsi" w:cstheme="majorHAnsi"/>
                <w:color w:val="333333"/>
                <w:sz w:val="24"/>
                <w:szCs w:val="24"/>
                <w:lang w:eastAsia="vi-VN"/>
              </w:rPr>
              <w:br/>
              <w:t>- Tổ chức các Lễ phát động: tháng an toàn giao thông, theo chủ đề năm học...</w:t>
            </w:r>
            <w:r w:rsidRPr="00AA0A31">
              <w:rPr>
                <w:rFonts w:asciiTheme="majorHAnsi" w:eastAsia="Times New Roman" w:hAnsiTheme="majorHAnsi" w:cstheme="majorHAnsi"/>
                <w:color w:val="333333"/>
                <w:sz w:val="24"/>
                <w:szCs w:val="24"/>
                <w:lang w:eastAsia="vi-VN"/>
              </w:rPr>
              <w:br/>
              <w:t>- Tổ chức hội giao lưu: Viết đúng viết đẹp, Đố vui để học, Trò chơi dân gian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 </w:t>
            </w:r>
            <w:r w:rsidRPr="00AA0A31">
              <w:rPr>
                <w:rFonts w:asciiTheme="majorHAnsi" w:eastAsia="Times New Roman" w:hAnsiTheme="majorHAnsi" w:cstheme="majorHAnsi"/>
                <w:color w:val="333333"/>
                <w:sz w:val="24"/>
                <w:szCs w:val="24"/>
                <w:lang w:val="nl-NL" w:eastAsia="vi-VN"/>
              </w:rPr>
              <w:t>Tổ chức các hoạt động trải nghiệm sáng tạo.</w:t>
            </w:r>
          </w:p>
        </w:tc>
      </w:tr>
      <w:tr w:rsidR="00AA0A31" w:rsidRPr="00AA0A31" w:rsidTr="00AA0A31">
        <w:tc>
          <w:tcPr>
            <w:tcW w:w="610"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V</w:t>
            </w:r>
          </w:p>
        </w:tc>
        <w:tc>
          <w:tcPr>
            <w:tcW w:w="171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Kết quả Năng lực, phẩm chất, học tập, sức khỏe của học sinh dự kiến đạt được</w:t>
            </w:r>
            <w:r w:rsidRPr="00AA0A31">
              <w:rPr>
                <w:rFonts w:asciiTheme="majorHAnsi" w:eastAsia="Times New Roman" w:hAnsiTheme="majorHAnsi" w:cstheme="majorHAnsi"/>
                <w:sz w:val="24"/>
                <w:szCs w:val="24"/>
                <w:lang w:eastAsia="vi-VN"/>
              </w:rPr>
              <w:br/>
              <w:t> </w:t>
            </w:r>
          </w:p>
        </w:tc>
        <w:tc>
          <w:tcPr>
            <w:tcW w:w="7239"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 w:val="24"/>
                <w:szCs w:val="24"/>
                <w:lang w:val="nl-NL" w:eastAsia="vi-VN"/>
              </w:rPr>
              <w:t>- </w:t>
            </w:r>
            <w:r w:rsidRPr="00AA0A31">
              <w:rPr>
                <w:rFonts w:asciiTheme="majorHAnsi" w:eastAsia="Times New Roman" w:hAnsiTheme="majorHAnsi" w:cstheme="majorHAnsi"/>
                <w:color w:val="333333"/>
                <w:sz w:val="24"/>
                <w:szCs w:val="24"/>
                <w:lang w:val="nl-NL" w:eastAsia="vi-VN"/>
              </w:rPr>
              <w:t>Thực hiện 5 nhiệm vụ học sinh đầy đủ 100%</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- 100% học sinh hoàn thành rèn luyện năng lực, phẩm chất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Lễ phép, tích cực, năng động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Được giáo dục về kỹ năng sống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Có ý thức bảo vệ môi trường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Giữ vững hiệu suất đào tạo, hoàn thành chương trình lớp học đạt từ 99 % </w:t>
            </w:r>
            <w:r w:rsidRPr="00AA0A31">
              <w:rPr>
                <w:rFonts w:asciiTheme="majorHAnsi" w:eastAsia="Times New Roman" w:hAnsiTheme="majorHAnsi" w:cstheme="majorHAnsi"/>
                <w:color w:val="333333"/>
                <w:sz w:val="24"/>
                <w:szCs w:val="24"/>
                <w:lang w:eastAsia="vi-VN"/>
              </w:rPr>
              <w:br/>
              <w:t>- Học sinh lớp 5 hoàn thành chương trình bậc Tiểu học: 100%.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Không có học sinh bỏ học.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val="nl-NL" w:eastAsia="vi-VN"/>
              </w:rPr>
              <w:t>- Đảm bảo vệ sinh ATTP cho học sinh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Giảm số lượng, tỉ lệ trẻ suy dinh dưỡng, thừa cân béo phì</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Thường xuyên tổ chức vệ sinh trường lớp.</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- 100 % học sinh được chăm sóc sức khoẻ ban đầu.</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- 100</w:t>
            </w:r>
            <w:r w:rsidRPr="00AA0A31">
              <w:rPr>
                <w:rFonts w:asciiTheme="majorHAnsi" w:eastAsia="Times New Roman" w:hAnsiTheme="majorHAnsi" w:cstheme="majorHAnsi"/>
                <w:sz w:val="24"/>
                <w:szCs w:val="24"/>
                <w:lang w:eastAsia="vi-VN"/>
              </w:rPr>
              <w:t> </w:t>
            </w:r>
            <w:r w:rsidRPr="00AA0A31">
              <w:rPr>
                <w:rFonts w:asciiTheme="majorHAnsi" w:eastAsia="Times New Roman" w:hAnsiTheme="majorHAnsi" w:cstheme="majorHAnsi"/>
                <w:color w:val="333333"/>
                <w:sz w:val="24"/>
                <w:szCs w:val="24"/>
                <w:lang w:eastAsia="vi-VN"/>
              </w:rPr>
              <w:t>% học sinh tham gia bảo hiểm y tế.</w:t>
            </w:r>
          </w:p>
        </w:tc>
      </w:tr>
      <w:tr w:rsidR="00AA0A31" w:rsidRPr="00AA0A31" w:rsidTr="00AA0A31">
        <w:tc>
          <w:tcPr>
            <w:tcW w:w="610"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VI</w:t>
            </w:r>
          </w:p>
        </w:tc>
        <w:tc>
          <w:tcPr>
            <w:tcW w:w="171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b/>
                <w:bCs/>
                <w:color w:val="333333"/>
                <w:sz w:val="24"/>
                <w:szCs w:val="24"/>
                <w:lang w:val="nl-NL" w:eastAsia="vi-VN"/>
              </w:rPr>
              <w:t>Khả năng học tập tiếp tục của học sinh</w:t>
            </w:r>
            <w:r w:rsidRPr="00AA0A31">
              <w:rPr>
                <w:rFonts w:asciiTheme="majorHAnsi" w:eastAsia="Times New Roman" w:hAnsiTheme="majorHAnsi" w:cstheme="majorHAnsi"/>
                <w:sz w:val="24"/>
                <w:szCs w:val="24"/>
                <w:lang w:eastAsia="vi-VN"/>
              </w:rPr>
              <w:br/>
              <w:t> </w:t>
            </w:r>
          </w:p>
        </w:tc>
        <w:tc>
          <w:tcPr>
            <w:tcW w:w="7239" w:type="dxa"/>
            <w:gridSpan w:val="5"/>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lang w:eastAsia="vi-VN"/>
              </w:rPr>
              <w:t>- Có kiến thức, kỹ năng cơ bản vững chắc.</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w:t>
            </w:r>
            <w:r w:rsidRPr="00AA0A31">
              <w:rPr>
                <w:rFonts w:asciiTheme="majorHAnsi" w:eastAsia="Times New Roman" w:hAnsiTheme="majorHAnsi" w:cstheme="majorHAnsi"/>
                <w:sz w:val="24"/>
                <w:szCs w:val="24"/>
                <w:lang w:eastAsia="vi-VN"/>
              </w:rPr>
              <w:t> </w:t>
            </w:r>
            <w:r w:rsidRPr="00AA0A31">
              <w:rPr>
                <w:rFonts w:asciiTheme="majorHAnsi" w:eastAsia="Times New Roman" w:hAnsiTheme="majorHAnsi" w:cstheme="majorHAnsi"/>
                <w:color w:val="333333"/>
                <w:sz w:val="24"/>
                <w:szCs w:val="24"/>
                <w:lang w:eastAsia="vi-VN"/>
              </w:rPr>
              <w:t>Đủ sức để học ở lớp trên hoặc cấp học trên.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w:t>
            </w:r>
            <w:r w:rsidRPr="00AA0A31">
              <w:rPr>
                <w:rFonts w:asciiTheme="majorHAnsi" w:eastAsia="Times New Roman" w:hAnsiTheme="majorHAnsi" w:cstheme="majorHAnsi"/>
                <w:sz w:val="24"/>
                <w:szCs w:val="24"/>
                <w:lang w:eastAsia="vi-VN"/>
              </w:rPr>
              <w:t> </w:t>
            </w:r>
            <w:r w:rsidRPr="00AA0A31">
              <w:rPr>
                <w:rFonts w:asciiTheme="majorHAnsi" w:eastAsia="Times New Roman" w:hAnsiTheme="majorHAnsi" w:cstheme="majorHAnsi"/>
                <w:color w:val="333333"/>
                <w:sz w:val="24"/>
                <w:szCs w:val="24"/>
                <w:lang w:eastAsia="vi-VN"/>
              </w:rPr>
              <w:t>Tăng cường công tác thẩm định và bàn giao chất lượng giáo dục giữa lớp</w:t>
            </w:r>
            <w:r w:rsidRPr="00AA0A31">
              <w:rPr>
                <w:rFonts w:asciiTheme="majorHAnsi" w:eastAsia="Times New Roman" w:hAnsiTheme="majorHAnsi" w:cstheme="majorHAnsi"/>
                <w:sz w:val="24"/>
                <w:szCs w:val="24"/>
                <w:lang w:eastAsia="vi-VN"/>
              </w:rPr>
              <w:t> </w:t>
            </w:r>
            <w:r w:rsidRPr="00AA0A31">
              <w:rPr>
                <w:rFonts w:asciiTheme="majorHAnsi" w:eastAsia="Times New Roman" w:hAnsiTheme="majorHAnsi" w:cstheme="majorHAnsi"/>
                <w:color w:val="333333"/>
                <w:sz w:val="24"/>
                <w:szCs w:val="24"/>
                <w:lang w:eastAsia="vi-VN"/>
              </w:rPr>
              <w:t>dưới với lớp trên cũng như giữa tiểu học lên THCS. </w:t>
            </w:r>
            <w:r w:rsidRPr="00AA0A31">
              <w:rPr>
                <w:rFonts w:asciiTheme="majorHAnsi" w:eastAsia="Times New Roman" w:hAnsiTheme="majorHAnsi" w:cstheme="majorHAnsi"/>
                <w:sz w:val="24"/>
                <w:szCs w:val="24"/>
                <w:lang w:eastAsia="vi-VN"/>
              </w:rPr>
              <w:br/>
            </w:r>
            <w:r w:rsidRPr="00AA0A31">
              <w:rPr>
                <w:rFonts w:asciiTheme="majorHAnsi" w:eastAsia="Times New Roman" w:hAnsiTheme="majorHAnsi" w:cstheme="majorHAnsi"/>
                <w:color w:val="333333"/>
                <w:sz w:val="24"/>
                <w:szCs w:val="24"/>
                <w:lang w:eastAsia="vi-VN"/>
              </w:rPr>
              <w:t>- Tăng cường giáo dục các kỹ năng sống cho học sinh.</w:t>
            </w:r>
          </w:p>
        </w:tc>
      </w:tr>
    </w:tbl>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7"/>
          <w:szCs w:val="27"/>
          <w:lang w:eastAsia="vi-VN"/>
        </w:rPr>
        <w:t>                                                            </w:t>
      </w:r>
      <w:r>
        <w:rPr>
          <w:rFonts w:asciiTheme="majorHAnsi" w:eastAsia="Times New Roman" w:hAnsiTheme="majorHAnsi" w:cstheme="majorHAnsi"/>
          <w:i/>
          <w:iCs/>
          <w:color w:val="333333"/>
          <w:sz w:val="26"/>
          <w:szCs w:val="26"/>
          <w:lang w:val="nl-NL" w:eastAsia="vi-VN"/>
        </w:rPr>
        <w:t>Thắng Lợi</w:t>
      </w:r>
      <w:r w:rsidRPr="00AA0A31">
        <w:rPr>
          <w:rFonts w:asciiTheme="majorHAnsi" w:eastAsia="Times New Roman" w:hAnsiTheme="majorHAnsi" w:cstheme="majorHAnsi"/>
          <w:i/>
          <w:iCs/>
          <w:color w:val="333333"/>
          <w:sz w:val="26"/>
          <w:szCs w:val="26"/>
          <w:lang w:val="nl-NL" w:eastAsia="vi-VN"/>
        </w:rPr>
        <w:t>, ngày  10 tháng  9 năm 202</w:t>
      </w:r>
      <w:r>
        <w:rPr>
          <w:rFonts w:asciiTheme="majorHAnsi" w:eastAsia="Times New Roman" w:hAnsiTheme="majorHAnsi" w:cstheme="majorHAnsi"/>
          <w:i/>
          <w:iCs/>
          <w:color w:val="333333"/>
          <w:sz w:val="26"/>
          <w:szCs w:val="26"/>
          <w:lang w:val="nl-NL" w:eastAsia="vi-VN"/>
        </w:rPr>
        <w:t>1</w:t>
      </w: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r w:rsidRPr="00AA0A31">
        <w:rPr>
          <w:rFonts w:asciiTheme="majorHAnsi" w:eastAsia="Times New Roman" w:hAnsiTheme="majorHAnsi" w:cstheme="majorHAnsi"/>
          <w:color w:val="333333"/>
          <w:sz w:val="27"/>
          <w:szCs w:val="27"/>
          <w:lang w:eastAsia="vi-VN"/>
        </w:rPr>
        <w:t>                                                             </w:t>
      </w:r>
      <w:r w:rsidRPr="00AA0A31">
        <w:rPr>
          <w:rFonts w:asciiTheme="majorHAnsi" w:eastAsia="Times New Roman" w:hAnsiTheme="majorHAnsi" w:cstheme="majorHAnsi"/>
          <w:color w:val="333333"/>
          <w:sz w:val="21"/>
          <w:szCs w:val="21"/>
          <w:lang w:eastAsia="vi-VN"/>
        </w:rPr>
        <w:t> </w:t>
      </w:r>
      <w:r w:rsidRPr="00AA0A31">
        <w:rPr>
          <w:rFonts w:asciiTheme="majorHAnsi" w:eastAsia="Times New Roman" w:hAnsiTheme="majorHAnsi" w:cstheme="majorHAnsi"/>
          <w:b/>
          <w:bCs/>
          <w:color w:val="333333"/>
          <w:sz w:val="21"/>
          <w:szCs w:val="21"/>
          <w:lang w:val="nl-NL" w:eastAsia="vi-VN"/>
        </w:rPr>
        <w:t>HIỆU TRƯỞNG</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Cs w:val="28"/>
          <w:lang w:eastAsia="vi-VN"/>
        </w:rPr>
        <w:t xml:space="preserve">                                                                            </w:t>
      </w:r>
      <w:r>
        <w:rPr>
          <w:rFonts w:asciiTheme="majorHAnsi" w:eastAsia="Times New Roman" w:hAnsiTheme="majorHAnsi" w:cstheme="majorHAnsi"/>
          <w:color w:val="333333"/>
          <w:szCs w:val="28"/>
          <w:lang w:eastAsia="vi-VN"/>
        </w:rPr>
        <w:t>   </w:t>
      </w: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r w:rsidRPr="00C62DF2">
        <w:rPr>
          <w:rFonts w:asciiTheme="majorHAnsi" w:eastAsia="Times New Roman" w:hAnsiTheme="majorHAnsi" w:cstheme="majorHAnsi"/>
          <w:color w:val="333333"/>
          <w:szCs w:val="28"/>
          <w:lang w:eastAsia="vi-VN"/>
        </w:rPr>
        <w:t xml:space="preserve">                                                                              </w:t>
      </w:r>
      <w:r w:rsidRPr="00AA0A31">
        <w:rPr>
          <w:rFonts w:asciiTheme="majorHAnsi" w:eastAsia="Times New Roman" w:hAnsiTheme="majorHAnsi" w:cstheme="majorHAnsi"/>
          <w:color w:val="333333"/>
          <w:szCs w:val="28"/>
          <w:lang w:eastAsia="vi-VN"/>
        </w:rPr>
        <w:t xml:space="preserve">   Tạ Thị Bích Loan                   </w:t>
      </w: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C62DF2" w:rsidRDefault="00AA0A31" w:rsidP="00AA0A31">
      <w:pPr>
        <w:shd w:val="clear" w:color="auto" w:fill="FFFFFF"/>
        <w:spacing w:after="0" w:line="240" w:lineRule="auto"/>
        <w:jc w:val="center"/>
        <w:rPr>
          <w:rFonts w:asciiTheme="majorHAnsi" w:eastAsia="Times New Roman" w:hAnsiTheme="majorHAnsi" w:cstheme="majorHAnsi"/>
          <w:color w:val="333333"/>
          <w:szCs w:val="28"/>
          <w:lang w:eastAsia="vi-VN"/>
        </w:rPr>
      </w:pP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Cs w:val="28"/>
          <w:lang w:eastAsia="vi-VN"/>
        </w:rPr>
        <w:t>                                                         </w:t>
      </w:r>
    </w:p>
    <w:p w:rsidR="004B627A" w:rsidRPr="00AA0A31" w:rsidRDefault="004B627A" w:rsidP="004B627A">
      <w:pPr>
        <w:shd w:val="clear" w:color="auto" w:fill="FFFFFF"/>
        <w:spacing w:after="0" w:line="240" w:lineRule="auto"/>
        <w:rPr>
          <w:rFonts w:asciiTheme="majorHAnsi" w:eastAsia="Times New Roman" w:hAnsiTheme="majorHAnsi" w:cstheme="majorHAnsi"/>
          <w:color w:val="333333"/>
          <w:sz w:val="18"/>
          <w:szCs w:val="18"/>
          <w:lang w:eastAsia="vi-VN"/>
        </w:rPr>
      </w:pPr>
      <w:bookmarkStart w:id="0" w:name="bookmark25"/>
      <w:r w:rsidRPr="00AA0A31">
        <w:rPr>
          <w:rFonts w:asciiTheme="majorHAnsi" w:eastAsia="Times New Roman" w:hAnsiTheme="majorHAnsi" w:cstheme="majorHAnsi"/>
          <w:color w:val="333333"/>
          <w:sz w:val="26"/>
          <w:szCs w:val="26"/>
          <w:lang w:eastAsia="vi-VN"/>
        </w:rPr>
        <w:lastRenderedPageBreak/>
        <w:t>PHÒNG GDĐT VĂN GIANG</w:t>
      </w:r>
      <w:r w:rsidRPr="00AA0A31">
        <w:rPr>
          <w:rFonts w:asciiTheme="majorHAnsi" w:eastAsia="Times New Roman" w:hAnsiTheme="majorHAnsi" w:cstheme="majorHAnsi"/>
          <w:color w:val="333333"/>
          <w:sz w:val="27"/>
          <w:szCs w:val="27"/>
          <w:lang w:eastAsia="vi-VN"/>
        </w:rPr>
        <w:t>                             </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26"/>
          <w:szCs w:val="26"/>
          <w:lang w:eastAsia="vi-VN"/>
        </w:rPr>
        <w:t>TRƯỜNG TIỂU HỌC THẮNG LỢI</w:t>
      </w:r>
    </w:p>
    <w:p w:rsidR="004B627A" w:rsidRPr="00AA0A31" w:rsidRDefault="004B627A" w:rsidP="004B627A">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Biểu mẫu 06</w:t>
      </w:r>
    </w:p>
    <w:p w:rsidR="004B627A" w:rsidRPr="00AA0A31" w:rsidRDefault="004B627A" w:rsidP="004B627A">
      <w:pPr>
        <w:spacing w:after="0" w:line="240" w:lineRule="auto"/>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b/>
          <w:bCs/>
          <w:color w:val="333333"/>
          <w:szCs w:val="28"/>
          <w:shd w:val="clear" w:color="auto" w:fill="FFFFFF"/>
          <w:lang w:val="nl-NL" w:eastAsia="vi-VN"/>
        </w:rPr>
        <w:t>THÔNG BÁO</w:t>
      </w:r>
    </w:p>
    <w:p w:rsidR="004B627A" w:rsidRDefault="004B627A" w:rsidP="004B627A">
      <w:pPr>
        <w:shd w:val="clear" w:color="auto" w:fill="FFFFFF"/>
        <w:spacing w:after="0" w:line="240" w:lineRule="auto"/>
        <w:jc w:val="center"/>
        <w:rPr>
          <w:rFonts w:asciiTheme="majorHAnsi" w:eastAsia="Times New Roman" w:hAnsiTheme="majorHAnsi" w:cstheme="majorHAnsi"/>
          <w:b/>
          <w:bCs/>
          <w:color w:val="333333"/>
          <w:lang w:val="nl-NL" w:eastAsia="vi-VN"/>
        </w:rPr>
      </w:pPr>
      <w:r w:rsidRPr="00AA0A31">
        <w:rPr>
          <w:rFonts w:asciiTheme="majorHAnsi" w:eastAsia="Times New Roman" w:hAnsiTheme="majorHAnsi" w:cstheme="majorHAnsi"/>
          <w:b/>
          <w:bCs/>
          <w:color w:val="333333"/>
          <w:lang w:val="nl-NL" w:eastAsia="vi-VN"/>
        </w:rPr>
        <w:t>Công khai thông tin chất lượng giáo dục tiểu học thực tế </w:t>
      </w:r>
    </w:p>
    <w:p w:rsidR="004B627A" w:rsidRPr="00AA0A31" w:rsidRDefault="004B627A" w:rsidP="004B627A">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lang w:val="nl-NL" w:eastAsia="vi-VN"/>
        </w:rPr>
        <w:t>Năm học 20</w:t>
      </w:r>
      <w:r>
        <w:rPr>
          <w:rFonts w:asciiTheme="majorHAnsi" w:eastAsia="Times New Roman" w:hAnsiTheme="majorHAnsi" w:cstheme="majorHAnsi"/>
          <w:b/>
          <w:bCs/>
          <w:color w:val="333333"/>
          <w:lang w:val="nl-NL" w:eastAsia="vi-VN"/>
        </w:rPr>
        <w:t>20</w:t>
      </w:r>
      <w:r w:rsidRPr="00AA0A31">
        <w:rPr>
          <w:rFonts w:asciiTheme="majorHAnsi" w:eastAsia="Times New Roman" w:hAnsiTheme="majorHAnsi" w:cstheme="majorHAnsi"/>
          <w:b/>
          <w:bCs/>
          <w:color w:val="333333"/>
          <w:lang w:val="nl-NL" w:eastAsia="vi-VN"/>
        </w:rPr>
        <w:t>-202</w:t>
      </w:r>
      <w:r>
        <w:rPr>
          <w:rFonts w:asciiTheme="majorHAnsi" w:eastAsia="Times New Roman" w:hAnsiTheme="majorHAnsi" w:cstheme="majorHAnsi"/>
          <w:b/>
          <w:bCs/>
          <w:color w:val="333333"/>
          <w:lang w:val="nl-NL" w:eastAsia="vi-VN"/>
        </w:rPr>
        <w:t>1</w:t>
      </w:r>
    </w:p>
    <w:p w:rsidR="00C62DF2" w:rsidRDefault="00C62DF2" w:rsidP="00C62DF2"/>
    <w:tbl>
      <w:tblPr>
        <w:tblW w:w="9786" w:type="dxa"/>
        <w:tblLayout w:type="fixed"/>
        <w:tblCellMar>
          <w:left w:w="0" w:type="dxa"/>
          <w:right w:w="0" w:type="dxa"/>
        </w:tblCellMar>
        <w:tblLook w:val="0000"/>
      </w:tblPr>
      <w:tblGrid>
        <w:gridCol w:w="548"/>
        <w:gridCol w:w="3143"/>
        <w:gridCol w:w="1276"/>
        <w:gridCol w:w="1134"/>
        <w:gridCol w:w="850"/>
        <w:gridCol w:w="851"/>
        <w:gridCol w:w="992"/>
        <w:gridCol w:w="992"/>
      </w:tblGrid>
      <w:tr w:rsidR="00C62DF2" w:rsidRPr="001D79F2" w:rsidTr="00C62DF2">
        <w:trPr>
          <w:trHeight w:hRule="exact" w:val="355"/>
        </w:trPr>
        <w:tc>
          <w:tcPr>
            <w:tcW w:w="548" w:type="dxa"/>
            <w:vMerge w:val="restart"/>
            <w:tcBorders>
              <w:top w:val="single" w:sz="4" w:space="0" w:color="auto"/>
              <w:left w:val="single" w:sz="4" w:space="0" w:color="auto"/>
              <w:bottom w:val="nil"/>
              <w:right w:val="nil"/>
            </w:tcBorders>
            <w:shd w:val="clear" w:color="auto" w:fill="FFFFFF"/>
            <w:vAlign w:val="center"/>
          </w:tcPr>
          <w:p w:rsidR="00C62DF2" w:rsidRPr="001E6806" w:rsidRDefault="00C62DF2" w:rsidP="00C62DF2">
            <w:pPr>
              <w:pStyle w:val="Vnbnnidung21"/>
              <w:shd w:val="clear" w:color="auto" w:fill="auto"/>
              <w:spacing w:before="0" w:after="0" w:line="240" w:lineRule="auto"/>
              <w:rPr>
                <w:b/>
              </w:rPr>
            </w:pPr>
            <w:r w:rsidRPr="001E6806">
              <w:rPr>
                <w:rStyle w:val="Vnbnnidung20"/>
                <w:b/>
                <w:color w:val="000000"/>
                <w:lang w:eastAsia="vi-VN"/>
              </w:rPr>
              <w:t>STT</w:t>
            </w:r>
          </w:p>
        </w:tc>
        <w:tc>
          <w:tcPr>
            <w:tcW w:w="3143" w:type="dxa"/>
            <w:vMerge w:val="restart"/>
            <w:tcBorders>
              <w:top w:val="single" w:sz="4" w:space="0" w:color="auto"/>
              <w:left w:val="single" w:sz="4" w:space="0" w:color="auto"/>
              <w:bottom w:val="nil"/>
              <w:right w:val="nil"/>
            </w:tcBorders>
            <w:shd w:val="clear" w:color="auto" w:fill="FFFFFF"/>
            <w:vAlign w:val="center"/>
          </w:tcPr>
          <w:p w:rsidR="00C62DF2" w:rsidRPr="001E6806" w:rsidRDefault="00C62DF2" w:rsidP="00C62DF2">
            <w:pPr>
              <w:pStyle w:val="Vnbnnidung21"/>
              <w:shd w:val="clear" w:color="auto" w:fill="auto"/>
              <w:spacing w:before="0" w:after="0" w:line="240" w:lineRule="auto"/>
              <w:rPr>
                <w:b/>
              </w:rPr>
            </w:pPr>
            <w:r w:rsidRPr="001E6806">
              <w:rPr>
                <w:rStyle w:val="Vnbnnidung20"/>
                <w:b/>
                <w:color w:val="000000"/>
                <w:lang w:eastAsia="vi-VN"/>
              </w:rPr>
              <w:t>Nội dung</w:t>
            </w:r>
          </w:p>
        </w:tc>
        <w:tc>
          <w:tcPr>
            <w:tcW w:w="1276" w:type="dxa"/>
            <w:vMerge w:val="restart"/>
            <w:tcBorders>
              <w:top w:val="single" w:sz="4" w:space="0" w:color="auto"/>
              <w:left w:val="single" w:sz="4" w:space="0" w:color="auto"/>
              <w:bottom w:val="nil"/>
              <w:right w:val="nil"/>
            </w:tcBorders>
            <w:shd w:val="clear" w:color="auto" w:fill="FFFFFF"/>
            <w:vAlign w:val="center"/>
          </w:tcPr>
          <w:p w:rsidR="00C62DF2" w:rsidRPr="00757EA2" w:rsidRDefault="00C62DF2" w:rsidP="00C62DF2">
            <w:pPr>
              <w:pStyle w:val="Vnbnnidung21"/>
              <w:shd w:val="clear" w:color="auto" w:fill="auto"/>
              <w:spacing w:before="0" w:after="0" w:line="240" w:lineRule="auto"/>
              <w:ind w:left="160"/>
              <w:jc w:val="left"/>
              <w:rPr>
                <w:b/>
              </w:rPr>
            </w:pPr>
            <w:r w:rsidRPr="00757EA2">
              <w:rPr>
                <w:rStyle w:val="Vnbnnidung20"/>
                <w:b/>
                <w:color w:val="000000"/>
                <w:lang w:eastAsia="vi-VN"/>
              </w:rPr>
              <w:t>Tổng</w:t>
            </w:r>
          </w:p>
          <w:p w:rsidR="00C62DF2" w:rsidRPr="00757EA2" w:rsidRDefault="00C62DF2" w:rsidP="00C62DF2">
            <w:pPr>
              <w:pStyle w:val="Vnbnnidung21"/>
              <w:shd w:val="clear" w:color="auto" w:fill="auto"/>
              <w:spacing w:before="0" w:after="0" w:line="240" w:lineRule="auto"/>
              <w:ind w:left="300"/>
              <w:jc w:val="left"/>
              <w:rPr>
                <w:b/>
              </w:rPr>
            </w:pPr>
            <w:r w:rsidRPr="00757EA2">
              <w:rPr>
                <w:rStyle w:val="Vnbnnidung20"/>
                <w:b/>
                <w:color w:val="000000"/>
                <w:lang w:eastAsia="vi-VN"/>
              </w:rPr>
              <w:t>số</w:t>
            </w:r>
          </w:p>
        </w:tc>
        <w:tc>
          <w:tcPr>
            <w:tcW w:w="4819" w:type="dxa"/>
            <w:gridSpan w:val="5"/>
            <w:tcBorders>
              <w:top w:val="single" w:sz="4" w:space="0" w:color="auto"/>
              <w:left w:val="single" w:sz="4" w:space="0" w:color="auto"/>
              <w:bottom w:val="nil"/>
              <w:right w:val="single" w:sz="4" w:space="0" w:color="auto"/>
            </w:tcBorders>
            <w:shd w:val="clear" w:color="auto" w:fill="FFFFFF"/>
            <w:vAlign w:val="bottom"/>
          </w:tcPr>
          <w:p w:rsidR="00C62DF2" w:rsidRPr="001E6806" w:rsidRDefault="00C62DF2" w:rsidP="00C62DF2">
            <w:pPr>
              <w:pStyle w:val="Vnbnnidung21"/>
              <w:shd w:val="clear" w:color="auto" w:fill="auto"/>
              <w:spacing w:before="0" w:after="0" w:line="240" w:lineRule="auto"/>
              <w:rPr>
                <w:b/>
              </w:rPr>
            </w:pPr>
            <w:r w:rsidRPr="001E6806">
              <w:rPr>
                <w:rStyle w:val="Vnbnnidung20"/>
                <w:b/>
                <w:color w:val="000000"/>
                <w:lang w:eastAsia="vi-VN"/>
              </w:rPr>
              <w:t>Chia ra theo khối lớp</w:t>
            </w:r>
          </w:p>
        </w:tc>
      </w:tr>
      <w:tr w:rsidR="00C62DF2" w:rsidRPr="001D79F2" w:rsidTr="00C62DF2">
        <w:trPr>
          <w:trHeight w:hRule="exact" w:val="352"/>
        </w:trPr>
        <w:tc>
          <w:tcPr>
            <w:tcW w:w="548" w:type="dxa"/>
            <w:vMerge/>
            <w:tcBorders>
              <w:top w:val="nil"/>
              <w:left w:val="single" w:sz="4" w:space="0" w:color="auto"/>
              <w:bottom w:val="nil"/>
              <w:right w:val="nil"/>
            </w:tcBorders>
            <w:shd w:val="clear" w:color="auto" w:fill="FFFFFF"/>
            <w:vAlign w:val="center"/>
          </w:tcPr>
          <w:p w:rsidR="00C62DF2" w:rsidRPr="001E6806" w:rsidRDefault="00C62DF2" w:rsidP="00C62DF2">
            <w:pPr>
              <w:pStyle w:val="Vnbnnidung21"/>
              <w:shd w:val="clear" w:color="auto" w:fill="auto"/>
              <w:spacing w:before="0" w:after="0" w:line="240" w:lineRule="auto"/>
              <w:rPr>
                <w:b/>
              </w:rPr>
            </w:pPr>
          </w:p>
        </w:tc>
        <w:tc>
          <w:tcPr>
            <w:tcW w:w="3143" w:type="dxa"/>
            <w:vMerge/>
            <w:tcBorders>
              <w:top w:val="nil"/>
              <w:left w:val="single" w:sz="4" w:space="0" w:color="auto"/>
              <w:bottom w:val="nil"/>
              <w:right w:val="nil"/>
            </w:tcBorders>
            <w:shd w:val="clear" w:color="auto" w:fill="FFFFFF"/>
            <w:vAlign w:val="center"/>
          </w:tcPr>
          <w:p w:rsidR="00C62DF2" w:rsidRPr="001E6806" w:rsidRDefault="00C62DF2" w:rsidP="00C62DF2">
            <w:pPr>
              <w:pStyle w:val="Vnbnnidung21"/>
              <w:shd w:val="clear" w:color="auto" w:fill="auto"/>
              <w:spacing w:before="0" w:after="0" w:line="240" w:lineRule="auto"/>
              <w:jc w:val="left"/>
              <w:rPr>
                <w:b/>
              </w:rPr>
            </w:pPr>
          </w:p>
        </w:tc>
        <w:tc>
          <w:tcPr>
            <w:tcW w:w="1276" w:type="dxa"/>
            <w:vMerge/>
            <w:tcBorders>
              <w:top w:val="nil"/>
              <w:left w:val="single" w:sz="4" w:space="0" w:color="auto"/>
              <w:bottom w:val="nil"/>
              <w:right w:val="nil"/>
            </w:tcBorders>
            <w:shd w:val="clear" w:color="auto" w:fill="FFFFFF"/>
            <w:vAlign w:val="center"/>
          </w:tcPr>
          <w:p w:rsidR="00C62DF2" w:rsidRPr="00757EA2" w:rsidRDefault="00C62DF2" w:rsidP="00C62DF2">
            <w:pPr>
              <w:pStyle w:val="Vnbnnidung21"/>
              <w:shd w:val="clear" w:color="auto" w:fill="auto"/>
              <w:spacing w:before="0" w:after="0" w:line="240" w:lineRule="auto"/>
              <w:rPr>
                <w:b/>
              </w:rPr>
            </w:pPr>
          </w:p>
        </w:tc>
        <w:tc>
          <w:tcPr>
            <w:tcW w:w="1134" w:type="dxa"/>
            <w:tcBorders>
              <w:top w:val="single" w:sz="4" w:space="0" w:color="auto"/>
              <w:left w:val="single" w:sz="4" w:space="0" w:color="auto"/>
              <w:bottom w:val="nil"/>
              <w:right w:val="nil"/>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1</w:t>
            </w:r>
          </w:p>
        </w:tc>
        <w:tc>
          <w:tcPr>
            <w:tcW w:w="850" w:type="dxa"/>
            <w:tcBorders>
              <w:top w:val="single" w:sz="4" w:space="0" w:color="auto"/>
              <w:left w:val="single" w:sz="4" w:space="0" w:color="auto"/>
              <w:bottom w:val="nil"/>
              <w:right w:val="nil"/>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2</w:t>
            </w:r>
          </w:p>
        </w:tc>
        <w:tc>
          <w:tcPr>
            <w:tcW w:w="851" w:type="dxa"/>
            <w:tcBorders>
              <w:top w:val="single" w:sz="4" w:space="0" w:color="auto"/>
              <w:left w:val="single" w:sz="4" w:space="0" w:color="auto"/>
              <w:bottom w:val="nil"/>
              <w:right w:val="nil"/>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3</w:t>
            </w:r>
          </w:p>
        </w:tc>
        <w:tc>
          <w:tcPr>
            <w:tcW w:w="992" w:type="dxa"/>
            <w:tcBorders>
              <w:top w:val="single" w:sz="4" w:space="0" w:color="auto"/>
              <w:left w:val="single" w:sz="4" w:space="0" w:color="auto"/>
              <w:bottom w:val="nil"/>
              <w:right w:val="nil"/>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4</w:t>
            </w:r>
          </w:p>
        </w:tc>
        <w:tc>
          <w:tcPr>
            <w:tcW w:w="992" w:type="dxa"/>
            <w:tcBorders>
              <w:top w:val="single" w:sz="4" w:space="0" w:color="auto"/>
              <w:left w:val="single" w:sz="4" w:space="0" w:color="auto"/>
              <w:bottom w:val="nil"/>
              <w:right w:val="single" w:sz="4" w:space="0" w:color="auto"/>
            </w:tcBorders>
            <w:shd w:val="clear" w:color="auto" w:fill="FFFFFF"/>
            <w:vAlign w:val="bottom"/>
          </w:tcPr>
          <w:p w:rsidR="00C62DF2" w:rsidRPr="001E6806" w:rsidRDefault="00C62DF2" w:rsidP="00C62DF2">
            <w:pPr>
              <w:pStyle w:val="Vnbnnidung21"/>
              <w:shd w:val="clear" w:color="auto" w:fill="auto"/>
              <w:spacing w:before="0" w:after="0" w:line="240" w:lineRule="auto"/>
              <w:jc w:val="left"/>
              <w:rPr>
                <w:b/>
              </w:rPr>
            </w:pPr>
            <w:r w:rsidRPr="001E6806">
              <w:rPr>
                <w:rStyle w:val="Vnbnnidung20"/>
                <w:b/>
                <w:color w:val="000000"/>
                <w:lang w:eastAsia="vi-VN"/>
              </w:rPr>
              <w:t>Lớp 5</w:t>
            </w:r>
          </w:p>
        </w:tc>
      </w:tr>
      <w:tr w:rsidR="00C62DF2" w:rsidRPr="001D79F2" w:rsidTr="00C62DF2">
        <w:trPr>
          <w:trHeight w:hRule="exact" w:val="352"/>
        </w:trPr>
        <w:tc>
          <w:tcPr>
            <w:tcW w:w="548"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pStyle w:val="Vnbnnidung21"/>
              <w:shd w:val="clear" w:color="auto" w:fill="auto"/>
              <w:spacing w:before="0" w:after="0" w:line="240" w:lineRule="auto"/>
              <w:rPr>
                <w:szCs w:val="28"/>
              </w:rPr>
            </w:pPr>
            <w:r w:rsidRPr="001D79F2">
              <w:rPr>
                <w:rStyle w:val="Vnbnnidung2Inm1"/>
                <w:color w:val="000000"/>
                <w:szCs w:val="28"/>
                <w:lang w:eastAsia="vi-VN"/>
              </w:rPr>
              <w:t>I</w:t>
            </w:r>
          </w:p>
        </w:tc>
        <w:tc>
          <w:tcPr>
            <w:tcW w:w="3143"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pStyle w:val="Vnbnnidung21"/>
              <w:shd w:val="clear" w:color="auto" w:fill="auto"/>
              <w:spacing w:before="0" w:after="0" w:line="240" w:lineRule="auto"/>
              <w:jc w:val="left"/>
              <w:rPr>
                <w:szCs w:val="28"/>
              </w:rPr>
            </w:pPr>
            <w:r w:rsidRPr="001D79F2">
              <w:rPr>
                <w:rStyle w:val="Vnbnnidung2Inm1"/>
                <w:color w:val="000000"/>
                <w:szCs w:val="28"/>
                <w:lang w:eastAsia="vi-VN"/>
              </w:rPr>
              <w:t>Tổng số học sinh</w:t>
            </w:r>
          </w:p>
        </w:tc>
        <w:tc>
          <w:tcPr>
            <w:tcW w:w="1276"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663</w:t>
            </w:r>
          </w:p>
        </w:tc>
        <w:tc>
          <w:tcPr>
            <w:tcW w:w="1134"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137</w:t>
            </w:r>
          </w:p>
        </w:tc>
        <w:tc>
          <w:tcPr>
            <w:tcW w:w="850"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137</w:t>
            </w:r>
          </w:p>
        </w:tc>
        <w:tc>
          <w:tcPr>
            <w:tcW w:w="851"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154</w:t>
            </w:r>
          </w:p>
        </w:tc>
        <w:tc>
          <w:tcPr>
            <w:tcW w:w="992"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116</w:t>
            </w:r>
          </w:p>
        </w:tc>
      </w:tr>
      <w:tr w:rsidR="00C62DF2" w:rsidRPr="001D79F2" w:rsidTr="00C62DF2">
        <w:trPr>
          <w:trHeight w:hRule="exact" w:val="348"/>
        </w:trPr>
        <w:tc>
          <w:tcPr>
            <w:tcW w:w="548"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pStyle w:val="Vnbnnidung21"/>
              <w:shd w:val="clear" w:color="auto" w:fill="auto"/>
              <w:spacing w:before="0" w:after="0" w:line="240" w:lineRule="auto"/>
              <w:rPr>
                <w:szCs w:val="28"/>
              </w:rPr>
            </w:pPr>
            <w:r w:rsidRPr="001D79F2">
              <w:rPr>
                <w:rStyle w:val="Vnbnnidung2Inm1"/>
                <w:color w:val="000000"/>
                <w:szCs w:val="28"/>
                <w:lang w:eastAsia="vi-VN"/>
              </w:rPr>
              <w:t>II</w:t>
            </w:r>
          </w:p>
        </w:tc>
        <w:tc>
          <w:tcPr>
            <w:tcW w:w="3143"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pStyle w:val="Vnbnnidung21"/>
              <w:shd w:val="clear" w:color="auto" w:fill="auto"/>
              <w:spacing w:before="0" w:after="0" w:line="240" w:lineRule="auto"/>
              <w:jc w:val="left"/>
              <w:rPr>
                <w:szCs w:val="28"/>
              </w:rPr>
            </w:pPr>
            <w:r w:rsidRPr="001D79F2">
              <w:rPr>
                <w:rStyle w:val="Vnbnnidung2Inm1"/>
                <w:color w:val="000000"/>
                <w:szCs w:val="28"/>
                <w:lang w:eastAsia="vi-VN"/>
              </w:rPr>
              <w:t>Số học sinh học 2 buổi/ngày</w:t>
            </w:r>
          </w:p>
        </w:tc>
        <w:tc>
          <w:tcPr>
            <w:tcW w:w="1276" w:type="dxa"/>
            <w:tcBorders>
              <w:top w:val="single" w:sz="4" w:space="0" w:color="auto"/>
              <w:left w:val="single" w:sz="4" w:space="0" w:color="auto"/>
              <w:bottom w:val="nil"/>
              <w:right w:val="nil"/>
            </w:tcBorders>
            <w:shd w:val="clear" w:color="auto" w:fill="FFFFFF"/>
            <w:vAlign w:val="bottom"/>
          </w:tcPr>
          <w:p w:rsidR="00C62DF2" w:rsidRPr="00757EA2" w:rsidRDefault="00C62DF2" w:rsidP="00C62DF2">
            <w:pPr>
              <w:jc w:val="center"/>
              <w:rPr>
                <w:rFonts w:cs="Times New Roman"/>
                <w:b/>
                <w:szCs w:val="28"/>
              </w:rPr>
            </w:pPr>
          </w:p>
        </w:tc>
        <w:tc>
          <w:tcPr>
            <w:tcW w:w="1134"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C62DF2" w:rsidRPr="001D79F2" w:rsidRDefault="00C62DF2" w:rsidP="00C62DF2">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62DF2" w:rsidRPr="001D79F2" w:rsidRDefault="00C62DF2" w:rsidP="00C62DF2">
            <w:pPr>
              <w:jc w:val="center"/>
              <w:rPr>
                <w:rFonts w:cs="Times New Roman"/>
                <w:szCs w:val="28"/>
              </w:rPr>
            </w:pPr>
          </w:p>
        </w:tc>
      </w:tr>
      <w:tr w:rsidR="00C62DF2" w:rsidRPr="001D79F2" w:rsidTr="00E52F4A">
        <w:trPr>
          <w:trHeight w:hRule="exact" w:val="810"/>
        </w:trPr>
        <w:tc>
          <w:tcPr>
            <w:tcW w:w="548" w:type="dxa"/>
            <w:tcBorders>
              <w:top w:val="single" w:sz="4" w:space="0" w:color="auto"/>
              <w:left w:val="single" w:sz="4" w:space="0" w:color="auto"/>
              <w:bottom w:val="nil"/>
              <w:right w:val="nil"/>
            </w:tcBorders>
            <w:shd w:val="clear" w:color="auto" w:fill="FFFFFF"/>
          </w:tcPr>
          <w:p w:rsidR="00C62DF2" w:rsidRPr="001D79F2" w:rsidRDefault="00C62DF2" w:rsidP="00E52F4A">
            <w:pPr>
              <w:pStyle w:val="Vnbnnidung21"/>
              <w:shd w:val="clear" w:color="auto" w:fill="auto"/>
              <w:spacing w:before="0" w:after="0" w:line="240" w:lineRule="auto"/>
              <w:jc w:val="left"/>
              <w:rPr>
                <w:szCs w:val="28"/>
              </w:rPr>
            </w:pPr>
            <w:r w:rsidRPr="001D79F2">
              <w:rPr>
                <w:rStyle w:val="Vnbnnidung2Inm1"/>
                <w:color w:val="000000"/>
                <w:szCs w:val="28"/>
                <w:lang w:eastAsia="vi-VN"/>
              </w:rPr>
              <w:t>III</w:t>
            </w:r>
          </w:p>
        </w:tc>
        <w:tc>
          <w:tcPr>
            <w:tcW w:w="3143" w:type="dxa"/>
            <w:tcBorders>
              <w:top w:val="single" w:sz="4" w:space="0" w:color="auto"/>
              <w:left w:val="single" w:sz="4" w:space="0" w:color="auto"/>
              <w:bottom w:val="nil"/>
              <w:right w:val="nil"/>
            </w:tcBorders>
            <w:shd w:val="clear" w:color="auto" w:fill="FFFFFF"/>
          </w:tcPr>
          <w:p w:rsidR="00C62DF2" w:rsidRPr="001D79F2" w:rsidRDefault="00C62DF2" w:rsidP="00E52F4A">
            <w:pPr>
              <w:pStyle w:val="Vnbnnidung21"/>
              <w:shd w:val="clear" w:color="auto" w:fill="auto"/>
              <w:spacing w:before="0" w:after="0" w:line="240" w:lineRule="auto"/>
              <w:jc w:val="left"/>
              <w:rPr>
                <w:szCs w:val="28"/>
              </w:rPr>
            </w:pPr>
            <w:r w:rsidRPr="001D79F2">
              <w:rPr>
                <w:rStyle w:val="Vnbnnidung2Inm1"/>
                <w:color w:val="000000"/>
                <w:szCs w:val="28"/>
                <w:lang w:eastAsia="vi-VN"/>
              </w:rPr>
              <w:t>Số học sinh chia theo năng lực, phẩm chất</w:t>
            </w:r>
          </w:p>
        </w:tc>
        <w:tc>
          <w:tcPr>
            <w:tcW w:w="1276" w:type="dxa"/>
            <w:tcBorders>
              <w:top w:val="single" w:sz="4" w:space="0" w:color="auto"/>
              <w:left w:val="single" w:sz="4" w:space="0" w:color="auto"/>
              <w:bottom w:val="nil"/>
              <w:right w:val="nil"/>
            </w:tcBorders>
            <w:shd w:val="clear" w:color="auto" w:fill="FFFFFF"/>
            <w:vAlign w:val="bottom"/>
          </w:tcPr>
          <w:p w:rsidR="00C62DF2" w:rsidRPr="00757EA2" w:rsidRDefault="00C62DF2" w:rsidP="00C62DF2">
            <w:pPr>
              <w:jc w:val="center"/>
              <w:rPr>
                <w:rFonts w:cs="Times New Roman"/>
                <w:b/>
                <w:szCs w:val="28"/>
                <w:lang w:val="en-US"/>
              </w:rPr>
            </w:pPr>
          </w:p>
        </w:tc>
        <w:tc>
          <w:tcPr>
            <w:tcW w:w="1134" w:type="dxa"/>
            <w:tcBorders>
              <w:top w:val="single" w:sz="4" w:space="0" w:color="auto"/>
              <w:left w:val="single" w:sz="4" w:space="0" w:color="auto"/>
              <w:bottom w:val="nil"/>
              <w:right w:val="nil"/>
            </w:tcBorders>
            <w:shd w:val="clear" w:color="auto" w:fill="FFFFFF"/>
            <w:vAlign w:val="bottom"/>
          </w:tcPr>
          <w:p w:rsidR="00C62DF2" w:rsidRPr="00645D44" w:rsidRDefault="00C62DF2" w:rsidP="00C62DF2">
            <w:pPr>
              <w:jc w:val="center"/>
              <w:rPr>
                <w:rFonts w:cs="Times New Roman"/>
                <w:szCs w:val="28"/>
                <w:lang w:val="en-US"/>
              </w:rPr>
            </w:pPr>
          </w:p>
        </w:tc>
        <w:tc>
          <w:tcPr>
            <w:tcW w:w="850" w:type="dxa"/>
            <w:tcBorders>
              <w:top w:val="single" w:sz="4" w:space="0" w:color="auto"/>
              <w:left w:val="single" w:sz="4" w:space="0" w:color="auto"/>
              <w:bottom w:val="nil"/>
              <w:right w:val="nil"/>
            </w:tcBorders>
            <w:shd w:val="clear" w:color="auto" w:fill="FFFFFF"/>
            <w:vAlign w:val="bottom"/>
          </w:tcPr>
          <w:p w:rsidR="00C62DF2" w:rsidRPr="00645D44" w:rsidRDefault="00C62DF2" w:rsidP="00C62DF2">
            <w:pPr>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C62DF2" w:rsidRPr="00645D44" w:rsidRDefault="00C62DF2" w:rsidP="00C62DF2">
            <w:pPr>
              <w:jc w:val="center"/>
              <w:rPr>
                <w:rFonts w:cs="Times New Roman"/>
                <w:szCs w:val="28"/>
                <w:lang w:val="en-US"/>
              </w:rPr>
            </w:pPr>
          </w:p>
        </w:tc>
        <w:tc>
          <w:tcPr>
            <w:tcW w:w="992" w:type="dxa"/>
            <w:tcBorders>
              <w:top w:val="single" w:sz="4" w:space="0" w:color="auto"/>
              <w:left w:val="single" w:sz="4" w:space="0" w:color="auto"/>
              <w:bottom w:val="nil"/>
              <w:right w:val="nil"/>
            </w:tcBorders>
            <w:shd w:val="clear" w:color="auto" w:fill="FFFFFF"/>
            <w:vAlign w:val="bottom"/>
          </w:tcPr>
          <w:p w:rsidR="00C62DF2" w:rsidRPr="00645D44" w:rsidRDefault="00C62DF2" w:rsidP="00C62DF2">
            <w:pPr>
              <w:jc w:val="center"/>
              <w:rPr>
                <w:rFonts w:cs="Times New Roman"/>
                <w:szCs w:val="28"/>
                <w:lang w:val="en-US"/>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62DF2" w:rsidRPr="00645D44" w:rsidRDefault="00C62DF2" w:rsidP="00C62DF2">
            <w:pPr>
              <w:jc w:val="center"/>
              <w:rPr>
                <w:rFonts w:cs="Times New Roman"/>
                <w:szCs w:val="28"/>
                <w:lang w:val="en-US"/>
              </w:rPr>
            </w:pPr>
          </w:p>
        </w:tc>
      </w:tr>
      <w:tr w:rsidR="00C62DF2" w:rsidRPr="001D79F2" w:rsidTr="00E52F4A">
        <w:trPr>
          <w:trHeight w:hRule="exact" w:val="586"/>
        </w:trPr>
        <w:tc>
          <w:tcPr>
            <w:tcW w:w="548" w:type="dxa"/>
            <w:tcBorders>
              <w:top w:val="single" w:sz="4" w:space="0" w:color="auto"/>
              <w:left w:val="single" w:sz="4" w:space="0" w:color="auto"/>
              <w:bottom w:val="nil"/>
              <w:right w:val="nil"/>
            </w:tcBorders>
            <w:shd w:val="clear" w:color="auto" w:fill="FFFFFF"/>
          </w:tcPr>
          <w:p w:rsidR="00C62DF2" w:rsidRPr="000120D3" w:rsidRDefault="00C62DF2" w:rsidP="00E52F4A">
            <w:pPr>
              <w:pStyle w:val="Vnbnnidung21"/>
              <w:shd w:val="clear" w:color="auto" w:fill="auto"/>
              <w:spacing w:before="0" w:after="0" w:line="240" w:lineRule="auto"/>
              <w:jc w:val="left"/>
              <w:rPr>
                <w:rStyle w:val="Vnbnnidung2Inm1"/>
                <w:color w:val="000000"/>
                <w:szCs w:val="28"/>
                <w:lang w:val="en-US" w:eastAsia="vi-VN"/>
              </w:rPr>
            </w:pPr>
            <w:r>
              <w:rPr>
                <w:rStyle w:val="Vnbnnidung2Inm1"/>
                <w:color w:val="000000"/>
                <w:szCs w:val="28"/>
                <w:lang w:val="en-US" w:eastAsia="vi-VN"/>
              </w:rPr>
              <w:t>1</w:t>
            </w:r>
          </w:p>
        </w:tc>
        <w:tc>
          <w:tcPr>
            <w:tcW w:w="3143" w:type="dxa"/>
            <w:tcBorders>
              <w:top w:val="single" w:sz="4" w:space="0" w:color="auto"/>
              <w:left w:val="single" w:sz="4" w:space="0" w:color="auto"/>
              <w:bottom w:val="nil"/>
              <w:right w:val="nil"/>
            </w:tcBorders>
            <w:shd w:val="clear" w:color="auto" w:fill="FFFFFF"/>
          </w:tcPr>
          <w:p w:rsidR="00C62DF2" w:rsidRPr="000120D3" w:rsidRDefault="00C62DF2" w:rsidP="00E52F4A">
            <w:pPr>
              <w:pStyle w:val="Vnbnnidung21"/>
              <w:shd w:val="clear" w:color="auto" w:fill="auto"/>
              <w:spacing w:before="0" w:after="0" w:line="240" w:lineRule="auto"/>
              <w:jc w:val="left"/>
              <w:rPr>
                <w:rStyle w:val="Vnbnnidung2Inm1"/>
                <w:color w:val="000000"/>
                <w:szCs w:val="28"/>
                <w:lang w:val="en-US" w:eastAsia="vi-VN"/>
              </w:rPr>
            </w:pPr>
            <w:r>
              <w:rPr>
                <w:rStyle w:val="Vnbnnidung2Inm1"/>
                <w:color w:val="000000"/>
                <w:szCs w:val="28"/>
                <w:lang w:val="en-US" w:eastAsia="vi-VN"/>
              </w:rPr>
              <w:t>Năng lực</w:t>
            </w:r>
          </w:p>
        </w:tc>
        <w:tc>
          <w:tcPr>
            <w:tcW w:w="1276" w:type="dxa"/>
            <w:tcBorders>
              <w:top w:val="single" w:sz="4" w:space="0" w:color="auto"/>
              <w:left w:val="single" w:sz="4" w:space="0" w:color="auto"/>
              <w:bottom w:val="nil"/>
              <w:right w:val="nil"/>
            </w:tcBorders>
            <w:shd w:val="clear" w:color="auto" w:fill="FFFFFF"/>
            <w:vAlign w:val="bottom"/>
          </w:tcPr>
          <w:p w:rsidR="00C62DF2" w:rsidRPr="00757EA2" w:rsidRDefault="00C62DF2" w:rsidP="00C62DF2">
            <w:pPr>
              <w:jc w:val="center"/>
              <w:rPr>
                <w:rFonts w:cs="Times New Roman"/>
                <w:b/>
                <w:szCs w:val="28"/>
                <w:lang w:val="en-US"/>
              </w:rPr>
            </w:pPr>
          </w:p>
        </w:tc>
        <w:tc>
          <w:tcPr>
            <w:tcW w:w="1134" w:type="dxa"/>
            <w:tcBorders>
              <w:top w:val="single" w:sz="4" w:space="0" w:color="auto"/>
              <w:left w:val="single" w:sz="4" w:space="0" w:color="auto"/>
              <w:bottom w:val="nil"/>
              <w:right w:val="nil"/>
            </w:tcBorders>
            <w:shd w:val="clear" w:color="auto" w:fill="FFFFFF"/>
            <w:vAlign w:val="bottom"/>
          </w:tcPr>
          <w:p w:rsidR="00C62DF2" w:rsidRDefault="00C62DF2" w:rsidP="00C62DF2">
            <w:pPr>
              <w:jc w:val="center"/>
              <w:rPr>
                <w:rFonts w:cs="Times New Roman"/>
                <w:szCs w:val="28"/>
                <w:lang w:val="en-US"/>
              </w:rPr>
            </w:pPr>
          </w:p>
        </w:tc>
        <w:tc>
          <w:tcPr>
            <w:tcW w:w="850" w:type="dxa"/>
            <w:tcBorders>
              <w:top w:val="single" w:sz="4" w:space="0" w:color="auto"/>
              <w:left w:val="single" w:sz="4" w:space="0" w:color="auto"/>
              <w:bottom w:val="nil"/>
              <w:right w:val="nil"/>
            </w:tcBorders>
            <w:shd w:val="clear" w:color="auto" w:fill="FFFFFF"/>
            <w:vAlign w:val="bottom"/>
          </w:tcPr>
          <w:p w:rsidR="00C62DF2" w:rsidRDefault="00C62DF2" w:rsidP="00C62DF2">
            <w:pPr>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C62DF2" w:rsidRDefault="00C62DF2" w:rsidP="00C62DF2">
            <w:pPr>
              <w:jc w:val="center"/>
              <w:rPr>
                <w:rFonts w:cs="Times New Roman"/>
                <w:szCs w:val="28"/>
                <w:lang w:val="en-US"/>
              </w:rPr>
            </w:pPr>
          </w:p>
        </w:tc>
        <w:tc>
          <w:tcPr>
            <w:tcW w:w="992" w:type="dxa"/>
            <w:tcBorders>
              <w:top w:val="single" w:sz="4" w:space="0" w:color="auto"/>
              <w:left w:val="single" w:sz="4" w:space="0" w:color="auto"/>
              <w:bottom w:val="nil"/>
              <w:right w:val="nil"/>
            </w:tcBorders>
            <w:shd w:val="clear" w:color="auto" w:fill="FFFFFF"/>
            <w:vAlign w:val="bottom"/>
          </w:tcPr>
          <w:p w:rsidR="00C62DF2" w:rsidRDefault="00C62DF2" w:rsidP="00C62DF2">
            <w:pPr>
              <w:jc w:val="center"/>
              <w:rPr>
                <w:rFonts w:cs="Times New Roman"/>
                <w:szCs w:val="28"/>
                <w:lang w:val="en-US"/>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62DF2" w:rsidRDefault="00C62DF2" w:rsidP="00C62DF2">
            <w:pPr>
              <w:jc w:val="center"/>
              <w:rPr>
                <w:rFonts w:cs="Times New Roman"/>
                <w:szCs w:val="28"/>
                <w:lang w:val="en-US"/>
              </w:rPr>
            </w:pPr>
          </w:p>
        </w:tc>
      </w:tr>
      <w:tr w:rsidR="00C62DF2" w:rsidRPr="001D79F2" w:rsidTr="00E52F4A">
        <w:trPr>
          <w:trHeight w:hRule="exact" w:val="586"/>
        </w:trPr>
        <w:tc>
          <w:tcPr>
            <w:tcW w:w="548" w:type="dxa"/>
            <w:tcBorders>
              <w:top w:val="single" w:sz="4" w:space="0" w:color="auto"/>
              <w:left w:val="single" w:sz="4" w:space="0" w:color="auto"/>
              <w:bottom w:val="nil"/>
              <w:right w:val="nil"/>
            </w:tcBorders>
            <w:shd w:val="clear" w:color="auto" w:fill="FFFFFF"/>
          </w:tcPr>
          <w:p w:rsidR="00C62DF2" w:rsidRPr="000120D3" w:rsidRDefault="00C62DF2" w:rsidP="00E52F4A">
            <w:pPr>
              <w:pStyle w:val="Vnbnnidung21"/>
              <w:shd w:val="clear" w:color="auto" w:fill="auto"/>
              <w:spacing w:before="0" w:after="0" w:line="240" w:lineRule="auto"/>
              <w:jc w:val="left"/>
              <w:rPr>
                <w:rStyle w:val="Vnbnnidung2Inm1"/>
                <w:i/>
                <w:color w:val="000000"/>
                <w:szCs w:val="28"/>
                <w:lang w:val="en-US" w:eastAsia="vi-VN"/>
              </w:rPr>
            </w:pPr>
            <w:r>
              <w:rPr>
                <w:rStyle w:val="Vnbnnidung2Inm1"/>
                <w:i/>
                <w:color w:val="000000"/>
                <w:szCs w:val="28"/>
                <w:lang w:val="en-US" w:eastAsia="vi-VN"/>
              </w:rPr>
              <w:t>a</w:t>
            </w:r>
          </w:p>
        </w:tc>
        <w:tc>
          <w:tcPr>
            <w:tcW w:w="3143" w:type="dxa"/>
            <w:tcBorders>
              <w:top w:val="single" w:sz="4" w:space="0" w:color="auto"/>
              <w:left w:val="single" w:sz="4" w:space="0" w:color="auto"/>
              <w:bottom w:val="nil"/>
              <w:right w:val="nil"/>
            </w:tcBorders>
            <w:shd w:val="clear" w:color="auto" w:fill="FFFFFF"/>
          </w:tcPr>
          <w:p w:rsidR="00C62DF2" w:rsidRPr="000120D3" w:rsidRDefault="00C62DF2" w:rsidP="00E52F4A">
            <w:pPr>
              <w:pStyle w:val="Vnbnnidung21"/>
              <w:shd w:val="clear" w:color="auto" w:fill="auto"/>
              <w:spacing w:before="0" w:after="0" w:line="240" w:lineRule="auto"/>
              <w:jc w:val="left"/>
              <w:rPr>
                <w:rStyle w:val="Vnbnnidung2Inm1"/>
                <w:i/>
                <w:color w:val="000000"/>
                <w:szCs w:val="28"/>
                <w:lang w:val="en-US" w:eastAsia="vi-VN"/>
              </w:rPr>
            </w:pPr>
            <w:r w:rsidRPr="000120D3">
              <w:rPr>
                <w:rStyle w:val="Vnbnnidung2Inm1"/>
                <w:i/>
                <w:color w:val="000000"/>
                <w:szCs w:val="28"/>
                <w:lang w:val="en-US" w:eastAsia="vi-VN"/>
              </w:rPr>
              <w:t>Tự phục vụ</w:t>
            </w:r>
            <w:r w:rsidR="00253E57">
              <w:rPr>
                <w:rStyle w:val="Vnbnnidung2Inm1"/>
                <w:i/>
                <w:color w:val="000000"/>
                <w:szCs w:val="28"/>
                <w:lang w:val="en-US" w:eastAsia="vi-VN"/>
              </w:rPr>
              <w:t xml:space="preserve"> ( Tự chủ)</w:t>
            </w:r>
          </w:p>
        </w:tc>
        <w:tc>
          <w:tcPr>
            <w:tcW w:w="1276"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663</w:t>
            </w:r>
          </w:p>
        </w:tc>
        <w:tc>
          <w:tcPr>
            <w:tcW w:w="1134"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137</w:t>
            </w:r>
          </w:p>
        </w:tc>
        <w:tc>
          <w:tcPr>
            <w:tcW w:w="850"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137</w:t>
            </w:r>
          </w:p>
        </w:tc>
        <w:tc>
          <w:tcPr>
            <w:tcW w:w="851"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eastAsia="vi-VN"/>
              </w:rPr>
            </w:pPr>
            <w:r w:rsidRPr="00C62DF2">
              <w:rPr>
                <w:rFonts w:asciiTheme="majorHAnsi" w:eastAsia="Times New Roman" w:hAnsiTheme="majorHAnsi" w:cstheme="majorHAnsi"/>
                <w:b/>
                <w:szCs w:val="28"/>
                <w:lang w:val="en-US" w:eastAsia="vi-VN"/>
              </w:rPr>
              <w:t>154</w:t>
            </w:r>
          </w:p>
        </w:tc>
        <w:tc>
          <w:tcPr>
            <w:tcW w:w="992"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val="en-US" w:eastAsia="vi-VN"/>
              </w:rPr>
            </w:pPr>
            <w:r w:rsidRPr="00C62DF2">
              <w:rPr>
                <w:rFonts w:asciiTheme="majorHAnsi" w:eastAsia="Times New Roman" w:hAnsiTheme="majorHAnsi" w:cstheme="majorHAnsi"/>
                <w:b/>
                <w:szCs w:val="28"/>
                <w:lang w:val="en-US" w:eastAsia="vi-VN"/>
              </w:rPr>
              <w:t>116</w:t>
            </w:r>
          </w:p>
        </w:tc>
      </w:tr>
      <w:tr w:rsidR="00CF52D5" w:rsidRPr="001D79F2" w:rsidTr="00253E57">
        <w:trPr>
          <w:trHeight w:hRule="exact" w:val="736"/>
        </w:trPr>
        <w:tc>
          <w:tcPr>
            <w:tcW w:w="548" w:type="dxa"/>
            <w:tcBorders>
              <w:top w:val="single" w:sz="4" w:space="0" w:color="auto"/>
              <w:left w:val="single" w:sz="4" w:space="0" w:color="auto"/>
              <w:bottom w:val="nil"/>
              <w:right w:val="nil"/>
            </w:tcBorders>
            <w:shd w:val="clear" w:color="auto" w:fill="FFFFFF"/>
            <w:vAlign w:val="bottom"/>
          </w:tcPr>
          <w:p w:rsidR="00CF52D5" w:rsidRPr="001D79F2" w:rsidRDefault="00CF52D5" w:rsidP="00253E57">
            <w:pPr>
              <w:pStyle w:val="Vnbnnidung21"/>
              <w:shd w:val="clear" w:color="auto" w:fill="auto"/>
              <w:spacing w:before="0" w:after="0" w:line="240" w:lineRule="auto"/>
              <w:rPr>
                <w:szCs w:val="28"/>
              </w:rPr>
            </w:pPr>
          </w:p>
        </w:tc>
        <w:tc>
          <w:tcPr>
            <w:tcW w:w="3143" w:type="dxa"/>
            <w:tcBorders>
              <w:top w:val="single" w:sz="4" w:space="0" w:color="auto"/>
              <w:left w:val="single" w:sz="4" w:space="0" w:color="auto"/>
              <w:bottom w:val="nil"/>
              <w:right w:val="nil"/>
            </w:tcBorders>
            <w:shd w:val="clear" w:color="auto" w:fill="FFFFFF"/>
          </w:tcPr>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757EA2" w:rsidRDefault="00CF52D5" w:rsidP="00253E57">
            <w:pPr>
              <w:spacing w:after="0" w:line="240" w:lineRule="auto"/>
              <w:jc w:val="center"/>
              <w:rPr>
                <w:rFonts w:cs="Times New Roman"/>
                <w:b/>
                <w:szCs w:val="28"/>
                <w:lang w:val="en-US"/>
              </w:rPr>
            </w:pPr>
            <w:r>
              <w:rPr>
                <w:rFonts w:cs="Times New Roman"/>
                <w:b/>
                <w:szCs w:val="28"/>
                <w:lang w:val="en-US"/>
              </w:rPr>
              <w:t>421</w:t>
            </w:r>
          </w:p>
          <w:p w:rsidR="00CF52D5" w:rsidRPr="008902B1" w:rsidRDefault="00CF52D5" w:rsidP="00253E57">
            <w:pPr>
              <w:spacing w:after="0" w:line="240" w:lineRule="auto"/>
              <w:jc w:val="center"/>
              <w:rPr>
                <w:rFonts w:cs="Times New Roman"/>
                <w:b/>
                <w:i/>
                <w:szCs w:val="28"/>
                <w:lang w:val="en-US"/>
              </w:rPr>
            </w:pPr>
            <w:r>
              <w:rPr>
                <w:rFonts w:cs="Times New Roman"/>
                <w:b/>
                <w:i/>
                <w:szCs w:val="28"/>
                <w:lang w:val="en-US"/>
              </w:rPr>
              <w:t>63.5%</w:t>
            </w:r>
          </w:p>
        </w:tc>
        <w:tc>
          <w:tcPr>
            <w:tcW w:w="1134" w:type="dxa"/>
            <w:tcBorders>
              <w:top w:val="single" w:sz="4" w:space="0" w:color="auto"/>
              <w:left w:val="single" w:sz="4" w:space="0" w:color="auto"/>
              <w:bottom w:val="nil"/>
              <w:right w:val="nil"/>
            </w:tcBorders>
            <w:shd w:val="clear" w:color="auto" w:fill="FFFFFF"/>
          </w:tcPr>
          <w:p w:rsidR="00CF52D5" w:rsidRDefault="00CF52D5" w:rsidP="00253E57">
            <w:pPr>
              <w:spacing w:after="0" w:line="240" w:lineRule="auto"/>
              <w:jc w:val="center"/>
              <w:rPr>
                <w:rFonts w:cs="Times New Roman"/>
                <w:szCs w:val="28"/>
                <w:lang w:val="en-US"/>
              </w:rPr>
            </w:pPr>
            <w:r>
              <w:rPr>
                <w:rFonts w:cs="Times New Roman"/>
                <w:szCs w:val="28"/>
                <w:lang w:val="en-US"/>
              </w:rPr>
              <w:t>94</w:t>
            </w:r>
          </w:p>
          <w:p w:rsidR="00CF52D5" w:rsidRPr="008902B1" w:rsidRDefault="00CF52D5" w:rsidP="00253E57">
            <w:pPr>
              <w:spacing w:after="0" w:line="240" w:lineRule="auto"/>
              <w:jc w:val="center"/>
              <w:rPr>
                <w:rFonts w:cs="Times New Roman"/>
                <w:i/>
                <w:szCs w:val="28"/>
                <w:lang w:val="en-US"/>
              </w:rPr>
            </w:pPr>
            <w:r>
              <w:rPr>
                <w:rFonts w:cs="Times New Roman"/>
                <w:i/>
                <w:szCs w:val="28"/>
                <w:lang w:val="en-US"/>
              </w:rPr>
              <w:t>69%</w:t>
            </w:r>
          </w:p>
        </w:tc>
        <w:tc>
          <w:tcPr>
            <w:tcW w:w="850" w:type="dxa"/>
            <w:tcBorders>
              <w:top w:val="single" w:sz="4" w:space="0" w:color="auto"/>
              <w:left w:val="single" w:sz="4" w:space="0" w:color="auto"/>
              <w:bottom w:val="nil"/>
              <w:right w:val="nil"/>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88</w:t>
            </w:r>
          </w:p>
          <w:p w:rsidR="00CF52D5" w:rsidRPr="008902B1" w:rsidRDefault="00CF52D5" w:rsidP="00CF52D5">
            <w:pPr>
              <w:spacing w:after="0" w:line="240" w:lineRule="auto"/>
              <w:jc w:val="center"/>
              <w:rPr>
                <w:rFonts w:cs="Times New Roman"/>
                <w:i/>
                <w:szCs w:val="28"/>
                <w:lang w:val="en-US"/>
              </w:rPr>
            </w:pPr>
            <w:r>
              <w:rPr>
                <w:rFonts w:cs="Times New Roman"/>
                <w:i/>
                <w:szCs w:val="28"/>
                <w:lang w:val="en-US"/>
              </w:rPr>
              <w:t>64%</w:t>
            </w:r>
          </w:p>
        </w:tc>
        <w:tc>
          <w:tcPr>
            <w:tcW w:w="851" w:type="dxa"/>
            <w:tcBorders>
              <w:top w:val="single" w:sz="4" w:space="0" w:color="auto"/>
              <w:left w:val="single" w:sz="4" w:space="0" w:color="auto"/>
              <w:bottom w:val="nil"/>
              <w:right w:val="nil"/>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92</w:t>
            </w:r>
          </w:p>
          <w:p w:rsidR="00CF52D5" w:rsidRPr="008902B1" w:rsidRDefault="00CF52D5" w:rsidP="00CF52D5">
            <w:pPr>
              <w:spacing w:after="0" w:line="240" w:lineRule="auto"/>
              <w:jc w:val="center"/>
              <w:rPr>
                <w:rFonts w:cs="Times New Roman"/>
                <w:i/>
                <w:szCs w:val="28"/>
                <w:lang w:val="en-US"/>
              </w:rPr>
            </w:pPr>
            <w:r>
              <w:rPr>
                <w:rFonts w:cs="Times New Roman"/>
                <w:i/>
                <w:szCs w:val="28"/>
                <w:lang w:val="en-US"/>
              </w:rPr>
              <w:t>60%</w:t>
            </w:r>
          </w:p>
        </w:tc>
        <w:tc>
          <w:tcPr>
            <w:tcW w:w="992" w:type="dxa"/>
            <w:tcBorders>
              <w:top w:val="single" w:sz="4" w:space="0" w:color="auto"/>
              <w:left w:val="single" w:sz="4" w:space="0" w:color="auto"/>
              <w:bottom w:val="nil"/>
              <w:right w:val="nil"/>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80</w:t>
            </w:r>
          </w:p>
          <w:p w:rsidR="00CF52D5" w:rsidRPr="008902B1" w:rsidRDefault="00CF52D5" w:rsidP="00CF52D5">
            <w:pPr>
              <w:spacing w:after="0" w:line="240" w:lineRule="auto"/>
              <w:jc w:val="center"/>
              <w:rPr>
                <w:rFonts w:cs="Times New Roman"/>
                <w:i/>
                <w:szCs w:val="28"/>
                <w:lang w:val="en-US"/>
              </w:rPr>
            </w:pPr>
            <w:r>
              <w:rPr>
                <w:rFonts w:cs="Times New Roman"/>
                <w:i/>
                <w:szCs w:val="28"/>
                <w:lang w:val="en-US"/>
              </w:rPr>
              <w:t>67%</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67</w:t>
            </w:r>
          </w:p>
          <w:p w:rsidR="00CF52D5" w:rsidRPr="008902B1" w:rsidRDefault="00CF52D5" w:rsidP="00603734">
            <w:pPr>
              <w:spacing w:after="0" w:line="240" w:lineRule="auto"/>
              <w:jc w:val="center"/>
              <w:rPr>
                <w:rFonts w:cs="Times New Roman"/>
                <w:i/>
                <w:szCs w:val="28"/>
                <w:lang w:val="en-US"/>
              </w:rPr>
            </w:pPr>
            <w:r>
              <w:rPr>
                <w:rFonts w:cs="Times New Roman"/>
                <w:i/>
                <w:szCs w:val="28"/>
                <w:lang w:val="en-US"/>
              </w:rPr>
              <w:t>58%</w:t>
            </w:r>
          </w:p>
        </w:tc>
      </w:tr>
      <w:tr w:rsidR="00CF52D5" w:rsidRPr="001D79F2" w:rsidTr="00253E57">
        <w:trPr>
          <w:trHeight w:hRule="exact" w:val="847"/>
        </w:trPr>
        <w:tc>
          <w:tcPr>
            <w:tcW w:w="548" w:type="dxa"/>
            <w:tcBorders>
              <w:top w:val="single" w:sz="4" w:space="0" w:color="auto"/>
              <w:left w:val="single" w:sz="4" w:space="0" w:color="auto"/>
              <w:bottom w:val="nil"/>
              <w:right w:val="nil"/>
            </w:tcBorders>
            <w:shd w:val="clear" w:color="auto" w:fill="FFFFFF"/>
            <w:vAlign w:val="bottom"/>
          </w:tcPr>
          <w:p w:rsidR="00CF52D5" w:rsidRDefault="00CF52D5" w:rsidP="00253E57">
            <w:pPr>
              <w:pStyle w:val="Vnbnnidung21"/>
              <w:shd w:val="clear" w:color="auto" w:fill="auto"/>
              <w:spacing w:before="0" w:after="0" w:line="240" w:lineRule="auto"/>
              <w:rPr>
                <w:rStyle w:val="Vnbnnidung20"/>
                <w:color w:val="000000"/>
                <w:szCs w:val="28"/>
                <w:lang w:val="en-US" w:eastAsia="vi-VN"/>
              </w:rPr>
            </w:pPr>
          </w:p>
          <w:p w:rsidR="00CF52D5" w:rsidRPr="000120D3" w:rsidRDefault="00CF52D5" w:rsidP="00253E57">
            <w:pPr>
              <w:pStyle w:val="Vnbnnidung21"/>
              <w:shd w:val="clear" w:color="auto" w:fill="auto"/>
              <w:spacing w:before="0" w:after="0" w:line="240" w:lineRule="auto"/>
              <w:rPr>
                <w:szCs w:val="28"/>
                <w:lang w:val="en-US"/>
              </w:rPr>
            </w:pPr>
          </w:p>
        </w:tc>
        <w:tc>
          <w:tcPr>
            <w:tcW w:w="3143" w:type="dxa"/>
            <w:tcBorders>
              <w:top w:val="single" w:sz="4" w:space="0" w:color="auto"/>
              <w:left w:val="single" w:sz="4" w:space="0" w:color="auto"/>
              <w:bottom w:val="nil"/>
              <w:right w:val="nil"/>
            </w:tcBorders>
            <w:shd w:val="clear" w:color="auto" w:fill="FFFFFF"/>
          </w:tcPr>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Default="00CF52D5" w:rsidP="00253E57">
            <w:pPr>
              <w:spacing w:after="0"/>
              <w:jc w:val="center"/>
              <w:rPr>
                <w:rFonts w:cs="Times New Roman"/>
                <w:b/>
                <w:szCs w:val="28"/>
                <w:lang w:val="en-US"/>
              </w:rPr>
            </w:pPr>
            <w:r>
              <w:rPr>
                <w:rFonts w:cs="Times New Roman"/>
                <w:b/>
                <w:szCs w:val="28"/>
                <w:lang w:val="en-US"/>
              </w:rPr>
              <w:t>240</w:t>
            </w:r>
          </w:p>
          <w:p w:rsidR="00CF52D5" w:rsidRPr="00FE7A92" w:rsidRDefault="00CF52D5" w:rsidP="00253E57">
            <w:pPr>
              <w:spacing w:after="0"/>
              <w:jc w:val="center"/>
              <w:rPr>
                <w:rFonts w:cs="Times New Roman"/>
                <w:b/>
                <w:i/>
                <w:szCs w:val="28"/>
                <w:lang w:val="en-US"/>
              </w:rPr>
            </w:pPr>
            <w:r>
              <w:rPr>
                <w:rFonts w:cs="Times New Roman"/>
                <w:b/>
                <w:i/>
                <w:szCs w:val="28"/>
                <w:lang w:val="en-US"/>
              </w:rPr>
              <w:t>36.2%</w:t>
            </w:r>
          </w:p>
        </w:tc>
        <w:tc>
          <w:tcPr>
            <w:tcW w:w="1134" w:type="dxa"/>
            <w:tcBorders>
              <w:top w:val="single" w:sz="4" w:space="0" w:color="auto"/>
              <w:left w:val="single" w:sz="4" w:space="0" w:color="auto"/>
              <w:bottom w:val="nil"/>
              <w:right w:val="nil"/>
            </w:tcBorders>
            <w:shd w:val="clear" w:color="auto" w:fill="FFFFFF"/>
          </w:tcPr>
          <w:p w:rsidR="00CF52D5" w:rsidRDefault="00CF52D5" w:rsidP="00253E57">
            <w:pPr>
              <w:spacing w:after="0"/>
              <w:jc w:val="center"/>
              <w:rPr>
                <w:rFonts w:cs="Times New Roman"/>
                <w:szCs w:val="28"/>
                <w:lang w:val="en-US"/>
              </w:rPr>
            </w:pPr>
            <w:r>
              <w:rPr>
                <w:rFonts w:cs="Times New Roman"/>
                <w:szCs w:val="28"/>
                <w:lang w:val="en-US"/>
              </w:rPr>
              <w:t>41</w:t>
            </w:r>
          </w:p>
          <w:p w:rsidR="00CF52D5" w:rsidRPr="00FE7A92" w:rsidRDefault="00CF52D5" w:rsidP="00253E57">
            <w:pPr>
              <w:spacing w:after="0"/>
              <w:jc w:val="center"/>
              <w:rPr>
                <w:rFonts w:cs="Times New Roman"/>
                <w:i/>
                <w:szCs w:val="28"/>
                <w:lang w:val="en-US"/>
              </w:rPr>
            </w:pPr>
            <w:r>
              <w:rPr>
                <w:rFonts w:cs="Times New Roman"/>
                <w:i/>
                <w:szCs w:val="28"/>
                <w:lang w:val="en-US"/>
              </w:rPr>
              <w:t>30%</w:t>
            </w:r>
          </w:p>
        </w:tc>
        <w:tc>
          <w:tcPr>
            <w:tcW w:w="850"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49</w:t>
            </w:r>
          </w:p>
          <w:p w:rsidR="00CF52D5" w:rsidRPr="00FE7A92" w:rsidRDefault="00CF52D5" w:rsidP="00CF52D5">
            <w:pPr>
              <w:spacing w:after="0"/>
              <w:jc w:val="center"/>
              <w:rPr>
                <w:rFonts w:cs="Times New Roman"/>
                <w:i/>
                <w:szCs w:val="28"/>
                <w:lang w:val="en-US"/>
              </w:rPr>
            </w:pPr>
            <w:r>
              <w:rPr>
                <w:rFonts w:cs="Times New Roman"/>
                <w:i/>
                <w:szCs w:val="28"/>
                <w:lang w:val="en-US"/>
              </w:rPr>
              <w:t>36%</w:t>
            </w:r>
          </w:p>
        </w:tc>
        <w:tc>
          <w:tcPr>
            <w:tcW w:w="851"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62</w:t>
            </w:r>
          </w:p>
          <w:p w:rsidR="00CF52D5" w:rsidRPr="00FE7A92" w:rsidRDefault="00CF52D5" w:rsidP="00603734">
            <w:pPr>
              <w:spacing w:after="0"/>
              <w:jc w:val="center"/>
              <w:rPr>
                <w:rFonts w:cs="Times New Roman"/>
                <w:i/>
                <w:szCs w:val="28"/>
                <w:lang w:val="en-US"/>
              </w:rPr>
            </w:pPr>
            <w:r>
              <w:rPr>
                <w:rFonts w:cs="Times New Roman"/>
                <w:i/>
                <w:szCs w:val="28"/>
                <w:lang w:val="en-US"/>
              </w:rPr>
              <w:t>40%</w:t>
            </w:r>
          </w:p>
        </w:tc>
        <w:tc>
          <w:tcPr>
            <w:tcW w:w="992"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39</w:t>
            </w:r>
          </w:p>
          <w:p w:rsidR="00CF52D5" w:rsidRPr="00FE7A92" w:rsidRDefault="00CF52D5" w:rsidP="00CF52D5">
            <w:pPr>
              <w:spacing w:after="0"/>
              <w:jc w:val="center"/>
              <w:rPr>
                <w:rFonts w:cs="Times New Roman"/>
                <w:i/>
                <w:szCs w:val="28"/>
                <w:lang w:val="en-US"/>
              </w:rPr>
            </w:pPr>
            <w:r>
              <w:rPr>
                <w:rFonts w:cs="Times New Roman"/>
                <w:i/>
                <w:szCs w:val="28"/>
                <w:lang w:val="en-US"/>
              </w:rPr>
              <w:t>33%</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49</w:t>
            </w:r>
          </w:p>
          <w:p w:rsidR="00CF52D5" w:rsidRPr="00FE7A92" w:rsidRDefault="00CF52D5" w:rsidP="00603734">
            <w:pPr>
              <w:spacing w:after="0"/>
              <w:jc w:val="center"/>
              <w:rPr>
                <w:rFonts w:cs="Times New Roman"/>
                <w:i/>
                <w:szCs w:val="28"/>
                <w:lang w:val="en-US"/>
              </w:rPr>
            </w:pPr>
            <w:r>
              <w:rPr>
                <w:rFonts w:cs="Times New Roman"/>
                <w:i/>
                <w:szCs w:val="28"/>
                <w:lang w:val="en-US"/>
              </w:rPr>
              <w:t>42%</w:t>
            </w:r>
          </w:p>
        </w:tc>
      </w:tr>
      <w:tr w:rsidR="00C62DF2" w:rsidRPr="001D79F2" w:rsidTr="00CF52D5">
        <w:trPr>
          <w:trHeight w:hRule="exact" w:val="702"/>
        </w:trPr>
        <w:tc>
          <w:tcPr>
            <w:tcW w:w="548" w:type="dxa"/>
            <w:tcBorders>
              <w:top w:val="single" w:sz="4" w:space="0" w:color="auto"/>
              <w:left w:val="single" w:sz="4" w:space="0" w:color="auto"/>
              <w:bottom w:val="nil"/>
              <w:right w:val="nil"/>
            </w:tcBorders>
            <w:shd w:val="clear" w:color="auto" w:fill="FFFFFF"/>
            <w:vAlign w:val="bottom"/>
          </w:tcPr>
          <w:p w:rsidR="00C62DF2" w:rsidRDefault="00C62DF2" w:rsidP="00253E57">
            <w:pPr>
              <w:pStyle w:val="Vnbnnidung21"/>
              <w:shd w:val="clear" w:color="auto" w:fill="auto"/>
              <w:spacing w:before="0" w:after="0" w:line="240" w:lineRule="auto"/>
              <w:rPr>
                <w:rStyle w:val="Vnbnnidung20"/>
                <w:color w:val="000000"/>
                <w:szCs w:val="28"/>
                <w:lang w:val="en-US" w:eastAsia="vi-VN"/>
              </w:rPr>
            </w:pPr>
          </w:p>
          <w:p w:rsidR="00C62DF2" w:rsidRPr="000120D3" w:rsidRDefault="00C62DF2" w:rsidP="00253E57">
            <w:pPr>
              <w:pStyle w:val="Vnbnnidung21"/>
              <w:shd w:val="clear" w:color="auto" w:fill="auto"/>
              <w:spacing w:before="0" w:after="0" w:line="240" w:lineRule="auto"/>
              <w:rPr>
                <w:szCs w:val="28"/>
                <w:lang w:val="en-US"/>
              </w:rPr>
            </w:pPr>
          </w:p>
        </w:tc>
        <w:tc>
          <w:tcPr>
            <w:tcW w:w="3143" w:type="dxa"/>
            <w:tcBorders>
              <w:top w:val="single" w:sz="4" w:space="0" w:color="auto"/>
              <w:left w:val="single" w:sz="4" w:space="0" w:color="auto"/>
              <w:bottom w:val="nil"/>
              <w:right w:val="nil"/>
            </w:tcBorders>
            <w:shd w:val="clear" w:color="auto" w:fill="FFFFFF"/>
          </w:tcPr>
          <w:p w:rsidR="00C62DF2" w:rsidRDefault="00C62DF2" w:rsidP="00253E57">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C62DF2" w:rsidRPr="001D79F2" w:rsidRDefault="00C62DF2" w:rsidP="00253E57">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62DF2" w:rsidRPr="00253E57" w:rsidRDefault="00253E57" w:rsidP="00253E57">
            <w:pPr>
              <w:spacing w:after="0"/>
              <w:jc w:val="center"/>
              <w:rPr>
                <w:rFonts w:cs="Times New Roman"/>
                <w:b/>
                <w:szCs w:val="28"/>
              </w:rPr>
            </w:pPr>
            <w:r w:rsidRPr="00253E57">
              <w:rPr>
                <w:rFonts w:cs="Times New Roman"/>
                <w:b/>
                <w:szCs w:val="28"/>
              </w:rPr>
              <w:t>2</w:t>
            </w:r>
          </w:p>
          <w:p w:rsidR="00C62DF2" w:rsidRPr="00253E57" w:rsidRDefault="00C62DF2" w:rsidP="00253E57">
            <w:pPr>
              <w:spacing w:after="0"/>
              <w:jc w:val="center"/>
              <w:rPr>
                <w:rFonts w:cs="Times New Roman"/>
                <w:b/>
                <w:i/>
                <w:szCs w:val="28"/>
              </w:rPr>
            </w:pPr>
            <w:r w:rsidRPr="00253E57">
              <w:rPr>
                <w:rFonts w:cs="Times New Roman"/>
                <w:b/>
                <w:i/>
                <w:szCs w:val="28"/>
              </w:rPr>
              <w:t>0</w:t>
            </w:r>
            <w:r w:rsidR="00253E57" w:rsidRPr="00253E57">
              <w:rPr>
                <w:rFonts w:cs="Times New Roman"/>
                <w:b/>
                <w:i/>
                <w:szCs w:val="28"/>
              </w:rPr>
              <w:t>.3%</w:t>
            </w:r>
          </w:p>
        </w:tc>
        <w:tc>
          <w:tcPr>
            <w:tcW w:w="1134" w:type="dxa"/>
            <w:tcBorders>
              <w:top w:val="single" w:sz="4" w:space="0" w:color="auto"/>
              <w:left w:val="single" w:sz="4" w:space="0" w:color="auto"/>
              <w:bottom w:val="nil"/>
              <w:right w:val="nil"/>
            </w:tcBorders>
            <w:shd w:val="clear" w:color="auto" w:fill="FFFFFF"/>
          </w:tcPr>
          <w:p w:rsidR="00253E57" w:rsidRPr="00253E57" w:rsidRDefault="00C62DF2" w:rsidP="00253E57">
            <w:pPr>
              <w:spacing w:after="0"/>
              <w:jc w:val="center"/>
              <w:rPr>
                <w:rFonts w:cs="Times New Roman"/>
                <w:szCs w:val="28"/>
              </w:rPr>
            </w:pPr>
            <w:r w:rsidRPr="00253E57">
              <w:rPr>
                <w:rFonts w:cs="Times New Roman"/>
                <w:szCs w:val="28"/>
              </w:rPr>
              <w:t>2</w:t>
            </w:r>
          </w:p>
          <w:p w:rsidR="00C62DF2" w:rsidRPr="00253E57" w:rsidRDefault="00253E57" w:rsidP="00253E57">
            <w:pPr>
              <w:spacing w:after="0"/>
              <w:jc w:val="center"/>
              <w:rPr>
                <w:rFonts w:cs="Times New Roman"/>
                <w:szCs w:val="28"/>
              </w:rPr>
            </w:pPr>
            <w:r w:rsidRPr="00253E57">
              <w:rPr>
                <w:rFonts w:cs="Times New Roman"/>
                <w:i/>
                <w:szCs w:val="28"/>
              </w:rPr>
              <w:t>1%</w:t>
            </w:r>
          </w:p>
          <w:p w:rsidR="00C62DF2" w:rsidRPr="00253E57" w:rsidRDefault="00C62DF2" w:rsidP="00253E57">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C62DF2" w:rsidRPr="00253E57" w:rsidRDefault="00C62DF2" w:rsidP="00253E57">
            <w:pPr>
              <w:spacing w:after="0"/>
              <w:jc w:val="center"/>
              <w:rPr>
                <w:rFonts w:cs="Times New Roman"/>
                <w:szCs w:val="28"/>
              </w:rPr>
            </w:pPr>
          </w:p>
          <w:p w:rsidR="00C62DF2" w:rsidRPr="00253E57" w:rsidRDefault="00C62DF2"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C62DF2" w:rsidRPr="001D79F2" w:rsidRDefault="00C62DF2"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C62DF2" w:rsidRPr="001D79F2" w:rsidRDefault="00C62DF2"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C62DF2" w:rsidRPr="001D79F2" w:rsidRDefault="00C62DF2" w:rsidP="00253E57">
            <w:pPr>
              <w:spacing w:after="0"/>
              <w:jc w:val="center"/>
              <w:rPr>
                <w:rFonts w:cs="Times New Roman"/>
                <w:szCs w:val="28"/>
              </w:rPr>
            </w:pPr>
          </w:p>
        </w:tc>
      </w:tr>
      <w:tr w:rsidR="00C62DF2" w:rsidRPr="001D79F2" w:rsidTr="00C62DF2">
        <w:trPr>
          <w:trHeight w:hRule="exact" w:val="606"/>
        </w:trPr>
        <w:tc>
          <w:tcPr>
            <w:tcW w:w="548" w:type="dxa"/>
            <w:tcBorders>
              <w:top w:val="single" w:sz="4" w:space="0" w:color="auto"/>
              <w:left w:val="single" w:sz="4" w:space="0" w:color="auto"/>
              <w:bottom w:val="nil"/>
              <w:right w:val="nil"/>
            </w:tcBorders>
            <w:shd w:val="clear" w:color="auto" w:fill="FFFFFF"/>
            <w:vAlign w:val="bottom"/>
          </w:tcPr>
          <w:p w:rsidR="00C62DF2" w:rsidRPr="00253E57" w:rsidRDefault="00C62DF2" w:rsidP="00253E57">
            <w:pPr>
              <w:pStyle w:val="Vnbnnidung21"/>
              <w:shd w:val="clear" w:color="auto" w:fill="auto"/>
              <w:spacing w:before="0" w:after="0" w:line="240" w:lineRule="auto"/>
              <w:rPr>
                <w:rStyle w:val="Vnbnnidung20"/>
                <w:b/>
                <w:i/>
                <w:color w:val="000000"/>
                <w:szCs w:val="28"/>
                <w:lang w:eastAsia="vi-VN"/>
              </w:rPr>
            </w:pPr>
          </w:p>
          <w:p w:rsidR="00C62DF2" w:rsidRPr="00253E57" w:rsidRDefault="00C62DF2" w:rsidP="00C62DF2">
            <w:pPr>
              <w:pStyle w:val="Vnbnnidung21"/>
              <w:shd w:val="clear" w:color="auto" w:fill="auto"/>
              <w:spacing w:before="0" w:after="0" w:line="240" w:lineRule="auto"/>
              <w:rPr>
                <w:rStyle w:val="Vnbnnidung20"/>
                <w:b/>
                <w:i/>
                <w:color w:val="000000"/>
                <w:szCs w:val="28"/>
                <w:lang w:eastAsia="vi-VN"/>
              </w:rPr>
            </w:pPr>
            <w:r w:rsidRPr="00253E57">
              <w:rPr>
                <w:rStyle w:val="Vnbnnidung20"/>
                <w:b/>
                <w:i/>
                <w:color w:val="000000"/>
                <w:szCs w:val="28"/>
                <w:lang w:eastAsia="vi-VN"/>
              </w:rPr>
              <w:t>b</w:t>
            </w:r>
          </w:p>
        </w:tc>
        <w:tc>
          <w:tcPr>
            <w:tcW w:w="3143" w:type="dxa"/>
            <w:tcBorders>
              <w:top w:val="single" w:sz="4" w:space="0" w:color="auto"/>
              <w:left w:val="single" w:sz="4" w:space="0" w:color="auto"/>
              <w:bottom w:val="nil"/>
              <w:right w:val="nil"/>
            </w:tcBorders>
            <w:shd w:val="clear" w:color="auto" w:fill="FFFFFF"/>
            <w:vAlign w:val="bottom"/>
          </w:tcPr>
          <w:p w:rsidR="00C62DF2" w:rsidRPr="00CF52D5" w:rsidRDefault="00C62DF2" w:rsidP="00C62DF2">
            <w:pPr>
              <w:pStyle w:val="Vnbnnidung21"/>
              <w:shd w:val="clear" w:color="auto" w:fill="auto"/>
              <w:spacing w:before="0" w:after="0" w:line="240" w:lineRule="auto"/>
              <w:jc w:val="left"/>
              <w:rPr>
                <w:rStyle w:val="Vnbnnidung2Innghing"/>
                <w:b/>
                <w:color w:val="000000"/>
                <w:szCs w:val="28"/>
                <w:lang w:val="en-US" w:eastAsia="vi-VN"/>
              </w:rPr>
            </w:pPr>
            <w:r w:rsidRPr="00253E57">
              <w:rPr>
                <w:rStyle w:val="Vnbnnidung2Innghing"/>
                <w:b/>
                <w:color w:val="000000"/>
                <w:szCs w:val="28"/>
                <w:lang w:eastAsia="vi-VN"/>
              </w:rPr>
              <w:t>Hợp tác</w:t>
            </w:r>
            <w:r w:rsidR="00CF52D5">
              <w:rPr>
                <w:rStyle w:val="Vnbnnidung2Innghing"/>
                <w:b/>
                <w:color w:val="000000"/>
                <w:szCs w:val="28"/>
                <w:lang w:val="en-US" w:eastAsia="vi-VN"/>
              </w:rPr>
              <w:t>( Giao tiếp)</w:t>
            </w:r>
          </w:p>
        </w:tc>
        <w:tc>
          <w:tcPr>
            <w:tcW w:w="1276" w:type="dxa"/>
            <w:tcBorders>
              <w:top w:val="single" w:sz="4" w:space="0" w:color="auto"/>
              <w:left w:val="single" w:sz="4" w:space="0" w:color="auto"/>
              <w:bottom w:val="nil"/>
              <w:right w:val="nil"/>
            </w:tcBorders>
            <w:shd w:val="clear" w:color="auto" w:fill="FFFFFF"/>
            <w:vAlign w:val="center"/>
          </w:tcPr>
          <w:p w:rsidR="00C62DF2" w:rsidRPr="00253E57" w:rsidRDefault="00C62DF2" w:rsidP="00C62DF2">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C62DF2" w:rsidRPr="00253E57" w:rsidRDefault="00C62DF2" w:rsidP="00C62DF2">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C62DF2" w:rsidRPr="00C62DF2" w:rsidRDefault="00C62DF2" w:rsidP="00C62DF2">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C62DF2" w:rsidRPr="00253E57" w:rsidRDefault="00C62DF2" w:rsidP="00C62DF2">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C62DF2" w:rsidRPr="00253E57" w:rsidRDefault="00C62DF2" w:rsidP="00C62DF2">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CF52D5" w:rsidRPr="001D79F2" w:rsidTr="00603734">
        <w:trPr>
          <w:trHeight w:hRule="exact" w:val="664"/>
        </w:trPr>
        <w:tc>
          <w:tcPr>
            <w:tcW w:w="548" w:type="dxa"/>
            <w:tcBorders>
              <w:top w:val="single" w:sz="4" w:space="0" w:color="auto"/>
              <w:left w:val="single" w:sz="4" w:space="0" w:color="auto"/>
              <w:bottom w:val="nil"/>
              <w:right w:val="nil"/>
            </w:tcBorders>
            <w:shd w:val="clear" w:color="auto" w:fill="FFFFFF"/>
            <w:vAlign w:val="bottom"/>
          </w:tcPr>
          <w:p w:rsidR="00CF52D5" w:rsidRPr="00253E57" w:rsidRDefault="00CF52D5" w:rsidP="00C62DF2">
            <w:pPr>
              <w:pStyle w:val="Vnbnnidung21"/>
              <w:shd w:val="clear" w:color="auto" w:fill="auto"/>
              <w:spacing w:before="0" w:after="0" w:line="240" w:lineRule="auto"/>
              <w:rPr>
                <w:rStyle w:val="Vnbnnidung20"/>
                <w:b/>
                <w:i/>
                <w:color w:val="000000"/>
                <w:szCs w:val="28"/>
                <w:lang w:eastAsia="vi-VN"/>
              </w:rPr>
            </w:pPr>
          </w:p>
        </w:tc>
        <w:tc>
          <w:tcPr>
            <w:tcW w:w="3143" w:type="dxa"/>
            <w:tcBorders>
              <w:top w:val="single" w:sz="4" w:space="0" w:color="auto"/>
              <w:left w:val="single" w:sz="4" w:space="0" w:color="auto"/>
              <w:bottom w:val="nil"/>
              <w:right w:val="nil"/>
            </w:tcBorders>
            <w:shd w:val="clear" w:color="auto" w:fill="FFFFFF"/>
            <w:vAlign w:val="bottom"/>
          </w:tcPr>
          <w:p w:rsidR="00CF52D5" w:rsidRPr="001D79F2" w:rsidRDefault="00CF52D5" w:rsidP="00C62DF2">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CF52D5" w:rsidRPr="001D79F2" w:rsidRDefault="00CF52D5" w:rsidP="00C62DF2">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757EA2" w:rsidRDefault="00CF52D5" w:rsidP="00603734">
            <w:pPr>
              <w:spacing w:after="0" w:line="240" w:lineRule="auto"/>
              <w:jc w:val="center"/>
              <w:rPr>
                <w:rFonts w:cs="Times New Roman"/>
                <w:b/>
                <w:szCs w:val="28"/>
                <w:lang w:val="en-US"/>
              </w:rPr>
            </w:pPr>
            <w:r>
              <w:rPr>
                <w:rFonts w:cs="Times New Roman"/>
                <w:b/>
                <w:szCs w:val="28"/>
                <w:lang w:val="en-US"/>
              </w:rPr>
              <w:t>422</w:t>
            </w:r>
          </w:p>
          <w:p w:rsidR="00CF52D5" w:rsidRPr="008902B1" w:rsidRDefault="00CF52D5" w:rsidP="00CF52D5">
            <w:pPr>
              <w:spacing w:after="0" w:line="240" w:lineRule="auto"/>
              <w:jc w:val="center"/>
              <w:rPr>
                <w:rFonts w:cs="Times New Roman"/>
                <w:b/>
                <w:i/>
                <w:szCs w:val="28"/>
                <w:lang w:val="en-US"/>
              </w:rPr>
            </w:pPr>
            <w:r>
              <w:rPr>
                <w:rFonts w:cs="Times New Roman"/>
                <w:b/>
                <w:i/>
                <w:szCs w:val="28"/>
                <w:lang w:val="en-US"/>
              </w:rPr>
              <w:t>63.6%</w:t>
            </w:r>
          </w:p>
        </w:tc>
        <w:tc>
          <w:tcPr>
            <w:tcW w:w="1134" w:type="dxa"/>
            <w:tcBorders>
              <w:top w:val="single" w:sz="4" w:space="0" w:color="auto"/>
              <w:left w:val="single" w:sz="4" w:space="0" w:color="auto"/>
              <w:bottom w:val="nil"/>
              <w:right w:val="nil"/>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100</w:t>
            </w:r>
          </w:p>
          <w:p w:rsidR="00CF52D5" w:rsidRPr="008902B1" w:rsidRDefault="00CF52D5" w:rsidP="00603734">
            <w:pPr>
              <w:spacing w:after="0" w:line="240" w:lineRule="auto"/>
              <w:jc w:val="center"/>
              <w:rPr>
                <w:rFonts w:cs="Times New Roman"/>
                <w:i/>
                <w:szCs w:val="28"/>
                <w:lang w:val="en-US"/>
              </w:rPr>
            </w:pPr>
            <w:r>
              <w:rPr>
                <w:rFonts w:cs="Times New Roman"/>
                <w:i/>
                <w:szCs w:val="28"/>
                <w:lang w:val="en-US"/>
              </w:rPr>
              <w:t>73%</w:t>
            </w:r>
          </w:p>
        </w:tc>
        <w:tc>
          <w:tcPr>
            <w:tcW w:w="850" w:type="dxa"/>
            <w:tcBorders>
              <w:top w:val="single" w:sz="4" w:space="0" w:color="auto"/>
              <w:left w:val="single" w:sz="4" w:space="0" w:color="auto"/>
              <w:bottom w:val="nil"/>
              <w:right w:val="nil"/>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79</w:t>
            </w:r>
          </w:p>
          <w:p w:rsidR="00CF52D5" w:rsidRPr="008902B1" w:rsidRDefault="00CF52D5" w:rsidP="00E74007">
            <w:pPr>
              <w:spacing w:after="0" w:line="240" w:lineRule="auto"/>
              <w:jc w:val="center"/>
              <w:rPr>
                <w:rFonts w:cs="Times New Roman"/>
                <w:i/>
                <w:szCs w:val="28"/>
                <w:lang w:val="en-US"/>
              </w:rPr>
            </w:pPr>
            <w:r>
              <w:rPr>
                <w:rFonts w:cs="Times New Roman"/>
                <w:i/>
                <w:szCs w:val="28"/>
                <w:lang w:val="en-US"/>
              </w:rPr>
              <w:t>5</w:t>
            </w:r>
            <w:r w:rsidR="00E74007">
              <w:rPr>
                <w:rFonts w:cs="Times New Roman"/>
                <w:i/>
                <w:szCs w:val="28"/>
                <w:lang w:val="en-US"/>
              </w:rPr>
              <w:t>7</w:t>
            </w:r>
            <w:r>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CF52D5" w:rsidRDefault="00E74007" w:rsidP="00603734">
            <w:pPr>
              <w:spacing w:after="0" w:line="240" w:lineRule="auto"/>
              <w:jc w:val="center"/>
              <w:rPr>
                <w:rFonts w:cs="Times New Roman"/>
                <w:szCs w:val="28"/>
                <w:lang w:val="en-US"/>
              </w:rPr>
            </w:pPr>
            <w:r>
              <w:rPr>
                <w:rFonts w:cs="Times New Roman"/>
                <w:szCs w:val="28"/>
                <w:lang w:val="en-US"/>
              </w:rPr>
              <w:t>9</w:t>
            </w:r>
            <w:r w:rsidR="00CF52D5">
              <w:rPr>
                <w:rFonts w:cs="Times New Roman"/>
                <w:szCs w:val="28"/>
                <w:lang w:val="en-US"/>
              </w:rPr>
              <w:t>4</w:t>
            </w:r>
          </w:p>
          <w:p w:rsidR="00CF52D5" w:rsidRPr="008902B1" w:rsidRDefault="00CF52D5" w:rsidP="00603734">
            <w:pPr>
              <w:spacing w:after="0" w:line="240" w:lineRule="auto"/>
              <w:jc w:val="center"/>
              <w:rPr>
                <w:rFonts w:cs="Times New Roman"/>
                <w:i/>
                <w:szCs w:val="28"/>
                <w:lang w:val="en-US"/>
              </w:rPr>
            </w:pPr>
            <w:r>
              <w:rPr>
                <w:rFonts w:cs="Times New Roman"/>
                <w:i/>
                <w:szCs w:val="28"/>
                <w:lang w:val="en-US"/>
              </w:rPr>
              <w:t>61%</w:t>
            </w:r>
          </w:p>
        </w:tc>
        <w:tc>
          <w:tcPr>
            <w:tcW w:w="992" w:type="dxa"/>
            <w:tcBorders>
              <w:top w:val="single" w:sz="4" w:space="0" w:color="auto"/>
              <w:left w:val="single" w:sz="4" w:space="0" w:color="auto"/>
              <w:bottom w:val="nil"/>
              <w:right w:val="nil"/>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85</w:t>
            </w:r>
          </w:p>
          <w:p w:rsidR="00CF52D5" w:rsidRPr="008902B1" w:rsidRDefault="00CF52D5" w:rsidP="00603734">
            <w:pPr>
              <w:spacing w:after="0" w:line="240" w:lineRule="auto"/>
              <w:jc w:val="center"/>
              <w:rPr>
                <w:rFonts w:cs="Times New Roman"/>
                <w:i/>
                <w:szCs w:val="28"/>
                <w:lang w:val="en-US"/>
              </w:rPr>
            </w:pPr>
            <w:r>
              <w:rPr>
                <w:rFonts w:cs="Times New Roman"/>
                <w:i/>
                <w:szCs w:val="28"/>
                <w:lang w:val="en-US"/>
              </w:rPr>
              <w:t>71%</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64</w:t>
            </w:r>
          </w:p>
          <w:p w:rsidR="00CF52D5" w:rsidRPr="008902B1" w:rsidRDefault="00CF52D5" w:rsidP="00603734">
            <w:pPr>
              <w:spacing w:after="0" w:line="240" w:lineRule="auto"/>
              <w:jc w:val="center"/>
              <w:rPr>
                <w:rFonts w:cs="Times New Roman"/>
                <w:i/>
                <w:szCs w:val="28"/>
                <w:lang w:val="en-US"/>
              </w:rPr>
            </w:pPr>
            <w:r>
              <w:rPr>
                <w:rFonts w:cs="Times New Roman"/>
                <w:i/>
                <w:szCs w:val="28"/>
                <w:lang w:val="en-US"/>
              </w:rPr>
              <w:t>55%</w:t>
            </w:r>
          </w:p>
        </w:tc>
      </w:tr>
      <w:tr w:rsidR="00CF52D5" w:rsidRPr="001D79F2" w:rsidTr="00603734">
        <w:trPr>
          <w:trHeight w:hRule="exact" w:val="716"/>
        </w:trPr>
        <w:tc>
          <w:tcPr>
            <w:tcW w:w="548" w:type="dxa"/>
            <w:tcBorders>
              <w:top w:val="single" w:sz="4" w:space="0" w:color="auto"/>
              <w:left w:val="single" w:sz="4" w:space="0" w:color="auto"/>
              <w:bottom w:val="nil"/>
              <w:right w:val="nil"/>
            </w:tcBorders>
            <w:shd w:val="clear" w:color="auto" w:fill="FFFFFF"/>
            <w:vAlign w:val="bottom"/>
          </w:tcPr>
          <w:p w:rsidR="00CF52D5" w:rsidRPr="00253E57" w:rsidRDefault="00CF52D5" w:rsidP="00C62DF2">
            <w:pPr>
              <w:pStyle w:val="Vnbnnidung21"/>
              <w:shd w:val="clear" w:color="auto" w:fill="auto"/>
              <w:spacing w:before="0" w:after="0" w:line="240" w:lineRule="auto"/>
              <w:rPr>
                <w:rStyle w:val="Vnbnnidung20"/>
                <w:b/>
                <w:i/>
                <w:color w:val="000000"/>
                <w:szCs w:val="28"/>
                <w:lang w:eastAsia="vi-VN"/>
              </w:rPr>
            </w:pPr>
          </w:p>
        </w:tc>
        <w:tc>
          <w:tcPr>
            <w:tcW w:w="3143" w:type="dxa"/>
            <w:tcBorders>
              <w:top w:val="single" w:sz="4" w:space="0" w:color="auto"/>
              <w:left w:val="single" w:sz="4" w:space="0" w:color="auto"/>
              <w:bottom w:val="nil"/>
              <w:right w:val="nil"/>
            </w:tcBorders>
            <w:shd w:val="clear" w:color="auto" w:fill="FFFFFF"/>
            <w:vAlign w:val="bottom"/>
          </w:tcPr>
          <w:p w:rsidR="00CF52D5" w:rsidRPr="001D79F2" w:rsidRDefault="00CF52D5" w:rsidP="00C62DF2">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CF52D5" w:rsidRPr="001D79F2" w:rsidRDefault="00CF52D5" w:rsidP="00C62DF2">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b/>
                <w:szCs w:val="28"/>
                <w:lang w:val="en-US"/>
              </w:rPr>
            </w:pPr>
            <w:r>
              <w:rPr>
                <w:rFonts w:cs="Times New Roman"/>
                <w:b/>
                <w:szCs w:val="28"/>
                <w:lang w:val="en-US"/>
              </w:rPr>
              <w:t>240</w:t>
            </w:r>
          </w:p>
          <w:p w:rsidR="00CF52D5" w:rsidRPr="00FE7A92" w:rsidRDefault="00CF52D5" w:rsidP="00603734">
            <w:pPr>
              <w:spacing w:after="0"/>
              <w:jc w:val="center"/>
              <w:rPr>
                <w:rFonts w:cs="Times New Roman"/>
                <w:b/>
                <w:i/>
                <w:szCs w:val="28"/>
                <w:lang w:val="en-US"/>
              </w:rPr>
            </w:pPr>
            <w:r>
              <w:rPr>
                <w:rFonts w:cs="Times New Roman"/>
                <w:b/>
                <w:i/>
                <w:szCs w:val="28"/>
                <w:lang w:val="en-US"/>
              </w:rPr>
              <w:t>36.2%</w:t>
            </w:r>
          </w:p>
        </w:tc>
        <w:tc>
          <w:tcPr>
            <w:tcW w:w="1134"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37</w:t>
            </w:r>
          </w:p>
          <w:p w:rsidR="00CF52D5" w:rsidRPr="00FE7A92" w:rsidRDefault="00CF52D5" w:rsidP="00603734">
            <w:pPr>
              <w:spacing w:after="0"/>
              <w:jc w:val="center"/>
              <w:rPr>
                <w:rFonts w:cs="Times New Roman"/>
                <w:i/>
                <w:szCs w:val="28"/>
                <w:lang w:val="en-US"/>
              </w:rPr>
            </w:pPr>
            <w:r>
              <w:rPr>
                <w:rFonts w:cs="Times New Roman"/>
                <w:i/>
                <w:szCs w:val="28"/>
                <w:lang w:val="en-US"/>
              </w:rPr>
              <w:t>27%</w:t>
            </w:r>
          </w:p>
        </w:tc>
        <w:tc>
          <w:tcPr>
            <w:tcW w:w="850"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57</w:t>
            </w:r>
          </w:p>
          <w:p w:rsidR="00CF52D5" w:rsidRPr="00FE7A92" w:rsidRDefault="00CF52D5" w:rsidP="00603734">
            <w:pPr>
              <w:spacing w:after="0"/>
              <w:jc w:val="center"/>
              <w:rPr>
                <w:rFonts w:cs="Times New Roman"/>
                <w:i/>
                <w:szCs w:val="28"/>
                <w:lang w:val="en-US"/>
              </w:rPr>
            </w:pPr>
            <w:r>
              <w:rPr>
                <w:rFonts w:cs="Times New Roman"/>
                <w:i/>
                <w:szCs w:val="28"/>
                <w:lang w:val="en-US"/>
              </w:rPr>
              <w:t>42%</w:t>
            </w:r>
          </w:p>
        </w:tc>
        <w:tc>
          <w:tcPr>
            <w:tcW w:w="851"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60</w:t>
            </w:r>
          </w:p>
          <w:p w:rsidR="00CF52D5" w:rsidRPr="00FE7A92" w:rsidRDefault="00CF52D5" w:rsidP="00603734">
            <w:pPr>
              <w:spacing w:after="0"/>
              <w:jc w:val="center"/>
              <w:rPr>
                <w:rFonts w:cs="Times New Roman"/>
                <w:i/>
                <w:szCs w:val="28"/>
                <w:lang w:val="en-US"/>
              </w:rPr>
            </w:pPr>
            <w:r>
              <w:rPr>
                <w:rFonts w:cs="Times New Roman"/>
                <w:i/>
                <w:szCs w:val="28"/>
                <w:lang w:val="en-US"/>
              </w:rPr>
              <w:t>39%</w:t>
            </w:r>
          </w:p>
        </w:tc>
        <w:tc>
          <w:tcPr>
            <w:tcW w:w="992"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34</w:t>
            </w:r>
          </w:p>
          <w:p w:rsidR="00CF52D5" w:rsidRPr="00FE7A92" w:rsidRDefault="00CF52D5" w:rsidP="00CF52D5">
            <w:pPr>
              <w:spacing w:after="0"/>
              <w:jc w:val="center"/>
              <w:rPr>
                <w:rFonts w:cs="Times New Roman"/>
                <w:i/>
                <w:szCs w:val="28"/>
                <w:lang w:val="en-US"/>
              </w:rPr>
            </w:pPr>
            <w:r>
              <w:rPr>
                <w:rFonts w:cs="Times New Roman"/>
                <w:i/>
                <w:szCs w:val="28"/>
                <w:lang w:val="en-US"/>
              </w:rPr>
              <w:t>29%</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52</w:t>
            </w:r>
          </w:p>
          <w:p w:rsidR="00CF52D5" w:rsidRPr="00FE7A92" w:rsidRDefault="00CF52D5" w:rsidP="00603734">
            <w:pPr>
              <w:spacing w:after="0"/>
              <w:jc w:val="center"/>
              <w:rPr>
                <w:rFonts w:cs="Times New Roman"/>
                <w:i/>
                <w:szCs w:val="28"/>
                <w:lang w:val="en-US"/>
              </w:rPr>
            </w:pPr>
            <w:r>
              <w:rPr>
                <w:rFonts w:cs="Times New Roman"/>
                <w:i/>
                <w:szCs w:val="28"/>
                <w:lang w:val="en-US"/>
              </w:rPr>
              <w:t>45%</w:t>
            </w:r>
          </w:p>
        </w:tc>
      </w:tr>
      <w:tr w:rsidR="00CF52D5" w:rsidRPr="001D79F2" w:rsidTr="00603734">
        <w:trPr>
          <w:trHeight w:hRule="exact" w:val="712"/>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C62DF2">
            <w:pPr>
              <w:pStyle w:val="Vnbnnidung21"/>
              <w:shd w:val="clear" w:color="auto" w:fill="auto"/>
              <w:spacing w:before="0" w:after="0" w:line="240" w:lineRule="auto"/>
              <w:rPr>
                <w:rStyle w:val="Vnbnnidung20"/>
                <w:b/>
                <w:i/>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vAlign w:val="bottom"/>
          </w:tcPr>
          <w:p w:rsidR="00CF52D5" w:rsidRDefault="00CF52D5" w:rsidP="00C62DF2">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CF52D5" w:rsidRPr="001D79F2" w:rsidRDefault="00CF52D5" w:rsidP="00C62DF2">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CF52D5" w:rsidRDefault="00CF52D5" w:rsidP="00603734">
            <w:pPr>
              <w:spacing w:after="0"/>
              <w:jc w:val="center"/>
              <w:rPr>
                <w:rFonts w:cs="Times New Roman"/>
                <w:b/>
                <w:szCs w:val="28"/>
                <w:lang w:val="en-US"/>
              </w:rPr>
            </w:pPr>
            <w:r>
              <w:rPr>
                <w:rFonts w:cs="Times New Roman"/>
                <w:b/>
                <w:szCs w:val="28"/>
                <w:lang w:val="en-US"/>
              </w:rPr>
              <w:t>1</w:t>
            </w:r>
          </w:p>
          <w:p w:rsidR="00CF52D5" w:rsidRPr="00253E57" w:rsidRDefault="00CF52D5" w:rsidP="00CF52D5">
            <w:pPr>
              <w:spacing w:after="0"/>
              <w:jc w:val="center"/>
              <w:rPr>
                <w:rFonts w:cs="Times New Roman"/>
                <w:b/>
                <w:i/>
                <w:szCs w:val="28"/>
              </w:rPr>
            </w:pPr>
            <w:r w:rsidRPr="00253E57">
              <w:rPr>
                <w:rFonts w:cs="Times New Roman"/>
                <w:b/>
                <w:i/>
                <w:szCs w:val="28"/>
              </w:rPr>
              <w:t>0.</w:t>
            </w:r>
            <w:r>
              <w:rPr>
                <w:rFonts w:cs="Times New Roman"/>
                <w:b/>
                <w:i/>
                <w:szCs w:val="28"/>
                <w:lang w:val="en-US"/>
              </w:rPr>
              <w:t>2</w:t>
            </w:r>
            <w:r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CF52D5" w:rsidRPr="00253E57" w:rsidRDefault="00CF52D5"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CF52D5" w:rsidRPr="00CF52D5" w:rsidRDefault="00CF52D5" w:rsidP="00CF52D5">
            <w:pPr>
              <w:spacing w:after="0"/>
              <w:jc w:val="center"/>
              <w:rPr>
                <w:rFonts w:cs="Times New Roman"/>
                <w:szCs w:val="28"/>
                <w:lang w:val="en-US"/>
              </w:rPr>
            </w:pPr>
            <w:r>
              <w:rPr>
                <w:rFonts w:cs="Times New Roman"/>
                <w:szCs w:val="28"/>
                <w:lang w:val="en-US"/>
              </w:rPr>
              <w:t>1</w:t>
            </w:r>
          </w:p>
          <w:p w:rsidR="00CF52D5" w:rsidRPr="00253E57" w:rsidRDefault="00CF52D5" w:rsidP="00CF52D5">
            <w:pPr>
              <w:spacing w:after="0"/>
              <w:jc w:val="center"/>
              <w:rPr>
                <w:rFonts w:cs="Times New Roman"/>
                <w:szCs w:val="28"/>
              </w:rPr>
            </w:pPr>
            <w:r w:rsidRPr="00253E57">
              <w:rPr>
                <w:rFonts w:cs="Times New Roman"/>
                <w:i/>
                <w:szCs w:val="28"/>
              </w:rPr>
              <w:t>1%</w:t>
            </w:r>
          </w:p>
          <w:p w:rsidR="00CF52D5" w:rsidRPr="0053564B" w:rsidRDefault="00CF52D5" w:rsidP="00C62DF2">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CF52D5" w:rsidRPr="001D79F2" w:rsidRDefault="00CF52D5" w:rsidP="00C62DF2">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CF52D5" w:rsidRPr="001D79F2" w:rsidRDefault="00CF52D5" w:rsidP="00C62DF2">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F52D5" w:rsidRPr="001D79F2" w:rsidRDefault="00CF52D5" w:rsidP="00C62DF2">
            <w:pPr>
              <w:jc w:val="center"/>
              <w:rPr>
                <w:rFonts w:cs="Times New Roman"/>
                <w:szCs w:val="28"/>
              </w:rPr>
            </w:pPr>
          </w:p>
        </w:tc>
      </w:tr>
      <w:tr w:rsidR="00CF52D5" w:rsidRPr="001D79F2" w:rsidTr="00603734">
        <w:trPr>
          <w:trHeight w:hRule="exact" w:val="606"/>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C62DF2">
            <w:pPr>
              <w:pStyle w:val="Vnbnnidung21"/>
              <w:shd w:val="clear" w:color="auto" w:fill="auto"/>
              <w:spacing w:before="0" w:after="0" w:line="240" w:lineRule="auto"/>
              <w:rPr>
                <w:rStyle w:val="Vnbnnidung20"/>
                <w:b/>
                <w:i/>
                <w:color w:val="000000"/>
                <w:szCs w:val="28"/>
                <w:lang w:val="en-US" w:eastAsia="vi-VN"/>
              </w:rPr>
            </w:pPr>
            <w:r w:rsidRPr="00CF6C54">
              <w:rPr>
                <w:rStyle w:val="Vnbnnidung20"/>
                <w:b/>
                <w:i/>
                <w:color w:val="000000"/>
                <w:szCs w:val="28"/>
                <w:lang w:val="en-US" w:eastAsia="vi-VN"/>
              </w:rPr>
              <w:t>c</w:t>
            </w:r>
          </w:p>
        </w:tc>
        <w:tc>
          <w:tcPr>
            <w:tcW w:w="3143" w:type="dxa"/>
            <w:tcBorders>
              <w:top w:val="single" w:sz="4" w:space="0" w:color="auto"/>
              <w:left w:val="single" w:sz="4" w:space="0" w:color="auto"/>
              <w:bottom w:val="nil"/>
              <w:right w:val="nil"/>
            </w:tcBorders>
            <w:shd w:val="clear" w:color="auto" w:fill="FFFFFF"/>
            <w:vAlign w:val="bottom"/>
          </w:tcPr>
          <w:p w:rsidR="00CF52D5" w:rsidRPr="000120D3" w:rsidRDefault="00CF52D5" w:rsidP="00C62DF2">
            <w:pPr>
              <w:pStyle w:val="Vnbnnidung21"/>
              <w:shd w:val="clear" w:color="auto" w:fill="auto"/>
              <w:spacing w:before="0" w:after="0" w:line="240" w:lineRule="auto"/>
              <w:jc w:val="left"/>
              <w:rPr>
                <w:rStyle w:val="Vnbnnidung2Innghing"/>
                <w:b/>
                <w:color w:val="000000"/>
                <w:szCs w:val="28"/>
                <w:lang w:val="en-US" w:eastAsia="vi-VN"/>
              </w:rPr>
            </w:pPr>
            <w:r w:rsidRPr="000120D3">
              <w:rPr>
                <w:rStyle w:val="Vnbnnidung2Innghing"/>
                <w:b/>
                <w:color w:val="000000"/>
                <w:szCs w:val="28"/>
                <w:lang w:val="en-US" w:eastAsia="vi-VN"/>
              </w:rPr>
              <w:t>Tự học giải quyết vấn đề</w:t>
            </w:r>
          </w:p>
        </w:tc>
        <w:tc>
          <w:tcPr>
            <w:tcW w:w="1276" w:type="dxa"/>
            <w:tcBorders>
              <w:top w:val="single" w:sz="4" w:space="0" w:color="auto"/>
              <w:left w:val="single" w:sz="4" w:space="0" w:color="auto"/>
              <w:bottom w:val="nil"/>
              <w:right w:val="nil"/>
            </w:tcBorders>
            <w:shd w:val="clear" w:color="auto" w:fill="FFFFFF"/>
            <w:vAlign w:val="center"/>
          </w:tcPr>
          <w:p w:rsidR="00CF52D5" w:rsidRPr="00253E57" w:rsidRDefault="00CF52D5"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CF52D5" w:rsidRPr="00253E57" w:rsidRDefault="00CF52D5"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CF52D5" w:rsidRPr="00C62DF2" w:rsidRDefault="00CF52D5"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CF52D5" w:rsidRPr="00C62DF2" w:rsidRDefault="00CF52D5"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CF52D5" w:rsidRPr="00253E57" w:rsidRDefault="00CF52D5"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CF52D5" w:rsidRPr="00253E57" w:rsidRDefault="00CF52D5"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CF52D5" w:rsidRPr="001D79F2" w:rsidTr="00603734">
        <w:trPr>
          <w:trHeight w:hRule="exact" w:val="886"/>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253E57">
            <w:pPr>
              <w:pStyle w:val="Vnbnnidung21"/>
              <w:shd w:val="clear" w:color="auto" w:fill="auto"/>
              <w:spacing w:before="0" w:after="0" w:line="240" w:lineRule="auto"/>
              <w:rPr>
                <w:rStyle w:val="Vnbnnidung20"/>
                <w:b/>
                <w:color w:val="000000"/>
                <w:szCs w:val="28"/>
                <w:lang w:val="en-US" w:eastAsia="vi-VN"/>
              </w:rPr>
            </w:pPr>
          </w:p>
          <w:p w:rsidR="00CF52D5" w:rsidRPr="00CF6C54" w:rsidRDefault="00CF52D5" w:rsidP="00253E57">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757EA2" w:rsidRDefault="00E74007" w:rsidP="00603734">
            <w:pPr>
              <w:spacing w:after="0" w:line="240" w:lineRule="auto"/>
              <w:jc w:val="center"/>
              <w:rPr>
                <w:rFonts w:cs="Times New Roman"/>
                <w:b/>
                <w:szCs w:val="28"/>
                <w:lang w:val="en-US"/>
              </w:rPr>
            </w:pPr>
            <w:r>
              <w:rPr>
                <w:rFonts w:cs="Times New Roman"/>
                <w:b/>
                <w:szCs w:val="28"/>
                <w:lang w:val="en-US"/>
              </w:rPr>
              <w:t>402</w:t>
            </w:r>
          </w:p>
          <w:p w:rsidR="00CF52D5" w:rsidRPr="008902B1" w:rsidRDefault="00CF52D5" w:rsidP="00603734">
            <w:pPr>
              <w:spacing w:after="0" w:line="240" w:lineRule="auto"/>
              <w:jc w:val="center"/>
              <w:rPr>
                <w:rFonts w:cs="Times New Roman"/>
                <w:b/>
                <w:i/>
                <w:szCs w:val="28"/>
                <w:lang w:val="en-US"/>
              </w:rPr>
            </w:pPr>
            <w:r>
              <w:rPr>
                <w:rFonts w:cs="Times New Roman"/>
                <w:b/>
                <w:i/>
                <w:szCs w:val="28"/>
                <w:lang w:val="en-US"/>
              </w:rPr>
              <w:t>63.6%</w:t>
            </w:r>
          </w:p>
        </w:tc>
        <w:tc>
          <w:tcPr>
            <w:tcW w:w="1134" w:type="dxa"/>
            <w:tcBorders>
              <w:top w:val="single" w:sz="4" w:space="0" w:color="auto"/>
              <w:left w:val="single" w:sz="4" w:space="0" w:color="auto"/>
              <w:bottom w:val="nil"/>
              <w:right w:val="nil"/>
            </w:tcBorders>
            <w:shd w:val="clear" w:color="auto" w:fill="FFFFFF"/>
          </w:tcPr>
          <w:p w:rsidR="00CF52D5" w:rsidRDefault="00E74007" w:rsidP="00603734">
            <w:pPr>
              <w:spacing w:after="0" w:line="240" w:lineRule="auto"/>
              <w:jc w:val="center"/>
              <w:rPr>
                <w:rFonts w:cs="Times New Roman"/>
                <w:szCs w:val="28"/>
                <w:lang w:val="en-US"/>
              </w:rPr>
            </w:pPr>
            <w:r>
              <w:rPr>
                <w:rFonts w:cs="Times New Roman"/>
                <w:szCs w:val="28"/>
                <w:lang w:val="en-US"/>
              </w:rPr>
              <w:t>94</w:t>
            </w:r>
          </w:p>
          <w:p w:rsidR="00CF52D5" w:rsidRPr="008902B1" w:rsidRDefault="00E74007" w:rsidP="00603734">
            <w:pPr>
              <w:spacing w:after="0" w:line="240" w:lineRule="auto"/>
              <w:jc w:val="center"/>
              <w:rPr>
                <w:rFonts w:cs="Times New Roman"/>
                <w:i/>
                <w:szCs w:val="28"/>
                <w:lang w:val="en-US"/>
              </w:rPr>
            </w:pPr>
            <w:r>
              <w:rPr>
                <w:rFonts w:cs="Times New Roman"/>
                <w:i/>
                <w:szCs w:val="28"/>
                <w:lang w:val="en-US"/>
              </w:rPr>
              <w:t>69</w:t>
            </w:r>
            <w:r w:rsidR="00CF52D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CF52D5" w:rsidRDefault="00E74007" w:rsidP="00603734">
            <w:pPr>
              <w:spacing w:after="0" w:line="240" w:lineRule="auto"/>
              <w:jc w:val="center"/>
              <w:rPr>
                <w:rFonts w:cs="Times New Roman"/>
                <w:szCs w:val="28"/>
                <w:lang w:val="en-US"/>
              </w:rPr>
            </w:pPr>
            <w:r>
              <w:rPr>
                <w:rFonts w:cs="Times New Roman"/>
                <w:szCs w:val="28"/>
                <w:lang w:val="en-US"/>
              </w:rPr>
              <w:t>78</w:t>
            </w:r>
          </w:p>
          <w:p w:rsidR="00CF52D5" w:rsidRPr="008902B1" w:rsidRDefault="00CF52D5" w:rsidP="00E74007">
            <w:pPr>
              <w:spacing w:after="0" w:line="240" w:lineRule="auto"/>
              <w:jc w:val="center"/>
              <w:rPr>
                <w:rFonts w:cs="Times New Roman"/>
                <w:i/>
                <w:szCs w:val="28"/>
                <w:lang w:val="en-US"/>
              </w:rPr>
            </w:pPr>
            <w:r>
              <w:rPr>
                <w:rFonts w:cs="Times New Roman"/>
                <w:i/>
                <w:szCs w:val="28"/>
                <w:lang w:val="en-US"/>
              </w:rPr>
              <w:t>5</w:t>
            </w:r>
            <w:r w:rsidR="00E74007">
              <w:rPr>
                <w:rFonts w:cs="Times New Roman"/>
                <w:i/>
                <w:szCs w:val="28"/>
                <w:lang w:val="en-US"/>
              </w:rPr>
              <w:t>7</w:t>
            </w:r>
            <w:r>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CF52D5" w:rsidRDefault="00E74007" w:rsidP="00603734">
            <w:pPr>
              <w:spacing w:after="0" w:line="240" w:lineRule="auto"/>
              <w:jc w:val="center"/>
              <w:rPr>
                <w:rFonts w:cs="Times New Roman"/>
                <w:szCs w:val="28"/>
                <w:lang w:val="en-US"/>
              </w:rPr>
            </w:pPr>
            <w:r>
              <w:rPr>
                <w:rFonts w:cs="Times New Roman"/>
                <w:szCs w:val="28"/>
                <w:lang w:val="en-US"/>
              </w:rPr>
              <w:t>84</w:t>
            </w:r>
          </w:p>
          <w:p w:rsidR="00CF52D5" w:rsidRPr="008902B1" w:rsidRDefault="00E74007" w:rsidP="00603734">
            <w:pPr>
              <w:spacing w:after="0" w:line="240" w:lineRule="auto"/>
              <w:jc w:val="center"/>
              <w:rPr>
                <w:rFonts w:cs="Times New Roman"/>
                <w:i/>
                <w:szCs w:val="28"/>
                <w:lang w:val="en-US"/>
              </w:rPr>
            </w:pPr>
            <w:r>
              <w:rPr>
                <w:rFonts w:cs="Times New Roman"/>
                <w:i/>
                <w:szCs w:val="28"/>
                <w:lang w:val="en-US"/>
              </w:rPr>
              <w:t>55</w:t>
            </w:r>
            <w:r w:rsidR="00CF52D5">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CF52D5" w:rsidRDefault="00CF52D5" w:rsidP="00603734">
            <w:pPr>
              <w:spacing w:after="0" w:line="240" w:lineRule="auto"/>
              <w:jc w:val="center"/>
              <w:rPr>
                <w:rFonts w:cs="Times New Roman"/>
                <w:szCs w:val="28"/>
                <w:lang w:val="en-US"/>
              </w:rPr>
            </w:pPr>
            <w:r>
              <w:rPr>
                <w:rFonts w:cs="Times New Roman"/>
                <w:szCs w:val="28"/>
                <w:lang w:val="en-US"/>
              </w:rPr>
              <w:t>85</w:t>
            </w:r>
          </w:p>
          <w:p w:rsidR="00CF52D5" w:rsidRPr="008902B1" w:rsidRDefault="00CF52D5" w:rsidP="00603734">
            <w:pPr>
              <w:spacing w:after="0" w:line="240" w:lineRule="auto"/>
              <w:jc w:val="center"/>
              <w:rPr>
                <w:rFonts w:cs="Times New Roman"/>
                <w:i/>
                <w:szCs w:val="28"/>
                <w:lang w:val="en-US"/>
              </w:rPr>
            </w:pPr>
            <w:r>
              <w:rPr>
                <w:rFonts w:cs="Times New Roman"/>
                <w:i/>
                <w:szCs w:val="28"/>
                <w:lang w:val="en-US"/>
              </w:rPr>
              <w:t>71%</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E52F4A" w:rsidP="00603734">
            <w:pPr>
              <w:spacing w:after="0" w:line="240" w:lineRule="auto"/>
              <w:jc w:val="center"/>
              <w:rPr>
                <w:rFonts w:cs="Times New Roman"/>
                <w:szCs w:val="28"/>
                <w:lang w:val="en-US"/>
              </w:rPr>
            </w:pPr>
            <w:r>
              <w:rPr>
                <w:rFonts w:cs="Times New Roman"/>
                <w:szCs w:val="28"/>
                <w:lang w:val="en-US"/>
              </w:rPr>
              <w:t>61</w:t>
            </w:r>
          </w:p>
          <w:p w:rsidR="00CF52D5" w:rsidRPr="008902B1" w:rsidRDefault="00CF52D5" w:rsidP="00E52F4A">
            <w:pPr>
              <w:spacing w:after="0" w:line="240" w:lineRule="auto"/>
              <w:jc w:val="center"/>
              <w:rPr>
                <w:rFonts w:cs="Times New Roman"/>
                <w:i/>
                <w:szCs w:val="28"/>
                <w:lang w:val="en-US"/>
              </w:rPr>
            </w:pPr>
            <w:r>
              <w:rPr>
                <w:rFonts w:cs="Times New Roman"/>
                <w:i/>
                <w:szCs w:val="28"/>
                <w:lang w:val="en-US"/>
              </w:rPr>
              <w:t>5</w:t>
            </w:r>
            <w:r w:rsidR="00E52F4A">
              <w:rPr>
                <w:rFonts w:cs="Times New Roman"/>
                <w:i/>
                <w:szCs w:val="28"/>
                <w:lang w:val="en-US"/>
              </w:rPr>
              <w:t>3</w:t>
            </w:r>
            <w:r>
              <w:rPr>
                <w:rFonts w:cs="Times New Roman"/>
                <w:i/>
                <w:szCs w:val="28"/>
                <w:lang w:val="en-US"/>
              </w:rPr>
              <w:t>%</w:t>
            </w:r>
          </w:p>
        </w:tc>
      </w:tr>
      <w:tr w:rsidR="00CF52D5" w:rsidRPr="001D79F2" w:rsidTr="00603734">
        <w:trPr>
          <w:trHeight w:hRule="exact" w:val="856"/>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253E57">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CF52D5" w:rsidRPr="001D79F2" w:rsidRDefault="00CF52D5" w:rsidP="00253E57">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Default="00E74007" w:rsidP="00603734">
            <w:pPr>
              <w:spacing w:after="0"/>
              <w:jc w:val="center"/>
              <w:rPr>
                <w:rFonts w:cs="Times New Roman"/>
                <w:b/>
                <w:szCs w:val="28"/>
                <w:lang w:val="en-US"/>
              </w:rPr>
            </w:pPr>
            <w:r>
              <w:rPr>
                <w:rFonts w:cs="Times New Roman"/>
                <w:b/>
                <w:szCs w:val="28"/>
                <w:lang w:val="en-US"/>
              </w:rPr>
              <w:t>258</w:t>
            </w:r>
          </w:p>
          <w:p w:rsidR="00CF52D5" w:rsidRPr="00FE7A92" w:rsidRDefault="00CF52D5" w:rsidP="00603734">
            <w:pPr>
              <w:spacing w:after="0"/>
              <w:jc w:val="center"/>
              <w:rPr>
                <w:rFonts w:cs="Times New Roman"/>
                <w:b/>
                <w:i/>
                <w:szCs w:val="28"/>
                <w:lang w:val="en-US"/>
              </w:rPr>
            </w:pPr>
            <w:r>
              <w:rPr>
                <w:rFonts w:cs="Times New Roman"/>
                <w:b/>
                <w:i/>
                <w:szCs w:val="28"/>
                <w:lang w:val="en-US"/>
              </w:rPr>
              <w:t>36.2%</w:t>
            </w:r>
          </w:p>
        </w:tc>
        <w:tc>
          <w:tcPr>
            <w:tcW w:w="1134" w:type="dxa"/>
            <w:tcBorders>
              <w:top w:val="single" w:sz="4" w:space="0" w:color="auto"/>
              <w:left w:val="single" w:sz="4" w:space="0" w:color="auto"/>
              <w:bottom w:val="nil"/>
              <w:right w:val="nil"/>
            </w:tcBorders>
            <w:shd w:val="clear" w:color="auto" w:fill="FFFFFF"/>
          </w:tcPr>
          <w:p w:rsidR="00CF52D5" w:rsidRDefault="00E74007" w:rsidP="00603734">
            <w:pPr>
              <w:spacing w:after="0"/>
              <w:jc w:val="center"/>
              <w:rPr>
                <w:rFonts w:cs="Times New Roman"/>
                <w:szCs w:val="28"/>
                <w:lang w:val="en-US"/>
              </w:rPr>
            </w:pPr>
            <w:r>
              <w:rPr>
                <w:rFonts w:cs="Times New Roman"/>
                <w:szCs w:val="28"/>
                <w:lang w:val="en-US"/>
              </w:rPr>
              <w:t>41</w:t>
            </w:r>
          </w:p>
          <w:p w:rsidR="00CF52D5" w:rsidRPr="00FE7A92" w:rsidRDefault="00E74007" w:rsidP="00603734">
            <w:pPr>
              <w:spacing w:after="0"/>
              <w:jc w:val="center"/>
              <w:rPr>
                <w:rFonts w:cs="Times New Roman"/>
                <w:i/>
                <w:szCs w:val="28"/>
                <w:lang w:val="en-US"/>
              </w:rPr>
            </w:pPr>
            <w:r>
              <w:rPr>
                <w:rFonts w:cs="Times New Roman"/>
                <w:i/>
                <w:szCs w:val="28"/>
                <w:lang w:val="en-US"/>
              </w:rPr>
              <w:t>30</w:t>
            </w:r>
            <w:r w:rsidR="00CF52D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5</w:t>
            </w:r>
            <w:r w:rsidR="00E74007">
              <w:rPr>
                <w:rFonts w:cs="Times New Roman"/>
                <w:szCs w:val="28"/>
                <w:lang w:val="en-US"/>
              </w:rPr>
              <w:t>8</w:t>
            </w:r>
          </w:p>
          <w:p w:rsidR="00CF52D5" w:rsidRPr="00FE7A92" w:rsidRDefault="00CF52D5" w:rsidP="00603734">
            <w:pPr>
              <w:spacing w:after="0"/>
              <w:jc w:val="center"/>
              <w:rPr>
                <w:rFonts w:cs="Times New Roman"/>
                <w:i/>
                <w:szCs w:val="28"/>
                <w:lang w:val="en-US"/>
              </w:rPr>
            </w:pPr>
            <w:r>
              <w:rPr>
                <w:rFonts w:cs="Times New Roman"/>
                <w:i/>
                <w:szCs w:val="28"/>
                <w:lang w:val="en-US"/>
              </w:rPr>
              <w:t>42%</w:t>
            </w:r>
          </w:p>
        </w:tc>
        <w:tc>
          <w:tcPr>
            <w:tcW w:w="851" w:type="dxa"/>
            <w:tcBorders>
              <w:top w:val="single" w:sz="4" w:space="0" w:color="auto"/>
              <w:left w:val="single" w:sz="4" w:space="0" w:color="auto"/>
              <w:bottom w:val="nil"/>
              <w:right w:val="nil"/>
            </w:tcBorders>
            <w:shd w:val="clear" w:color="auto" w:fill="FFFFFF"/>
          </w:tcPr>
          <w:p w:rsidR="00CF52D5" w:rsidRDefault="00E74007" w:rsidP="00603734">
            <w:pPr>
              <w:spacing w:after="0"/>
              <w:jc w:val="center"/>
              <w:rPr>
                <w:rFonts w:cs="Times New Roman"/>
                <w:szCs w:val="28"/>
                <w:lang w:val="en-US"/>
              </w:rPr>
            </w:pPr>
            <w:r>
              <w:rPr>
                <w:rFonts w:cs="Times New Roman"/>
                <w:szCs w:val="28"/>
                <w:lang w:val="en-US"/>
              </w:rPr>
              <w:t>70</w:t>
            </w:r>
          </w:p>
          <w:p w:rsidR="00CF52D5" w:rsidRPr="00FE7A92" w:rsidRDefault="00E74007" w:rsidP="00603734">
            <w:pPr>
              <w:spacing w:after="0"/>
              <w:jc w:val="center"/>
              <w:rPr>
                <w:rFonts w:cs="Times New Roman"/>
                <w:i/>
                <w:szCs w:val="28"/>
                <w:lang w:val="en-US"/>
              </w:rPr>
            </w:pPr>
            <w:r>
              <w:rPr>
                <w:rFonts w:cs="Times New Roman"/>
                <w:i/>
                <w:szCs w:val="28"/>
                <w:lang w:val="en-US"/>
              </w:rPr>
              <w:t>45</w:t>
            </w:r>
            <w:r w:rsidR="00CF52D5">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34</w:t>
            </w:r>
          </w:p>
          <w:p w:rsidR="00CF52D5" w:rsidRPr="00FE7A92" w:rsidRDefault="00CF52D5" w:rsidP="00603734">
            <w:pPr>
              <w:spacing w:after="0"/>
              <w:jc w:val="center"/>
              <w:rPr>
                <w:rFonts w:cs="Times New Roman"/>
                <w:i/>
                <w:szCs w:val="28"/>
                <w:lang w:val="en-US"/>
              </w:rPr>
            </w:pPr>
            <w:r>
              <w:rPr>
                <w:rFonts w:cs="Times New Roman"/>
                <w:i/>
                <w:szCs w:val="28"/>
                <w:lang w:val="en-US"/>
              </w:rPr>
              <w:t>29%</w:t>
            </w:r>
          </w:p>
        </w:tc>
        <w:tc>
          <w:tcPr>
            <w:tcW w:w="992" w:type="dxa"/>
            <w:tcBorders>
              <w:top w:val="single" w:sz="4" w:space="0" w:color="auto"/>
              <w:left w:val="single" w:sz="4" w:space="0" w:color="auto"/>
              <w:bottom w:val="nil"/>
              <w:right w:val="single" w:sz="4" w:space="0" w:color="auto"/>
            </w:tcBorders>
            <w:shd w:val="clear" w:color="auto" w:fill="FFFFFF"/>
          </w:tcPr>
          <w:p w:rsidR="00CF52D5" w:rsidRDefault="00CF52D5" w:rsidP="00603734">
            <w:pPr>
              <w:spacing w:after="0"/>
              <w:jc w:val="center"/>
              <w:rPr>
                <w:rFonts w:cs="Times New Roman"/>
                <w:szCs w:val="28"/>
                <w:lang w:val="en-US"/>
              </w:rPr>
            </w:pPr>
            <w:r>
              <w:rPr>
                <w:rFonts w:cs="Times New Roman"/>
                <w:szCs w:val="28"/>
                <w:lang w:val="en-US"/>
              </w:rPr>
              <w:t>5</w:t>
            </w:r>
            <w:r w:rsidR="00E52F4A">
              <w:rPr>
                <w:rFonts w:cs="Times New Roman"/>
                <w:szCs w:val="28"/>
                <w:lang w:val="en-US"/>
              </w:rPr>
              <w:t>5</w:t>
            </w:r>
          </w:p>
          <w:p w:rsidR="00CF52D5" w:rsidRPr="00FE7A92" w:rsidRDefault="00CF52D5" w:rsidP="00E52F4A">
            <w:pPr>
              <w:spacing w:after="0"/>
              <w:jc w:val="center"/>
              <w:rPr>
                <w:rFonts w:cs="Times New Roman"/>
                <w:i/>
                <w:szCs w:val="28"/>
                <w:lang w:val="en-US"/>
              </w:rPr>
            </w:pPr>
            <w:r>
              <w:rPr>
                <w:rFonts w:cs="Times New Roman"/>
                <w:i/>
                <w:szCs w:val="28"/>
                <w:lang w:val="en-US"/>
              </w:rPr>
              <w:t>4</w:t>
            </w:r>
            <w:r w:rsidR="00E52F4A">
              <w:rPr>
                <w:rFonts w:cs="Times New Roman"/>
                <w:i/>
                <w:szCs w:val="28"/>
                <w:lang w:val="en-US"/>
              </w:rPr>
              <w:t>7</w:t>
            </w:r>
            <w:r>
              <w:rPr>
                <w:rFonts w:cs="Times New Roman"/>
                <w:i/>
                <w:szCs w:val="28"/>
                <w:lang w:val="en-US"/>
              </w:rPr>
              <w:t>%</w:t>
            </w:r>
          </w:p>
        </w:tc>
      </w:tr>
      <w:tr w:rsidR="00CF52D5" w:rsidRPr="001D79F2" w:rsidTr="00603734">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CF52D5" w:rsidRPr="00CF6C54" w:rsidRDefault="00CF52D5" w:rsidP="00253E57">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CF52D5" w:rsidRDefault="00CF52D5" w:rsidP="00253E57">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CF52D5" w:rsidRPr="001D79F2" w:rsidRDefault="00CF52D5" w:rsidP="00253E57">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CF52D5" w:rsidRPr="00CF52D5" w:rsidRDefault="00E74007" w:rsidP="00603734">
            <w:pPr>
              <w:spacing w:after="0"/>
              <w:jc w:val="center"/>
              <w:rPr>
                <w:rFonts w:cs="Times New Roman"/>
                <w:b/>
                <w:szCs w:val="28"/>
                <w:lang w:val="en-US"/>
              </w:rPr>
            </w:pPr>
            <w:r>
              <w:rPr>
                <w:rFonts w:cs="Times New Roman"/>
                <w:b/>
                <w:szCs w:val="28"/>
                <w:lang w:val="en-US"/>
              </w:rPr>
              <w:t>3</w:t>
            </w:r>
          </w:p>
          <w:p w:rsidR="00CF52D5" w:rsidRPr="00253E57" w:rsidRDefault="00CF52D5" w:rsidP="00603734">
            <w:pPr>
              <w:spacing w:after="0"/>
              <w:jc w:val="center"/>
              <w:rPr>
                <w:rFonts w:cs="Times New Roman"/>
                <w:b/>
                <w:i/>
                <w:szCs w:val="28"/>
              </w:rPr>
            </w:pPr>
            <w:r w:rsidRPr="00253E57">
              <w:rPr>
                <w:rFonts w:cs="Times New Roman"/>
                <w:b/>
                <w:i/>
                <w:szCs w:val="28"/>
              </w:rPr>
              <w:t>0.</w:t>
            </w:r>
            <w:r>
              <w:rPr>
                <w:rFonts w:cs="Times New Roman"/>
                <w:b/>
                <w:i/>
                <w:szCs w:val="28"/>
                <w:lang w:val="en-US"/>
              </w:rPr>
              <w:t>2</w:t>
            </w:r>
            <w:r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E74007" w:rsidRPr="00CF52D5" w:rsidRDefault="00E74007" w:rsidP="00E74007">
            <w:pPr>
              <w:spacing w:after="0"/>
              <w:jc w:val="center"/>
              <w:rPr>
                <w:rFonts w:cs="Times New Roman"/>
                <w:szCs w:val="28"/>
                <w:lang w:val="en-US"/>
              </w:rPr>
            </w:pPr>
            <w:r>
              <w:rPr>
                <w:rFonts w:cs="Times New Roman"/>
                <w:szCs w:val="28"/>
                <w:lang w:val="en-US"/>
              </w:rPr>
              <w:t>2</w:t>
            </w:r>
          </w:p>
          <w:p w:rsidR="00E74007" w:rsidRPr="00253E57" w:rsidRDefault="00E74007" w:rsidP="00E74007">
            <w:pPr>
              <w:spacing w:after="0"/>
              <w:jc w:val="center"/>
              <w:rPr>
                <w:rFonts w:cs="Times New Roman"/>
                <w:szCs w:val="28"/>
              </w:rPr>
            </w:pPr>
            <w:r w:rsidRPr="00253E57">
              <w:rPr>
                <w:rFonts w:cs="Times New Roman"/>
                <w:i/>
                <w:szCs w:val="28"/>
              </w:rPr>
              <w:t>1%</w:t>
            </w:r>
          </w:p>
          <w:p w:rsidR="00CF52D5" w:rsidRPr="00253E57" w:rsidRDefault="00CF52D5"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CF52D5" w:rsidRPr="00CF52D5" w:rsidRDefault="00CF52D5" w:rsidP="00603734">
            <w:pPr>
              <w:spacing w:after="0"/>
              <w:jc w:val="center"/>
              <w:rPr>
                <w:rFonts w:cs="Times New Roman"/>
                <w:szCs w:val="28"/>
                <w:lang w:val="en-US"/>
              </w:rPr>
            </w:pPr>
            <w:r>
              <w:rPr>
                <w:rFonts w:cs="Times New Roman"/>
                <w:szCs w:val="28"/>
                <w:lang w:val="en-US"/>
              </w:rPr>
              <w:t>1</w:t>
            </w:r>
          </w:p>
          <w:p w:rsidR="00CF52D5" w:rsidRPr="00253E57" w:rsidRDefault="00CF52D5" w:rsidP="00603734">
            <w:pPr>
              <w:spacing w:after="0"/>
              <w:jc w:val="center"/>
              <w:rPr>
                <w:rFonts w:cs="Times New Roman"/>
                <w:szCs w:val="28"/>
              </w:rPr>
            </w:pPr>
            <w:r w:rsidRPr="00253E57">
              <w:rPr>
                <w:rFonts w:cs="Times New Roman"/>
                <w:i/>
                <w:szCs w:val="28"/>
              </w:rPr>
              <w:t>1%</w:t>
            </w:r>
          </w:p>
          <w:p w:rsidR="00CF52D5" w:rsidRPr="0053564B" w:rsidRDefault="00CF52D5" w:rsidP="00603734">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CF52D5" w:rsidRPr="001D79F2" w:rsidRDefault="00CF52D5"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CF52D5" w:rsidRPr="001D79F2" w:rsidRDefault="00CF52D5"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CF52D5" w:rsidRPr="001D79F2" w:rsidRDefault="00CF52D5" w:rsidP="00603734">
            <w:pPr>
              <w:jc w:val="center"/>
              <w:rPr>
                <w:rFonts w:cs="Times New Roman"/>
                <w:szCs w:val="28"/>
              </w:rPr>
            </w:pPr>
          </w:p>
        </w:tc>
      </w:tr>
      <w:tr w:rsidR="00B33857" w:rsidRPr="001D79F2" w:rsidTr="00603734">
        <w:trPr>
          <w:trHeight w:hRule="exact" w:val="861"/>
        </w:trPr>
        <w:tc>
          <w:tcPr>
            <w:tcW w:w="548" w:type="dxa"/>
            <w:tcBorders>
              <w:top w:val="single" w:sz="4" w:space="0" w:color="auto"/>
              <w:left w:val="single" w:sz="4" w:space="0" w:color="auto"/>
              <w:bottom w:val="nil"/>
              <w:right w:val="nil"/>
            </w:tcBorders>
            <w:shd w:val="clear" w:color="auto" w:fill="FFFFFF"/>
          </w:tcPr>
          <w:p w:rsidR="00B33857" w:rsidRPr="00CF6C54" w:rsidRDefault="00B33857" w:rsidP="00E52F4A">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d</w:t>
            </w:r>
          </w:p>
        </w:tc>
        <w:tc>
          <w:tcPr>
            <w:tcW w:w="3143" w:type="dxa"/>
            <w:tcBorders>
              <w:top w:val="single" w:sz="4" w:space="0" w:color="auto"/>
              <w:left w:val="single" w:sz="4" w:space="0" w:color="auto"/>
              <w:bottom w:val="nil"/>
              <w:right w:val="nil"/>
            </w:tcBorders>
            <w:shd w:val="clear" w:color="auto" w:fill="FFFFFF"/>
          </w:tcPr>
          <w:p w:rsidR="00B33857" w:rsidRPr="000120D3" w:rsidRDefault="00B33857" w:rsidP="00E52F4A">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Ngôn ngữ</w:t>
            </w:r>
          </w:p>
        </w:tc>
        <w:tc>
          <w:tcPr>
            <w:tcW w:w="1276" w:type="dxa"/>
            <w:tcBorders>
              <w:top w:val="single" w:sz="4" w:space="0" w:color="auto"/>
              <w:left w:val="single" w:sz="4" w:space="0" w:color="auto"/>
              <w:bottom w:val="nil"/>
              <w:right w:val="nil"/>
            </w:tcBorders>
            <w:shd w:val="clear" w:color="auto" w:fill="FFFFFF"/>
            <w:vAlign w:val="center"/>
          </w:tcPr>
          <w:p w:rsidR="00B33857" w:rsidRPr="00E52F4A" w:rsidRDefault="00B33857" w:rsidP="00603734">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137</w:t>
            </w:r>
          </w:p>
        </w:tc>
        <w:tc>
          <w:tcPr>
            <w:tcW w:w="1134" w:type="dxa"/>
            <w:tcBorders>
              <w:top w:val="single" w:sz="4" w:space="0" w:color="auto"/>
              <w:left w:val="single" w:sz="4" w:space="0" w:color="auto"/>
              <w:bottom w:val="nil"/>
              <w:right w:val="nil"/>
            </w:tcBorders>
            <w:shd w:val="clear" w:color="auto" w:fill="FFFFFF"/>
            <w:vAlign w:val="center"/>
          </w:tcPr>
          <w:p w:rsidR="00B33857" w:rsidRPr="00B33857" w:rsidRDefault="00B33857" w:rsidP="00603734">
            <w:pPr>
              <w:spacing w:after="0" w:line="240" w:lineRule="auto"/>
              <w:jc w:val="center"/>
              <w:rPr>
                <w:rFonts w:asciiTheme="majorHAnsi" w:eastAsia="Times New Roman" w:hAnsiTheme="majorHAnsi" w:cstheme="majorHAnsi"/>
                <w:szCs w:val="28"/>
                <w:lang w:val="en-US" w:eastAsia="vi-VN"/>
              </w:rPr>
            </w:pPr>
            <w:r w:rsidRPr="00B33857">
              <w:rPr>
                <w:rFonts w:asciiTheme="majorHAnsi" w:eastAsia="Times New Roman" w:hAnsiTheme="majorHAnsi" w:cstheme="majorHAnsi"/>
                <w:szCs w:val="28"/>
                <w:lang w:val="en-US" w:eastAsia="vi-VN"/>
              </w:rPr>
              <w:t>137</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E52F4A">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B33857" w:rsidRPr="001D79F2" w:rsidRDefault="00B33857" w:rsidP="00E52F4A">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Pr="00757EA2" w:rsidRDefault="00B33857" w:rsidP="00603734">
            <w:pPr>
              <w:spacing w:after="0" w:line="240" w:lineRule="auto"/>
              <w:jc w:val="center"/>
              <w:rPr>
                <w:rFonts w:cs="Times New Roman"/>
                <w:b/>
                <w:szCs w:val="28"/>
                <w:lang w:val="en-US"/>
              </w:rPr>
            </w:pPr>
            <w:r>
              <w:rPr>
                <w:rFonts w:cs="Times New Roman"/>
                <w:b/>
                <w:szCs w:val="28"/>
                <w:lang w:val="en-US"/>
              </w:rPr>
              <w:t>99</w:t>
            </w:r>
          </w:p>
          <w:p w:rsidR="00B33857" w:rsidRPr="008902B1" w:rsidRDefault="00B33857" w:rsidP="00603734">
            <w:pPr>
              <w:spacing w:after="0" w:line="240" w:lineRule="auto"/>
              <w:jc w:val="center"/>
              <w:rPr>
                <w:rFonts w:cs="Times New Roman"/>
                <w:b/>
                <w:i/>
                <w:szCs w:val="28"/>
                <w:lang w:val="en-US"/>
              </w:rPr>
            </w:pPr>
            <w:r>
              <w:rPr>
                <w:rFonts w:cs="Times New Roman"/>
                <w:b/>
                <w:i/>
                <w:szCs w:val="28"/>
                <w:lang w:val="en-US"/>
              </w:rPr>
              <w:t>72%</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line="240" w:lineRule="auto"/>
              <w:jc w:val="center"/>
              <w:rPr>
                <w:rFonts w:cs="Times New Roman"/>
                <w:szCs w:val="28"/>
                <w:lang w:val="en-US"/>
              </w:rPr>
            </w:pPr>
            <w:r w:rsidRPr="00B33857">
              <w:rPr>
                <w:rFonts w:cs="Times New Roman"/>
                <w:szCs w:val="28"/>
                <w:lang w:val="en-US"/>
              </w:rPr>
              <w:t>99</w:t>
            </w:r>
          </w:p>
          <w:p w:rsidR="00B33857" w:rsidRPr="00B33857" w:rsidRDefault="00B33857" w:rsidP="00603734">
            <w:pPr>
              <w:spacing w:after="0" w:line="240" w:lineRule="auto"/>
              <w:jc w:val="center"/>
              <w:rPr>
                <w:rFonts w:cs="Times New Roman"/>
                <w:i/>
                <w:szCs w:val="28"/>
                <w:lang w:val="en-US"/>
              </w:rPr>
            </w:pPr>
            <w:r w:rsidRPr="00B33857">
              <w:rPr>
                <w:rFonts w:cs="Times New Roman"/>
                <w:i/>
                <w:szCs w:val="28"/>
                <w:lang w:val="en-US"/>
              </w:rPr>
              <w:t>72%</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E52F4A">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B33857" w:rsidRPr="001D79F2" w:rsidRDefault="00B33857" w:rsidP="00E52F4A">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Default="00B33857" w:rsidP="00603734">
            <w:pPr>
              <w:spacing w:after="0"/>
              <w:jc w:val="center"/>
              <w:rPr>
                <w:rFonts w:cs="Times New Roman"/>
                <w:b/>
                <w:szCs w:val="28"/>
                <w:lang w:val="en-US"/>
              </w:rPr>
            </w:pPr>
            <w:r>
              <w:rPr>
                <w:rFonts w:cs="Times New Roman"/>
                <w:b/>
                <w:szCs w:val="28"/>
                <w:lang w:val="en-US"/>
              </w:rPr>
              <w:t>38</w:t>
            </w:r>
          </w:p>
          <w:p w:rsidR="00B33857" w:rsidRPr="00FE7A92" w:rsidRDefault="00B33857" w:rsidP="00603734">
            <w:pPr>
              <w:spacing w:after="0"/>
              <w:jc w:val="center"/>
              <w:rPr>
                <w:rFonts w:cs="Times New Roman"/>
                <w:b/>
                <w:i/>
                <w:szCs w:val="28"/>
                <w:lang w:val="en-US"/>
              </w:rPr>
            </w:pPr>
            <w:r>
              <w:rPr>
                <w:rFonts w:cs="Times New Roman"/>
                <w:b/>
                <w:i/>
                <w:szCs w:val="28"/>
                <w:lang w:val="en-US"/>
              </w:rPr>
              <w:t>28%</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szCs w:val="28"/>
                <w:lang w:val="en-US"/>
              </w:rPr>
            </w:pPr>
            <w:r w:rsidRPr="00B33857">
              <w:rPr>
                <w:rFonts w:cs="Times New Roman"/>
                <w:szCs w:val="28"/>
                <w:lang w:val="en-US"/>
              </w:rPr>
              <w:t>38</w:t>
            </w:r>
          </w:p>
          <w:p w:rsidR="00B33857" w:rsidRPr="00B33857" w:rsidRDefault="00B33857" w:rsidP="00603734">
            <w:pPr>
              <w:spacing w:after="0"/>
              <w:jc w:val="center"/>
              <w:rPr>
                <w:rFonts w:cs="Times New Roman"/>
                <w:i/>
                <w:szCs w:val="28"/>
                <w:lang w:val="en-US"/>
              </w:rPr>
            </w:pPr>
            <w:r w:rsidRPr="00B33857">
              <w:rPr>
                <w:rFonts w:cs="Times New Roman"/>
                <w:i/>
                <w:szCs w:val="28"/>
                <w:lang w:val="en-US"/>
              </w:rPr>
              <w:t>28%</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Default="00B33857" w:rsidP="00E52F4A">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B33857" w:rsidRPr="001D79F2" w:rsidRDefault="00B33857" w:rsidP="00E52F4A">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Pr="00253E57" w:rsidRDefault="00B33857" w:rsidP="00603734">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603734">
        <w:trPr>
          <w:trHeight w:hRule="exact" w:val="861"/>
        </w:trPr>
        <w:tc>
          <w:tcPr>
            <w:tcW w:w="548" w:type="dxa"/>
            <w:tcBorders>
              <w:top w:val="single" w:sz="4" w:space="0" w:color="auto"/>
              <w:left w:val="single" w:sz="4" w:space="0" w:color="auto"/>
              <w:bottom w:val="nil"/>
              <w:right w:val="nil"/>
            </w:tcBorders>
            <w:shd w:val="clear" w:color="auto" w:fill="FFFFFF"/>
          </w:tcPr>
          <w:p w:rsidR="00B33857" w:rsidRPr="00CF6C54" w:rsidRDefault="00B33857" w:rsidP="00603734">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e</w:t>
            </w:r>
          </w:p>
        </w:tc>
        <w:tc>
          <w:tcPr>
            <w:tcW w:w="3143" w:type="dxa"/>
            <w:tcBorders>
              <w:top w:val="single" w:sz="4" w:space="0" w:color="auto"/>
              <w:left w:val="single" w:sz="4" w:space="0" w:color="auto"/>
              <w:bottom w:val="nil"/>
              <w:right w:val="nil"/>
            </w:tcBorders>
            <w:shd w:val="clear" w:color="auto" w:fill="FFFFFF"/>
          </w:tcPr>
          <w:p w:rsidR="00B33857" w:rsidRPr="000120D3" w:rsidRDefault="00B33857" w:rsidP="00603734">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Tính toán</w:t>
            </w:r>
          </w:p>
        </w:tc>
        <w:tc>
          <w:tcPr>
            <w:tcW w:w="1276" w:type="dxa"/>
            <w:tcBorders>
              <w:top w:val="single" w:sz="4" w:space="0" w:color="auto"/>
              <w:left w:val="single" w:sz="4" w:space="0" w:color="auto"/>
              <w:bottom w:val="nil"/>
              <w:right w:val="nil"/>
            </w:tcBorders>
            <w:shd w:val="clear" w:color="auto" w:fill="FFFFFF"/>
            <w:vAlign w:val="center"/>
          </w:tcPr>
          <w:p w:rsidR="00B33857" w:rsidRPr="00E52F4A" w:rsidRDefault="00B33857" w:rsidP="00603734">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137</w:t>
            </w:r>
          </w:p>
        </w:tc>
        <w:tc>
          <w:tcPr>
            <w:tcW w:w="1134" w:type="dxa"/>
            <w:tcBorders>
              <w:top w:val="single" w:sz="4" w:space="0" w:color="auto"/>
              <w:left w:val="single" w:sz="4" w:space="0" w:color="auto"/>
              <w:bottom w:val="nil"/>
              <w:right w:val="nil"/>
            </w:tcBorders>
            <w:shd w:val="clear" w:color="auto" w:fill="FFFFFF"/>
            <w:vAlign w:val="center"/>
          </w:tcPr>
          <w:p w:rsidR="00B33857" w:rsidRPr="00B33857" w:rsidRDefault="00B33857" w:rsidP="00603734">
            <w:pPr>
              <w:spacing w:after="0" w:line="240" w:lineRule="auto"/>
              <w:jc w:val="center"/>
              <w:rPr>
                <w:rFonts w:asciiTheme="majorHAnsi" w:eastAsia="Times New Roman" w:hAnsiTheme="majorHAnsi" w:cstheme="majorHAnsi"/>
                <w:szCs w:val="28"/>
                <w:lang w:val="en-US" w:eastAsia="vi-VN"/>
              </w:rPr>
            </w:pPr>
            <w:r w:rsidRPr="00B33857">
              <w:rPr>
                <w:rFonts w:asciiTheme="majorHAnsi" w:eastAsia="Times New Roman" w:hAnsiTheme="majorHAnsi" w:cstheme="majorHAnsi"/>
                <w:szCs w:val="28"/>
                <w:lang w:val="en-US" w:eastAsia="vi-VN"/>
              </w:rPr>
              <w:t>137</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Pr="00757EA2" w:rsidRDefault="00B33857" w:rsidP="00603734">
            <w:pPr>
              <w:spacing w:after="0" w:line="240" w:lineRule="auto"/>
              <w:jc w:val="center"/>
              <w:rPr>
                <w:rFonts w:cs="Times New Roman"/>
                <w:b/>
                <w:szCs w:val="28"/>
                <w:lang w:val="en-US"/>
              </w:rPr>
            </w:pPr>
            <w:r>
              <w:rPr>
                <w:rFonts w:cs="Times New Roman"/>
                <w:b/>
                <w:szCs w:val="28"/>
                <w:lang w:val="en-US"/>
              </w:rPr>
              <w:t>95</w:t>
            </w:r>
          </w:p>
          <w:p w:rsidR="00B33857" w:rsidRPr="008902B1" w:rsidRDefault="00B33857" w:rsidP="00603734">
            <w:pPr>
              <w:spacing w:after="0" w:line="240" w:lineRule="auto"/>
              <w:jc w:val="center"/>
              <w:rPr>
                <w:rFonts w:cs="Times New Roman"/>
                <w:b/>
                <w:i/>
                <w:szCs w:val="28"/>
                <w:lang w:val="en-US"/>
              </w:rPr>
            </w:pPr>
            <w:r>
              <w:rPr>
                <w:rFonts w:cs="Times New Roman"/>
                <w:b/>
                <w:i/>
                <w:szCs w:val="28"/>
                <w:lang w:val="en-US"/>
              </w:rPr>
              <w:t>69%</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line="240" w:lineRule="auto"/>
              <w:jc w:val="center"/>
              <w:rPr>
                <w:rFonts w:cs="Times New Roman"/>
                <w:szCs w:val="28"/>
                <w:lang w:val="en-US"/>
              </w:rPr>
            </w:pPr>
            <w:r w:rsidRPr="00B33857">
              <w:rPr>
                <w:rFonts w:cs="Times New Roman"/>
                <w:szCs w:val="28"/>
                <w:lang w:val="en-US"/>
              </w:rPr>
              <w:t>95</w:t>
            </w:r>
          </w:p>
          <w:p w:rsidR="00B33857" w:rsidRPr="00B33857" w:rsidRDefault="00B33857" w:rsidP="00603734">
            <w:pPr>
              <w:spacing w:after="0" w:line="240" w:lineRule="auto"/>
              <w:jc w:val="center"/>
              <w:rPr>
                <w:rFonts w:cs="Times New Roman"/>
                <w:i/>
                <w:szCs w:val="28"/>
                <w:lang w:val="en-US"/>
              </w:rPr>
            </w:pPr>
            <w:r w:rsidRPr="00B33857">
              <w:rPr>
                <w:rFonts w:cs="Times New Roman"/>
                <w:i/>
                <w:szCs w:val="28"/>
                <w:lang w:val="en-US"/>
              </w:rPr>
              <w:t>69%</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Default="00B33857" w:rsidP="00603734">
            <w:pPr>
              <w:spacing w:after="0"/>
              <w:jc w:val="center"/>
              <w:rPr>
                <w:rFonts w:cs="Times New Roman"/>
                <w:b/>
                <w:szCs w:val="28"/>
                <w:lang w:val="en-US"/>
              </w:rPr>
            </w:pPr>
            <w:r>
              <w:rPr>
                <w:rFonts w:cs="Times New Roman"/>
                <w:b/>
                <w:szCs w:val="28"/>
                <w:lang w:val="en-US"/>
              </w:rPr>
              <w:t>40</w:t>
            </w:r>
          </w:p>
          <w:p w:rsidR="00B33857" w:rsidRPr="00FE7A92" w:rsidRDefault="00B33857" w:rsidP="00603734">
            <w:pPr>
              <w:spacing w:after="0"/>
              <w:jc w:val="center"/>
              <w:rPr>
                <w:rFonts w:cs="Times New Roman"/>
                <w:b/>
                <w:i/>
                <w:szCs w:val="28"/>
                <w:lang w:val="en-US"/>
              </w:rPr>
            </w:pPr>
            <w:r>
              <w:rPr>
                <w:rFonts w:cs="Times New Roman"/>
                <w:b/>
                <w:i/>
                <w:szCs w:val="28"/>
                <w:lang w:val="en-US"/>
              </w:rPr>
              <w:t>30%</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szCs w:val="28"/>
                <w:lang w:val="en-US"/>
              </w:rPr>
            </w:pPr>
            <w:r w:rsidRPr="00B33857">
              <w:rPr>
                <w:rFonts w:cs="Times New Roman"/>
                <w:szCs w:val="28"/>
                <w:lang w:val="en-US"/>
              </w:rPr>
              <w:t>40</w:t>
            </w:r>
          </w:p>
          <w:p w:rsidR="00B33857" w:rsidRPr="00B33857" w:rsidRDefault="00B33857" w:rsidP="00603734">
            <w:pPr>
              <w:spacing w:after="0"/>
              <w:jc w:val="center"/>
              <w:rPr>
                <w:rFonts w:cs="Times New Roman"/>
                <w:i/>
                <w:szCs w:val="28"/>
                <w:lang w:val="en-US"/>
              </w:rPr>
            </w:pPr>
            <w:r w:rsidRPr="00B33857">
              <w:rPr>
                <w:rFonts w:cs="Times New Roman"/>
                <w:i/>
                <w:szCs w:val="28"/>
                <w:lang w:val="en-US"/>
              </w:rPr>
              <w:t>30%</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Default="00B33857" w:rsidP="00603734">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B33857" w:rsidRPr="001D79F2" w:rsidRDefault="00B33857" w:rsidP="00603734">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Default="00B33857" w:rsidP="00E52F4A">
            <w:pPr>
              <w:spacing w:after="0"/>
              <w:jc w:val="center"/>
              <w:rPr>
                <w:rFonts w:cs="Times New Roman"/>
                <w:b/>
                <w:szCs w:val="28"/>
                <w:lang w:val="en-US"/>
              </w:rPr>
            </w:pPr>
            <w:r>
              <w:rPr>
                <w:rFonts w:cs="Times New Roman"/>
                <w:b/>
                <w:szCs w:val="28"/>
                <w:lang w:val="en-US"/>
              </w:rPr>
              <w:t>2</w:t>
            </w:r>
          </w:p>
          <w:p w:rsidR="00B33857" w:rsidRPr="00253E57" w:rsidRDefault="00B33857" w:rsidP="00E52F4A">
            <w:pPr>
              <w:spacing w:after="0"/>
              <w:jc w:val="center"/>
              <w:rPr>
                <w:rFonts w:cs="Times New Roman"/>
                <w:b/>
                <w:i/>
                <w:szCs w:val="28"/>
              </w:rPr>
            </w:pPr>
            <w:r>
              <w:rPr>
                <w:rFonts w:cs="Times New Roman"/>
                <w:b/>
                <w:i/>
                <w:szCs w:val="28"/>
                <w:lang w:val="en-US"/>
              </w:rPr>
              <w:t>1%</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szCs w:val="28"/>
                <w:lang w:val="en-US"/>
              </w:rPr>
            </w:pPr>
            <w:r w:rsidRPr="00B33857">
              <w:rPr>
                <w:rFonts w:cs="Times New Roman"/>
                <w:szCs w:val="28"/>
                <w:lang w:val="en-US"/>
              </w:rPr>
              <w:t>2</w:t>
            </w:r>
          </w:p>
          <w:p w:rsidR="00B33857" w:rsidRPr="00B33857" w:rsidRDefault="00B33857" w:rsidP="00603734">
            <w:pPr>
              <w:spacing w:after="0"/>
              <w:jc w:val="center"/>
              <w:rPr>
                <w:rFonts w:cs="Times New Roman"/>
                <w:i/>
                <w:szCs w:val="28"/>
              </w:rPr>
            </w:pPr>
            <w:r w:rsidRPr="00B33857">
              <w:rPr>
                <w:rFonts w:cs="Times New Roman"/>
                <w:i/>
                <w:szCs w:val="28"/>
                <w:lang w:val="en-US"/>
              </w:rPr>
              <w:t>1%</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603734">
        <w:trPr>
          <w:trHeight w:hRule="exact" w:val="861"/>
        </w:trPr>
        <w:tc>
          <w:tcPr>
            <w:tcW w:w="548" w:type="dxa"/>
            <w:tcBorders>
              <w:top w:val="single" w:sz="4" w:space="0" w:color="auto"/>
              <w:left w:val="single" w:sz="4" w:space="0" w:color="auto"/>
              <w:bottom w:val="nil"/>
              <w:right w:val="nil"/>
            </w:tcBorders>
            <w:shd w:val="clear" w:color="auto" w:fill="FFFFFF"/>
          </w:tcPr>
          <w:p w:rsidR="00B33857" w:rsidRPr="00CF6C54" w:rsidRDefault="00B33857" w:rsidP="00603734">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e</w:t>
            </w:r>
          </w:p>
        </w:tc>
        <w:tc>
          <w:tcPr>
            <w:tcW w:w="3143" w:type="dxa"/>
            <w:tcBorders>
              <w:top w:val="single" w:sz="4" w:space="0" w:color="auto"/>
              <w:left w:val="single" w:sz="4" w:space="0" w:color="auto"/>
              <w:bottom w:val="nil"/>
              <w:right w:val="nil"/>
            </w:tcBorders>
            <w:shd w:val="clear" w:color="auto" w:fill="FFFFFF"/>
          </w:tcPr>
          <w:p w:rsidR="00B33857" w:rsidRPr="000120D3" w:rsidRDefault="00B33857" w:rsidP="00603734">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Khoa học</w:t>
            </w:r>
          </w:p>
        </w:tc>
        <w:tc>
          <w:tcPr>
            <w:tcW w:w="1276" w:type="dxa"/>
            <w:tcBorders>
              <w:top w:val="single" w:sz="4" w:space="0" w:color="auto"/>
              <w:left w:val="single" w:sz="4" w:space="0" w:color="auto"/>
              <w:bottom w:val="nil"/>
              <w:right w:val="nil"/>
            </w:tcBorders>
            <w:shd w:val="clear" w:color="auto" w:fill="FFFFFF"/>
            <w:vAlign w:val="center"/>
          </w:tcPr>
          <w:p w:rsidR="00B33857" w:rsidRPr="00E52F4A" w:rsidRDefault="00B33857" w:rsidP="00603734">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137</w:t>
            </w:r>
          </w:p>
        </w:tc>
        <w:tc>
          <w:tcPr>
            <w:tcW w:w="1134" w:type="dxa"/>
            <w:tcBorders>
              <w:top w:val="single" w:sz="4" w:space="0" w:color="auto"/>
              <w:left w:val="single" w:sz="4" w:space="0" w:color="auto"/>
              <w:bottom w:val="nil"/>
              <w:right w:val="nil"/>
            </w:tcBorders>
            <w:shd w:val="clear" w:color="auto" w:fill="FFFFFF"/>
            <w:vAlign w:val="center"/>
          </w:tcPr>
          <w:p w:rsidR="00B33857" w:rsidRPr="00B33857" w:rsidRDefault="00B33857" w:rsidP="00603734">
            <w:pPr>
              <w:spacing w:after="0" w:line="240" w:lineRule="auto"/>
              <w:jc w:val="center"/>
              <w:rPr>
                <w:rFonts w:asciiTheme="majorHAnsi" w:eastAsia="Times New Roman" w:hAnsiTheme="majorHAnsi" w:cstheme="majorHAnsi"/>
                <w:szCs w:val="28"/>
                <w:lang w:val="en-US" w:eastAsia="vi-VN"/>
              </w:rPr>
            </w:pPr>
            <w:r w:rsidRPr="00B33857">
              <w:rPr>
                <w:rFonts w:asciiTheme="majorHAnsi" w:eastAsia="Times New Roman" w:hAnsiTheme="majorHAnsi" w:cstheme="majorHAnsi"/>
                <w:szCs w:val="28"/>
                <w:lang w:val="en-US" w:eastAsia="vi-VN"/>
              </w:rPr>
              <w:t>137</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Pr="00757EA2" w:rsidRDefault="00B33857" w:rsidP="00603734">
            <w:pPr>
              <w:spacing w:after="0" w:line="240" w:lineRule="auto"/>
              <w:jc w:val="center"/>
              <w:rPr>
                <w:rFonts w:cs="Times New Roman"/>
                <w:b/>
                <w:szCs w:val="28"/>
                <w:lang w:val="en-US"/>
              </w:rPr>
            </w:pPr>
            <w:r>
              <w:rPr>
                <w:rFonts w:cs="Times New Roman"/>
                <w:b/>
                <w:szCs w:val="28"/>
                <w:lang w:val="en-US"/>
              </w:rPr>
              <w:t>97</w:t>
            </w:r>
          </w:p>
          <w:p w:rsidR="00B33857" w:rsidRPr="008902B1" w:rsidRDefault="00B33857" w:rsidP="00603734">
            <w:pPr>
              <w:spacing w:after="0" w:line="240" w:lineRule="auto"/>
              <w:jc w:val="center"/>
              <w:rPr>
                <w:rFonts w:cs="Times New Roman"/>
                <w:b/>
                <w:i/>
                <w:szCs w:val="28"/>
                <w:lang w:val="en-US"/>
              </w:rPr>
            </w:pPr>
            <w:r>
              <w:rPr>
                <w:rFonts w:cs="Times New Roman"/>
                <w:b/>
                <w:i/>
                <w:szCs w:val="28"/>
                <w:lang w:val="en-US"/>
              </w:rPr>
              <w:t>71%</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line="240" w:lineRule="auto"/>
              <w:jc w:val="center"/>
              <w:rPr>
                <w:rFonts w:cs="Times New Roman"/>
                <w:szCs w:val="28"/>
                <w:lang w:val="en-US"/>
              </w:rPr>
            </w:pPr>
            <w:r w:rsidRPr="00B33857">
              <w:rPr>
                <w:rFonts w:cs="Times New Roman"/>
                <w:szCs w:val="28"/>
                <w:lang w:val="en-US"/>
              </w:rPr>
              <w:t>97</w:t>
            </w:r>
          </w:p>
          <w:p w:rsidR="00B33857" w:rsidRPr="00B33857" w:rsidRDefault="00B33857" w:rsidP="00603734">
            <w:pPr>
              <w:spacing w:after="0" w:line="240" w:lineRule="auto"/>
              <w:jc w:val="center"/>
              <w:rPr>
                <w:rFonts w:cs="Times New Roman"/>
                <w:i/>
                <w:szCs w:val="28"/>
                <w:lang w:val="en-US"/>
              </w:rPr>
            </w:pPr>
            <w:r w:rsidRPr="00B33857">
              <w:rPr>
                <w:rFonts w:cs="Times New Roman"/>
                <w:i/>
                <w:szCs w:val="28"/>
                <w:lang w:val="en-US"/>
              </w:rPr>
              <w:t>71%</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Default="00B33857" w:rsidP="00603734">
            <w:pPr>
              <w:spacing w:after="0"/>
              <w:jc w:val="center"/>
              <w:rPr>
                <w:rFonts w:cs="Times New Roman"/>
                <w:b/>
                <w:szCs w:val="28"/>
                <w:lang w:val="en-US"/>
              </w:rPr>
            </w:pPr>
            <w:r>
              <w:rPr>
                <w:rFonts w:cs="Times New Roman"/>
                <w:b/>
                <w:szCs w:val="28"/>
                <w:lang w:val="en-US"/>
              </w:rPr>
              <w:t>38</w:t>
            </w:r>
          </w:p>
          <w:p w:rsidR="00B33857" w:rsidRPr="00FE7A92" w:rsidRDefault="00B33857" w:rsidP="00603734">
            <w:pPr>
              <w:spacing w:after="0"/>
              <w:jc w:val="center"/>
              <w:rPr>
                <w:rFonts w:cs="Times New Roman"/>
                <w:b/>
                <w:i/>
                <w:szCs w:val="28"/>
                <w:lang w:val="en-US"/>
              </w:rPr>
            </w:pPr>
            <w:r>
              <w:rPr>
                <w:rFonts w:cs="Times New Roman"/>
                <w:b/>
                <w:i/>
                <w:szCs w:val="28"/>
                <w:lang w:val="en-US"/>
              </w:rPr>
              <w:t>28%</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szCs w:val="28"/>
                <w:lang w:val="en-US"/>
              </w:rPr>
            </w:pPr>
            <w:r w:rsidRPr="00B33857">
              <w:rPr>
                <w:rFonts w:cs="Times New Roman"/>
                <w:szCs w:val="28"/>
                <w:lang w:val="en-US"/>
              </w:rPr>
              <w:t>38</w:t>
            </w:r>
          </w:p>
          <w:p w:rsidR="00B33857" w:rsidRPr="00B33857" w:rsidRDefault="00B33857" w:rsidP="00603734">
            <w:pPr>
              <w:spacing w:after="0"/>
              <w:jc w:val="center"/>
              <w:rPr>
                <w:rFonts w:cs="Times New Roman"/>
                <w:i/>
                <w:szCs w:val="28"/>
                <w:lang w:val="en-US"/>
              </w:rPr>
            </w:pPr>
            <w:r w:rsidRPr="00B33857">
              <w:rPr>
                <w:rFonts w:cs="Times New Roman"/>
                <w:i/>
                <w:szCs w:val="28"/>
                <w:lang w:val="en-US"/>
              </w:rPr>
              <w:t>28%</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Default="00B33857" w:rsidP="00603734">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B33857" w:rsidRPr="001D79F2" w:rsidRDefault="00B33857" w:rsidP="00603734">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Default="00B33857" w:rsidP="00603734">
            <w:pPr>
              <w:spacing w:after="0"/>
              <w:jc w:val="center"/>
              <w:rPr>
                <w:rFonts w:cs="Times New Roman"/>
                <w:b/>
                <w:szCs w:val="28"/>
                <w:lang w:val="en-US"/>
              </w:rPr>
            </w:pPr>
            <w:r>
              <w:rPr>
                <w:rFonts w:cs="Times New Roman"/>
                <w:b/>
                <w:szCs w:val="28"/>
                <w:lang w:val="en-US"/>
              </w:rPr>
              <w:t>2</w:t>
            </w:r>
          </w:p>
          <w:p w:rsidR="00B33857" w:rsidRPr="00253E57" w:rsidRDefault="00B33857" w:rsidP="00603734">
            <w:pPr>
              <w:spacing w:after="0"/>
              <w:jc w:val="center"/>
              <w:rPr>
                <w:rFonts w:cs="Times New Roman"/>
                <w:b/>
                <w:i/>
                <w:szCs w:val="28"/>
              </w:rPr>
            </w:pPr>
            <w:r>
              <w:rPr>
                <w:rFonts w:cs="Times New Roman"/>
                <w:b/>
                <w:i/>
                <w:szCs w:val="28"/>
                <w:lang w:val="en-US"/>
              </w:rPr>
              <w:t>1%</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szCs w:val="28"/>
                <w:lang w:val="en-US"/>
              </w:rPr>
            </w:pPr>
            <w:r w:rsidRPr="00B33857">
              <w:rPr>
                <w:rFonts w:cs="Times New Roman"/>
                <w:szCs w:val="28"/>
                <w:lang w:val="en-US"/>
              </w:rPr>
              <w:t>2</w:t>
            </w:r>
          </w:p>
          <w:p w:rsidR="00B33857" w:rsidRPr="00B33857" w:rsidRDefault="00B33857" w:rsidP="00603734">
            <w:pPr>
              <w:spacing w:after="0"/>
              <w:jc w:val="center"/>
              <w:rPr>
                <w:rFonts w:cs="Times New Roman"/>
                <w:i/>
                <w:szCs w:val="28"/>
              </w:rPr>
            </w:pPr>
            <w:r w:rsidRPr="00B33857">
              <w:rPr>
                <w:rFonts w:cs="Times New Roman"/>
                <w:i/>
                <w:szCs w:val="28"/>
                <w:lang w:val="en-US"/>
              </w:rPr>
              <w:t>1%</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603734">
        <w:trPr>
          <w:trHeight w:hRule="exact" w:val="861"/>
        </w:trPr>
        <w:tc>
          <w:tcPr>
            <w:tcW w:w="548" w:type="dxa"/>
            <w:tcBorders>
              <w:top w:val="single" w:sz="4" w:space="0" w:color="auto"/>
              <w:left w:val="single" w:sz="4" w:space="0" w:color="auto"/>
              <w:bottom w:val="nil"/>
              <w:right w:val="nil"/>
            </w:tcBorders>
            <w:shd w:val="clear" w:color="auto" w:fill="FFFFFF"/>
          </w:tcPr>
          <w:p w:rsidR="00B33857" w:rsidRPr="00CF6C54" w:rsidRDefault="00B33857" w:rsidP="00603734">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g</w:t>
            </w:r>
          </w:p>
        </w:tc>
        <w:tc>
          <w:tcPr>
            <w:tcW w:w="3143" w:type="dxa"/>
            <w:tcBorders>
              <w:top w:val="single" w:sz="4" w:space="0" w:color="auto"/>
              <w:left w:val="single" w:sz="4" w:space="0" w:color="auto"/>
              <w:bottom w:val="nil"/>
              <w:right w:val="nil"/>
            </w:tcBorders>
            <w:shd w:val="clear" w:color="auto" w:fill="FFFFFF"/>
          </w:tcPr>
          <w:p w:rsidR="00B33857" w:rsidRPr="000120D3" w:rsidRDefault="00B33857" w:rsidP="00603734">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Thẩm mĩ</w:t>
            </w:r>
          </w:p>
        </w:tc>
        <w:tc>
          <w:tcPr>
            <w:tcW w:w="1276" w:type="dxa"/>
            <w:tcBorders>
              <w:top w:val="single" w:sz="4" w:space="0" w:color="auto"/>
              <w:left w:val="single" w:sz="4" w:space="0" w:color="auto"/>
              <w:bottom w:val="nil"/>
              <w:right w:val="nil"/>
            </w:tcBorders>
            <w:shd w:val="clear" w:color="auto" w:fill="FFFFFF"/>
            <w:vAlign w:val="center"/>
          </w:tcPr>
          <w:p w:rsidR="00B33857" w:rsidRPr="00E52F4A" w:rsidRDefault="00B33857" w:rsidP="00603734">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137</w:t>
            </w:r>
          </w:p>
        </w:tc>
        <w:tc>
          <w:tcPr>
            <w:tcW w:w="1134" w:type="dxa"/>
            <w:tcBorders>
              <w:top w:val="single" w:sz="4" w:space="0" w:color="auto"/>
              <w:left w:val="single" w:sz="4" w:space="0" w:color="auto"/>
              <w:bottom w:val="nil"/>
              <w:right w:val="nil"/>
            </w:tcBorders>
            <w:shd w:val="clear" w:color="auto" w:fill="FFFFFF"/>
            <w:vAlign w:val="center"/>
          </w:tcPr>
          <w:p w:rsidR="00B33857" w:rsidRPr="00B33857" w:rsidRDefault="00B33857" w:rsidP="00603734">
            <w:pPr>
              <w:spacing w:after="0" w:line="240" w:lineRule="auto"/>
              <w:jc w:val="center"/>
              <w:rPr>
                <w:rFonts w:asciiTheme="majorHAnsi" w:eastAsia="Times New Roman" w:hAnsiTheme="majorHAnsi" w:cstheme="majorHAnsi"/>
                <w:szCs w:val="28"/>
                <w:lang w:val="en-US" w:eastAsia="vi-VN"/>
              </w:rPr>
            </w:pPr>
            <w:r w:rsidRPr="00B33857">
              <w:rPr>
                <w:rFonts w:asciiTheme="majorHAnsi" w:eastAsia="Times New Roman" w:hAnsiTheme="majorHAnsi" w:cstheme="majorHAnsi"/>
                <w:szCs w:val="28"/>
                <w:lang w:val="en-US" w:eastAsia="vi-VN"/>
              </w:rPr>
              <w:t>137</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Pr="00757EA2" w:rsidRDefault="00B33857" w:rsidP="00603734">
            <w:pPr>
              <w:spacing w:after="0" w:line="240" w:lineRule="auto"/>
              <w:jc w:val="center"/>
              <w:rPr>
                <w:rFonts w:cs="Times New Roman"/>
                <w:b/>
                <w:szCs w:val="28"/>
                <w:lang w:val="en-US"/>
              </w:rPr>
            </w:pPr>
            <w:r>
              <w:rPr>
                <w:rFonts w:cs="Times New Roman"/>
                <w:b/>
                <w:szCs w:val="28"/>
                <w:lang w:val="en-US"/>
              </w:rPr>
              <w:t>102</w:t>
            </w:r>
          </w:p>
          <w:p w:rsidR="00B33857" w:rsidRPr="008902B1" w:rsidRDefault="00B33857" w:rsidP="00603734">
            <w:pPr>
              <w:spacing w:after="0" w:line="240" w:lineRule="auto"/>
              <w:jc w:val="center"/>
              <w:rPr>
                <w:rFonts w:cs="Times New Roman"/>
                <w:b/>
                <w:i/>
                <w:szCs w:val="28"/>
                <w:lang w:val="en-US"/>
              </w:rPr>
            </w:pPr>
            <w:r>
              <w:rPr>
                <w:rFonts w:cs="Times New Roman"/>
                <w:b/>
                <w:i/>
                <w:szCs w:val="28"/>
                <w:lang w:val="en-US"/>
              </w:rPr>
              <w:t>74%</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line="240" w:lineRule="auto"/>
              <w:jc w:val="center"/>
              <w:rPr>
                <w:rFonts w:cs="Times New Roman"/>
                <w:szCs w:val="28"/>
                <w:lang w:val="en-US"/>
              </w:rPr>
            </w:pPr>
            <w:r w:rsidRPr="00B33857">
              <w:rPr>
                <w:rFonts w:cs="Times New Roman"/>
                <w:szCs w:val="28"/>
                <w:lang w:val="en-US"/>
              </w:rPr>
              <w:t>102</w:t>
            </w:r>
          </w:p>
          <w:p w:rsidR="00B33857" w:rsidRPr="00B33857" w:rsidRDefault="00B33857" w:rsidP="00603734">
            <w:pPr>
              <w:spacing w:after="0" w:line="240" w:lineRule="auto"/>
              <w:jc w:val="center"/>
              <w:rPr>
                <w:rFonts w:cs="Times New Roman"/>
                <w:i/>
                <w:szCs w:val="28"/>
                <w:lang w:val="en-US"/>
              </w:rPr>
            </w:pPr>
            <w:r w:rsidRPr="00B33857">
              <w:rPr>
                <w:rFonts w:cs="Times New Roman"/>
                <w:i/>
                <w:szCs w:val="28"/>
                <w:lang w:val="en-US"/>
              </w:rPr>
              <w:t>74%</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Default="00B33857" w:rsidP="00603734">
            <w:pPr>
              <w:spacing w:after="0"/>
              <w:jc w:val="center"/>
              <w:rPr>
                <w:rFonts w:cs="Times New Roman"/>
                <w:b/>
                <w:szCs w:val="28"/>
                <w:lang w:val="en-US"/>
              </w:rPr>
            </w:pPr>
            <w:r>
              <w:rPr>
                <w:rFonts w:cs="Times New Roman"/>
                <w:b/>
                <w:szCs w:val="28"/>
                <w:lang w:val="en-US"/>
              </w:rPr>
              <w:t>35</w:t>
            </w:r>
          </w:p>
          <w:p w:rsidR="00B33857" w:rsidRPr="00FE7A92" w:rsidRDefault="00B33857" w:rsidP="00603734">
            <w:pPr>
              <w:spacing w:after="0"/>
              <w:jc w:val="center"/>
              <w:rPr>
                <w:rFonts w:cs="Times New Roman"/>
                <w:b/>
                <w:i/>
                <w:szCs w:val="28"/>
                <w:lang w:val="en-US"/>
              </w:rPr>
            </w:pPr>
            <w:r>
              <w:rPr>
                <w:rFonts w:cs="Times New Roman"/>
                <w:b/>
                <w:i/>
                <w:szCs w:val="28"/>
                <w:lang w:val="en-US"/>
              </w:rPr>
              <w:t>26%</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szCs w:val="28"/>
                <w:lang w:val="en-US"/>
              </w:rPr>
            </w:pPr>
            <w:r w:rsidRPr="00B33857">
              <w:rPr>
                <w:rFonts w:cs="Times New Roman"/>
                <w:szCs w:val="28"/>
                <w:lang w:val="en-US"/>
              </w:rPr>
              <w:t>35</w:t>
            </w:r>
          </w:p>
          <w:p w:rsidR="00B33857" w:rsidRPr="00B33857" w:rsidRDefault="00B33857" w:rsidP="00603734">
            <w:pPr>
              <w:spacing w:after="0"/>
              <w:jc w:val="center"/>
              <w:rPr>
                <w:rFonts w:cs="Times New Roman"/>
                <w:i/>
                <w:szCs w:val="28"/>
                <w:lang w:val="en-US"/>
              </w:rPr>
            </w:pPr>
            <w:r w:rsidRPr="00B33857">
              <w:rPr>
                <w:rFonts w:cs="Times New Roman"/>
                <w:i/>
                <w:szCs w:val="28"/>
                <w:lang w:val="en-US"/>
              </w:rPr>
              <w:t>26%</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Default="00B33857" w:rsidP="00603734">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B33857" w:rsidRPr="001D79F2" w:rsidRDefault="00B33857" w:rsidP="00603734">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Pr="00253E57" w:rsidRDefault="00B33857" w:rsidP="00603734">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603734">
        <w:trPr>
          <w:trHeight w:hRule="exact" w:val="861"/>
        </w:trPr>
        <w:tc>
          <w:tcPr>
            <w:tcW w:w="548" w:type="dxa"/>
            <w:tcBorders>
              <w:top w:val="single" w:sz="4" w:space="0" w:color="auto"/>
              <w:left w:val="single" w:sz="4" w:space="0" w:color="auto"/>
              <w:bottom w:val="nil"/>
              <w:right w:val="nil"/>
            </w:tcBorders>
            <w:shd w:val="clear" w:color="auto" w:fill="FFFFFF"/>
          </w:tcPr>
          <w:p w:rsidR="00B33857" w:rsidRPr="00CF6C54" w:rsidRDefault="00B33857" w:rsidP="00603734">
            <w:pPr>
              <w:pStyle w:val="Vnbnnidung21"/>
              <w:shd w:val="clear" w:color="auto" w:fill="auto"/>
              <w:spacing w:before="0" w:after="0" w:line="240" w:lineRule="auto"/>
              <w:jc w:val="left"/>
              <w:rPr>
                <w:rStyle w:val="Vnbnnidung20"/>
                <w:b/>
                <w:i/>
                <w:color w:val="000000"/>
                <w:szCs w:val="28"/>
                <w:lang w:val="en-US" w:eastAsia="vi-VN"/>
              </w:rPr>
            </w:pPr>
            <w:r>
              <w:rPr>
                <w:rStyle w:val="Vnbnnidung20"/>
                <w:b/>
                <w:i/>
                <w:color w:val="000000"/>
                <w:szCs w:val="28"/>
                <w:lang w:val="en-US" w:eastAsia="vi-VN"/>
              </w:rPr>
              <w:t>h</w:t>
            </w:r>
          </w:p>
        </w:tc>
        <w:tc>
          <w:tcPr>
            <w:tcW w:w="3143" w:type="dxa"/>
            <w:tcBorders>
              <w:top w:val="single" w:sz="4" w:space="0" w:color="auto"/>
              <w:left w:val="single" w:sz="4" w:space="0" w:color="auto"/>
              <w:bottom w:val="nil"/>
              <w:right w:val="nil"/>
            </w:tcBorders>
            <w:shd w:val="clear" w:color="auto" w:fill="FFFFFF"/>
          </w:tcPr>
          <w:p w:rsidR="00B33857" w:rsidRPr="000120D3" w:rsidRDefault="00B33857" w:rsidP="00603734">
            <w:pPr>
              <w:pStyle w:val="Vnbnnidung21"/>
              <w:shd w:val="clear" w:color="auto" w:fill="auto"/>
              <w:spacing w:before="0" w:after="0" w:line="240" w:lineRule="auto"/>
              <w:jc w:val="left"/>
              <w:rPr>
                <w:rStyle w:val="Vnbnnidung2Innghing"/>
                <w:b/>
                <w:color w:val="000000"/>
                <w:szCs w:val="28"/>
                <w:lang w:val="en-US" w:eastAsia="vi-VN"/>
              </w:rPr>
            </w:pPr>
            <w:r>
              <w:rPr>
                <w:rStyle w:val="Vnbnnidung2Innghing"/>
                <w:b/>
                <w:color w:val="000000"/>
                <w:szCs w:val="28"/>
                <w:lang w:val="en-US" w:eastAsia="vi-VN"/>
              </w:rPr>
              <w:t>Thể chất</w:t>
            </w:r>
          </w:p>
        </w:tc>
        <w:tc>
          <w:tcPr>
            <w:tcW w:w="1276" w:type="dxa"/>
            <w:tcBorders>
              <w:top w:val="single" w:sz="4" w:space="0" w:color="auto"/>
              <w:left w:val="single" w:sz="4" w:space="0" w:color="auto"/>
              <w:bottom w:val="nil"/>
              <w:right w:val="nil"/>
            </w:tcBorders>
            <w:shd w:val="clear" w:color="auto" w:fill="FFFFFF"/>
            <w:vAlign w:val="center"/>
          </w:tcPr>
          <w:p w:rsidR="00B33857" w:rsidRPr="00E52F4A" w:rsidRDefault="00B33857" w:rsidP="00603734">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137</w:t>
            </w:r>
          </w:p>
        </w:tc>
        <w:tc>
          <w:tcPr>
            <w:tcW w:w="1134" w:type="dxa"/>
            <w:tcBorders>
              <w:top w:val="single" w:sz="4" w:space="0" w:color="auto"/>
              <w:left w:val="single" w:sz="4" w:space="0" w:color="auto"/>
              <w:bottom w:val="nil"/>
              <w:right w:val="nil"/>
            </w:tcBorders>
            <w:shd w:val="clear" w:color="auto" w:fill="FFFFFF"/>
            <w:vAlign w:val="center"/>
          </w:tcPr>
          <w:p w:rsidR="00B33857" w:rsidRPr="00B33857" w:rsidRDefault="00B33857" w:rsidP="00603734">
            <w:pPr>
              <w:spacing w:after="0" w:line="240" w:lineRule="auto"/>
              <w:jc w:val="center"/>
              <w:rPr>
                <w:rFonts w:asciiTheme="majorHAnsi" w:eastAsia="Times New Roman" w:hAnsiTheme="majorHAnsi" w:cstheme="majorHAnsi"/>
                <w:szCs w:val="28"/>
                <w:lang w:val="en-US" w:eastAsia="vi-VN"/>
              </w:rPr>
            </w:pPr>
            <w:r w:rsidRPr="00B33857">
              <w:rPr>
                <w:rFonts w:asciiTheme="majorHAnsi" w:eastAsia="Times New Roman" w:hAnsiTheme="majorHAnsi" w:cstheme="majorHAnsi"/>
                <w:szCs w:val="28"/>
                <w:lang w:val="en-US" w:eastAsia="vi-VN"/>
              </w:rPr>
              <w:t>137</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Tốt</w:t>
            </w:r>
          </w:p>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Pr="00757EA2" w:rsidRDefault="00B33857" w:rsidP="00603734">
            <w:pPr>
              <w:spacing w:after="0" w:line="240" w:lineRule="auto"/>
              <w:jc w:val="center"/>
              <w:rPr>
                <w:rFonts w:cs="Times New Roman"/>
                <w:b/>
                <w:szCs w:val="28"/>
                <w:lang w:val="en-US"/>
              </w:rPr>
            </w:pPr>
            <w:r>
              <w:rPr>
                <w:rFonts w:cs="Times New Roman"/>
                <w:b/>
                <w:szCs w:val="28"/>
                <w:lang w:val="en-US"/>
              </w:rPr>
              <w:t>102</w:t>
            </w:r>
          </w:p>
          <w:p w:rsidR="00B33857" w:rsidRPr="008902B1" w:rsidRDefault="00B33857" w:rsidP="00603734">
            <w:pPr>
              <w:spacing w:after="0" w:line="240" w:lineRule="auto"/>
              <w:jc w:val="center"/>
              <w:rPr>
                <w:rFonts w:cs="Times New Roman"/>
                <w:b/>
                <w:i/>
                <w:szCs w:val="28"/>
                <w:lang w:val="en-US"/>
              </w:rPr>
            </w:pPr>
            <w:r>
              <w:rPr>
                <w:rFonts w:cs="Times New Roman"/>
                <w:b/>
                <w:i/>
                <w:szCs w:val="28"/>
                <w:lang w:val="en-US"/>
              </w:rPr>
              <w:t>74%</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line="240" w:lineRule="auto"/>
              <w:jc w:val="center"/>
              <w:rPr>
                <w:rFonts w:cs="Times New Roman"/>
                <w:szCs w:val="28"/>
                <w:lang w:val="en-US"/>
              </w:rPr>
            </w:pPr>
            <w:r w:rsidRPr="00B33857">
              <w:rPr>
                <w:rFonts w:cs="Times New Roman"/>
                <w:szCs w:val="28"/>
                <w:lang w:val="en-US"/>
              </w:rPr>
              <w:t>102</w:t>
            </w:r>
          </w:p>
          <w:p w:rsidR="00B33857" w:rsidRPr="00B33857" w:rsidRDefault="00B33857" w:rsidP="00603734">
            <w:pPr>
              <w:spacing w:after="0" w:line="240" w:lineRule="auto"/>
              <w:jc w:val="center"/>
              <w:rPr>
                <w:rFonts w:cs="Times New Roman"/>
                <w:i/>
                <w:szCs w:val="28"/>
                <w:lang w:val="en-US"/>
              </w:rPr>
            </w:pPr>
            <w:r w:rsidRPr="00B33857">
              <w:rPr>
                <w:rFonts w:cs="Times New Roman"/>
                <w:i/>
                <w:szCs w:val="28"/>
                <w:lang w:val="en-US"/>
              </w:rPr>
              <w:t>74%</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Đạt</w:t>
            </w:r>
          </w:p>
          <w:p w:rsidR="00B33857" w:rsidRPr="001D79F2" w:rsidRDefault="00B33857" w:rsidP="00603734">
            <w:pPr>
              <w:pStyle w:val="Vnbnnidung21"/>
              <w:shd w:val="clear" w:color="auto" w:fill="auto"/>
              <w:spacing w:before="0" w:after="0" w:line="240" w:lineRule="auto"/>
              <w:jc w:val="left"/>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Default="00B33857" w:rsidP="00603734">
            <w:pPr>
              <w:spacing w:after="0"/>
              <w:jc w:val="center"/>
              <w:rPr>
                <w:rFonts w:cs="Times New Roman"/>
                <w:b/>
                <w:szCs w:val="28"/>
                <w:lang w:val="en-US"/>
              </w:rPr>
            </w:pPr>
            <w:r>
              <w:rPr>
                <w:rFonts w:cs="Times New Roman"/>
                <w:b/>
                <w:szCs w:val="28"/>
                <w:lang w:val="en-US"/>
              </w:rPr>
              <w:t>35</w:t>
            </w:r>
          </w:p>
          <w:p w:rsidR="00B33857" w:rsidRPr="00FE7A92" w:rsidRDefault="00B33857" w:rsidP="00603734">
            <w:pPr>
              <w:spacing w:after="0"/>
              <w:jc w:val="center"/>
              <w:rPr>
                <w:rFonts w:cs="Times New Roman"/>
                <w:b/>
                <w:i/>
                <w:szCs w:val="28"/>
                <w:lang w:val="en-US"/>
              </w:rPr>
            </w:pPr>
            <w:r>
              <w:rPr>
                <w:rFonts w:cs="Times New Roman"/>
                <w:b/>
                <w:i/>
                <w:szCs w:val="28"/>
                <w:lang w:val="en-US"/>
              </w:rPr>
              <w:t>26%</w:t>
            </w:r>
          </w:p>
        </w:tc>
        <w:tc>
          <w:tcPr>
            <w:tcW w:w="1134" w:type="dxa"/>
            <w:tcBorders>
              <w:top w:val="single" w:sz="4" w:space="0" w:color="auto"/>
              <w:left w:val="single" w:sz="4" w:space="0" w:color="auto"/>
              <w:bottom w:val="nil"/>
              <w:right w:val="nil"/>
            </w:tcBorders>
            <w:shd w:val="clear" w:color="auto" w:fill="FFFFFF"/>
          </w:tcPr>
          <w:p w:rsidR="00B33857" w:rsidRPr="00B33857" w:rsidRDefault="00B33857" w:rsidP="00603734">
            <w:pPr>
              <w:spacing w:after="0"/>
              <w:jc w:val="center"/>
              <w:rPr>
                <w:rFonts w:cs="Times New Roman"/>
                <w:szCs w:val="28"/>
                <w:lang w:val="en-US"/>
              </w:rPr>
            </w:pPr>
            <w:r w:rsidRPr="00B33857">
              <w:rPr>
                <w:rFonts w:cs="Times New Roman"/>
                <w:szCs w:val="28"/>
                <w:lang w:val="en-US"/>
              </w:rPr>
              <w:t>35</w:t>
            </w:r>
          </w:p>
          <w:p w:rsidR="00B33857" w:rsidRPr="00B33857" w:rsidRDefault="00B33857" w:rsidP="00603734">
            <w:pPr>
              <w:spacing w:after="0"/>
              <w:jc w:val="center"/>
              <w:rPr>
                <w:rFonts w:cs="Times New Roman"/>
                <w:i/>
                <w:szCs w:val="28"/>
                <w:lang w:val="en-US"/>
              </w:rPr>
            </w:pPr>
            <w:r w:rsidRPr="00B33857">
              <w:rPr>
                <w:rFonts w:cs="Times New Roman"/>
                <w:i/>
                <w:szCs w:val="28"/>
                <w:lang w:val="en-US"/>
              </w:rPr>
              <w:t>26%</w:t>
            </w: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E52F4A">
        <w:trPr>
          <w:trHeight w:hRule="exact" w:val="861"/>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603734">
            <w:pPr>
              <w:pStyle w:val="Vnbnnidung21"/>
              <w:shd w:val="clear" w:color="auto" w:fill="auto"/>
              <w:spacing w:before="0" w:after="0" w:line="240" w:lineRule="auto"/>
              <w:rPr>
                <w:rStyle w:val="Vnbnnidung20"/>
                <w:b/>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B33857" w:rsidRDefault="00B33857" w:rsidP="00603734">
            <w:pPr>
              <w:pStyle w:val="Vnbnnidung21"/>
              <w:shd w:val="clear" w:color="auto" w:fill="auto"/>
              <w:spacing w:before="0" w:after="0" w:line="240" w:lineRule="auto"/>
              <w:jc w:val="left"/>
              <w:rPr>
                <w:rStyle w:val="Vnbnnidung2Innghing"/>
                <w:color w:val="000000"/>
                <w:szCs w:val="28"/>
                <w:lang w:eastAsia="vi-VN"/>
              </w:rPr>
            </w:pPr>
            <w:r w:rsidRPr="001D79F2">
              <w:rPr>
                <w:rStyle w:val="Vnbnnidung2Innghing"/>
                <w:color w:val="000000"/>
                <w:szCs w:val="28"/>
                <w:lang w:eastAsia="vi-VN"/>
              </w:rPr>
              <w:t>Cần cố gắng</w:t>
            </w:r>
          </w:p>
          <w:p w:rsidR="00B33857" w:rsidRPr="001D79F2" w:rsidRDefault="00B33857" w:rsidP="00603734">
            <w:pPr>
              <w:pStyle w:val="Vnbnnidung21"/>
              <w:shd w:val="clear" w:color="auto" w:fill="auto"/>
              <w:spacing w:before="0" w:after="0" w:line="240" w:lineRule="auto"/>
              <w:jc w:val="left"/>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B33857" w:rsidRPr="00253E57" w:rsidRDefault="00B33857" w:rsidP="00603734">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B33857" w:rsidRDefault="00B33857" w:rsidP="00E74007">
            <w:pPr>
              <w:spacing w:after="0"/>
              <w:jc w:val="center"/>
              <w:rPr>
                <w:rFonts w:cs="Times New Roman"/>
                <w:szCs w:val="28"/>
                <w:lang w:val="en-US"/>
              </w:rPr>
            </w:pPr>
          </w:p>
        </w:tc>
        <w:tc>
          <w:tcPr>
            <w:tcW w:w="850" w:type="dxa"/>
            <w:tcBorders>
              <w:top w:val="single" w:sz="4" w:space="0" w:color="auto"/>
              <w:left w:val="single" w:sz="4" w:space="0" w:color="auto"/>
              <w:bottom w:val="nil"/>
              <w:right w:val="nil"/>
            </w:tcBorders>
            <w:shd w:val="clear" w:color="auto" w:fill="FFFFFF"/>
            <w:vAlign w:val="bottom"/>
          </w:tcPr>
          <w:p w:rsidR="00B33857" w:rsidRDefault="00B33857" w:rsidP="0060373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vAlign w:val="bottom"/>
          </w:tcPr>
          <w:p w:rsidR="00B33857" w:rsidRPr="001D79F2" w:rsidRDefault="00B33857" w:rsidP="00603734">
            <w:pPr>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1D79F2" w:rsidRDefault="00B33857" w:rsidP="00603734">
            <w:pPr>
              <w:jc w:val="center"/>
              <w:rPr>
                <w:rFonts w:cs="Times New Roman"/>
                <w:szCs w:val="28"/>
              </w:rPr>
            </w:pPr>
          </w:p>
        </w:tc>
      </w:tr>
      <w:tr w:rsidR="00B33857" w:rsidRPr="001D79F2" w:rsidTr="00C62DF2">
        <w:trPr>
          <w:trHeight w:hRule="exact" w:val="606"/>
        </w:trPr>
        <w:tc>
          <w:tcPr>
            <w:tcW w:w="548" w:type="dxa"/>
            <w:tcBorders>
              <w:top w:val="single" w:sz="4" w:space="0" w:color="auto"/>
              <w:left w:val="single" w:sz="4" w:space="0" w:color="auto"/>
              <w:bottom w:val="nil"/>
              <w:right w:val="nil"/>
            </w:tcBorders>
            <w:shd w:val="clear" w:color="auto" w:fill="FFFFFF"/>
            <w:vAlign w:val="bottom"/>
          </w:tcPr>
          <w:p w:rsidR="00B33857" w:rsidRPr="00CF6C54" w:rsidRDefault="00B33857" w:rsidP="00253E57">
            <w:pPr>
              <w:pStyle w:val="Vnbnnidung21"/>
              <w:shd w:val="clear" w:color="auto" w:fill="auto"/>
              <w:spacing w:before="0" w:after="0" w:line="240" w:lineRule="auto"/>
              <w:rPr>
                <w:rStyle w:val="Vnbnnidung20"/>
                <w:b/>
                <w:color w:val="000000"/>
                <w:szCs w:val="28"/>
                <w:lang w:val="en-US" w:eastAsia="vi-VN"/>
              </w:rPr>
            </w:pPr>
            <w:r w:rsidRPr="00CF6C54">
              <w:rPr>
                <w:rStyle w:val="Vnbnnidung20"/>
                <w:b/>
                <w:color w:val="000000"/>
                <w:szCs w:val="28"/>
                <w:lang w:val="en-US" w:eastAsia="vi-VN"/>
              </w:rPr>
              <w:t>2</w:t>
            </w:r>
          </w:p>
        </w:tc>
        <w:tc>
          <w:tcPr>
            <w:tcW w:w="3143" w:type="dxa"/>
            <w:tcBorders>
              <w:top w:val="single" w:sz="4" w:space="0" w:color="auto"/>
              <w:left w:val="single" w:sz="4" w:space="0" w:color="auto"/>
              <w:bottom w:val="nil"/>
              <w:right w:val="nil"/>
            </w:tcBorders>
            <w:shd w:val="clear" w:color="auto" w:fill="FFFFFF"/>
            <w:vAlign w:val="bottom"/>
          </w:tcPr>
          <w:p w:rsidR="00B33857" w:rsidRPr="00CF6C54" w:rsidRDefault="00B33857" w:rsidP="00C62DF2">
            <w:pPr>
              <w:pStyle w:val="Vnbnnidung21"/>
              <w:shd w:val="clear" w:color="auto" w:fill="auto"/>
              <w:spacing w:before="0" w:after="0" w:line="240" w:lineRule="auto"/>
              <w:jc w:val="left"/>
              <w:rPr>
                <w:rStyle w:val="Vnbnnidung2Innghing"/>
                <w:b/>
                <w:i w:val="0"/>
                <w:color w:val="000000"/>
                <w:szCs w:val="28"/>
                <w:lang w:val="en-US" w:eastAsia="vi-VN"/>
              </w:rPr>
            </w:pPr>
            <w:r w:rsidRPr="00CF6C54">
              <w:rPr>
                <w:rStyle w:val="Vnbnnidung2Innghing"/>
                <w:b/>
                <w:i w:val="0"/>
                <w:color w:val="000000"/>
                <w:szCs w:val="28"/>
                <w:lang w:val="en-US" w:eastAsia="vi-VN"/>
              </w:rPr>
              <w:t>Phẩm chất</w:t>
            </w:r>
          </w:p>
        </w:tc>
        <w:tc>
          <w:tcPr>
            <w:tcW w:w="1276" w:type="dxa"/>
            <w:tcBorders>
              <w:top w:val="single" w:sz="4" w:space="0" w:color="auto"/>
              <w:left w:val="single" w:sz="4" w:space="0" w:color="auto"/>
              <w:bottom w:val="nil"/>
              <w:right w:val="nil"/>
            </w:tcBorders>
            <w:shd w:val="clear" w:color="auto" w:fill="FFFFFF"/>
            <w:vAlign w:val="bottom"/>
          </w:tcPr>
          <w:p w:rsidR="00B33857" w:rsidRPr="00757EA2" w:rsidRDefault="00B33857" w:rsidP="00C62DF2">
            <w:pPr>
              <w:jc w:val="center"/>
              <w:rPr>
                <w:rFonts w:cs="Times New Roman"/>
                <w:b/>
                <w:szCs w:val="28"/>
                <w:lang w:val="en-US"/>
              </w:rPr>
            </w:pPr>
          </w:p>
        </w:tc>
        <w:tc>
          <w:tcPr>
            <w:tcW w:w="1134" w:type="dxa"/>
            <w:tcBorders>
              <w:top w:val="single" w:sz="4" w:space="0" w:color="auto"/>
              <w:left w:val="single" w:sz="4" w:space="0" w:color="auto"/>
              <w:bottom w:val="nil"/>
              <w:right w:val="nil"/>
            </w:tcBorders>
            <w:shd w:val="clear" w:color="auto" w:fill="FFFFFF"/>
            <w:vAlign w:val="bottom"/>
          </w:tcPr>
          <w:p w:rsidR="00B33857" w:rsidRPr="002D26B7" w:rsidRDefault="00B33857" w:rsidP="00C62DF2">
            <w:pPr>
              <w:jc w:val="center"/>
              <w:rPr>
                <w:rFonts w:cs="Times New Roman"/>
                <w:b/>
                <w:szCs w:val="28"/>
                <w:lang w:val="en-US"/>
              </w:rPr>
            </w:pPr>
          </w:p>
        </w:tc>
        <w:tc>
          <w:tcPr>
            <w:tcW w:w="850" w:type="dxa"/>
            <w:tcBorders>
              <w:top w:val="single" w:sz="4" w:space="0" w:color="auto"/>
              <w:left w:val="single" w:sz="4" w:space="0" w:color="auto"/>
              <w:bottom w:val="nil"/>
              <w:right w:val="nil"/>
            </w:tcBorders>
            <w:shd w:val="clear" w:color="auto" w:fill="FFFFFF"/>
            <w:vAlign w:val="bottom"/>
          </w:tcPr>
          <w:p w:rsidR="00B33857" w:rsidRPr="002D26B7" w:rsidRDefault="00B33857" w:rsidP="00C62DF2">
            <w:pPr>
              <w:jc w:val="center"/>
              <w:rPr>
                <w:rFonts w:cs="Times New Roman"/>
                <w:b/>
                <w:szCs w:val="28"/>
                <w:lang w:val="en-US"/>
              </w:rPr>
            </w:pPr>
          </w:p>
        </w:tc>
        <w:tc>
          <w:tcPr>
            <w:tcW w:w="851" w:type="dxa"/>
            <w:tcBorders>
              <w:top w:val="single" w:sz="4" w:space="0" w:color="auto"/>
              <w:left w:val="single" w:sz="4" w:space="0" w:color="auto"/>
              <w:bottom w:val="nil"/>
              <w:right w:val="nil"/>
            </w:tcBorders>
            <w:shd w:val="clear" w:color="auto" w:fill="FFFFFF"/>
            <w:vAlign w:val="bottom"/>
          </w:tcPr>
          <w:p w:rsidR="00B33857" w:rsidRPr="002D26B7" w:rsidRDefault="00B33857" w:rsidP="00C62DF2">
            <w:pPr>
              <w:jc w:val="center"/>
              <w:rPr>
                <w:rFonts w:cs="Times New Roman"/>
                <w:b/>
                <w:szCs w:val="28"/>
                <w:lang w:val="en-US"/>
              </w:rPr>
            </w:pPr>
          </w:p>
        </w:tc>
        <w:tc>
          <w:tcPr>
            <w:tcW w:w="992" w:type="dxa"/>
            <w:tcBorders>
              <w:top w:val="single" w:sz="4" w:space="0" w:color="auto"/>
              <w:left w:val="single" w:sz="4" w:space="0" w:color="auto"/>
              <w:bottom w:val="nil"/>
              <w:right w:val="nil"/>
            </w:tcBorders>
            <w:shd w:val="clear" w:color="auto" w:fill="FFFFFF"/>
            <w:vAlign w:val="bottom"/>
          </w:tcPr>
          <w:p w:rsidR="00B33857" w:rsidRPr="002D26B7" w:rsidRDefault="00B33857" w:rsidP="00C62DF2">
            <w:pPr>
              <w:jc w:val="center"/>
              <w:rPr>
                <w:rFonts w:cs="Times New Roman"/>
                <w:b/>
                <w:szCs w:val="28"/>
                <w:lang w:val="en-US"/>
              </w:rPr>
            </w:pPr>
          </w:p>
        </w:tc>
        <w:tc>
          <w:tcPr>
            <w:tcW w:w="992" w:type="dxa"/>
            <w:tcBorders>
              <w:top w:val="single" w:sz="4" w:space="0" w:color="auto"/>
              <w:left w:val="single" w:sz="4" w:space="0" w:color="auto"/>
              <w:bottom w:val="nil"/>
              <w:right w:val="single" w:sz="4" w:space="0" w:color="auto"/>
            </w:tcBorders>
            <w:shd w:val="clear" w:color="auto" w:fill="FFFFFF"/>
            <w:vAlign w:val="bottom"/>
          </w:tcPr>
          <w:p w:rsidR="00B33857" w:rsidRPr="002D26B7" w:rsidRDefault="00B33857" w:rsidP="00C62DF2">
            <w:pPr>
              <w:jc w:val="center"/>
              <w:rPr>
                <w:rFonts w:cs="Times New Roman"/>
                <w:b/>
                <w:szCs w:val="28"/>
                <w:lang w:val="en-US"/>
              </w:rPr>
            </w:pPr>
          </w:p>
        </w:tc>
      </w:tr>
      <w:tr w:rsidR="00603734" w:rsidRPr="002D26B7" w:rsidTr="00603734">
        <w:trPr>
          <w:trHeight w:hRule="exact" w:val="586"/>
        </w:trPr>
        <w:tc>
          <w:tcPr>
            <w:tcW w:w="548" w:type="dxa"/>
            <w:tcBorders>
              <w:top w:val="single" w:sz="4" w:space="0" w:color="auto"/>
              <w:left w:val="single" w:sz="4" w:space="0" w:color="auto"/>
              <w:bottom w:val="nil"/>
              <w:right w:val="nil"/>
            </w:tcBorders>
            <w:shd w:val="clear" w:color="auto" w:fill="FFFFFF"/>
            <w:vAlign w:val="bottom"/>
          </w:tcPr>
          <w:p w:rsidR="00603734" w:rsidRPr="00CF6C54" w:rsidRDefault="00603734"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a</w:t>
            </w:r>
          </w:p>
        </w:tc>
        <w:tc>
          <w:tcPr>
            <w:tcW w:w="3143" w:type="dxa"/>
            <w:tcBorders>
              <w:top w:val="single" w:sz="4" w:space="0" w:color="auto"/>
              <w:left w:val="single" w:sz="4" w:space="0" w:color="auto"/>
              <w:bottom w:val="nil"/>
              <w:right w:val="nil"/>
            </w:tcBorders>
            <w:shd w:val="clear" w:color="auto" w:fill="FFFFFF"/>
          </w:tcPr>
          <w:p w:rsidR="00603734" w:rsidRPr="00CF6C54" w:rsidRDefault="00603734"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Chăm học chăm làm</w:t>
            </w:r>
          </w:p>
        </w:tc>
        <w:tc>
          <w:tcPr>
            <w:tcW w:w="1276" w:type="dxa"/>
            <w:tcBorders>
              <w:top w:val="single" w:sz="4" w:space="0" w:color="auto"/>
              <w:left w:val="single" w:sz="4" w:space="0" w:color="auto"/>
              <w:bottom w:val="nil"/>
              <w:right w:val="nil"/>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603734" w:rsidRPr="00C62DF2"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603734" w:rsidRPr="00C62DF2"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603734" w:rsidRPr="001D79F2" w:rsidTr="00253E57">
        <w:trPr>
          <w:trHeight w:hRule="exact" w:val="790"/>
        </w:trPr>
        <w:tc>
          <w:tcPr>
            <w:tcW w:w="548" w:type="dxa"/>
            <w:tcBorders>
              <w:top w:val="single" w:sz="4" w:space="0" w:color="auto"/>
              <w:left w:val="single" w:sz="4" w:space="0" w:color="auto"/>
              <w:bottom w:val="nil"/>
              <w:right w:val="nil"/>
            </w:tcBorders>
            <w:shd w:val="clear" w:color="auto" w:fill="FFFFFF"/>
            <w:vAlign w:val="bottom"/>
          </w:tcPr>
          <w:p w:rsidR="00603734" w:rsidRPr="00CF6C54" w:rsidRDefault="00603734"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603734" w:rsidRPr="001D79F2" w:rsidRDefault="00603734" w:rsidP="00253E57">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603734" w:rsidRPr="001D79F2" w:rsidRDefault="00603734"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603734" w:rsidRPr="00757EA2" w:rsidRDefault="00521F6D" w:rsidP="00603734">
            <w:pPr>
              <w:spacing w:after="0" w:line="240" w:lineRule="auto"/>
              <w:jc w:val="center"/>
              <w:rPr>
                <w:rFonts w:cs="Times New Roman"/>
                <w:b/>
                <w:szCs w:val="28"/>
                <w:lang w:val="en-US"/>
              </w:rPr>
            </w:pPr>
            <w:r>
              <w:rPr>
                <w:rFonts w:cs="Times New Roman"/>
                <w:b/>
                <w:szCs w:val="28"/>
                <w:lang w:val="en-US"/>
              </w:rPr>
              <w:t>395</w:t>
            </w:r>
          </w:p>
          <w:p w:rsidR="00603734" w:rsidRPr="008902B1" w:rsidRDefault="00521F6D" w:rsidP="00521F6D">
            <w:pPr>
              <w:spacing w:after="0" w:line="240" w:lineRule="auto"/>
              <w:jc w:val="center"/>
              <w:rPr>
                <w:rFonts w:cs="Times New Roman"/>
                <w:b/>
                <w:i/>
                <w:szCs w:val="28"/>
                <w:lang w:val="en-US"/>
              </w:rPr>
            </w:pPr>
            <w:r>
              <w:rPr>
                <w:rFonts w:cs="Times New Roman"/>
                <w:b/>
                <w:i/>
                <w:szCs w:val="28"/>
                <w:lang w:val="en-US"/>
              </w:rPr>
              <w:t>59.5</w:t>
            </w:r>
            <w:r w:rsidR="00603734">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603734" w:rsidRDefault="00603734" w:rsidP="00603734">
            <w:pPr>
              <w:spacing w:after="0" w:line="240" w:lineRule="auto"/>
              <w:jc w:val="center"/>
              <w:rPr>
                <w:rFonts w:cs="Times New Roman"/>
                <w:szCs w:val="28"/>
                <w:lang w:val="en-US"/>
              </w:rPr>
            </w:pPr>
            <w:r>
              <w:rPr>
                <w:rFonts w:cs="Times New Roman"/>
                <w:szCs w:val="28"/>
                <w:lang w:val="en-US"/>
              </w:rPr>
              <w:t>96</w:t>
            </w:r>
          </w:p>
          <w:p w:rsidR="00603734" w:rsidRPr="008902B1" w:rsidRDefault="00603734" w:rsidP="00603734">
            <w:pPr>
              <w:spacing w:after="0" w:line="240" w:lineRule="auto"/>
              <w:jc w:val="center"/>
              <w:rPr>
                <w:rFonts w:cs="Times New Roman"/>
                <w:i/>
                <w:szCs w:val="28"/>
                <w:lang w:val="en-US"/>
              </w:rPr>
            </w:pPr>
            <w:r>
              <w:rPr>
                <w:rFonts w:cs="Times New Roman"/>
                <w:i/>
                <w:szCs w:val="28"/>
                <w:lang w:val="en-US"/>
              </w:rPr>
              <w:t>70%</w:t>
            </w:r>
          </w:p>
        </w:tc>
        <w:tc>
          <w:tcPr>
            <w:tcW w:w="850" w:type="dxa"/>
            <w:tcBorders>
              <w:top w:val="single" w:sz="4" w:space="0" w:color="auto"/>
              <w:left w:val="single" w:sz="4" w:space="0" w:color="auto"/>
              <w:bottom w:val="nil"/>
              <w:right w:val="nil"/>
            </w:tcBorders>
            <w:shd w:val="clear" w:color="auto" w:fill="FFFFFF"/>
          </w:tcPr>
          <w:p w:rsidR="00603734" w:rsidRDefault="00521F6D" w:rsidP="00603734">
            <w:pPr>
              <w:spacing w:after="0" w:line="240" w:lineRule="auto"/>
              <w:jc w:val="center"/>
              <w:rPr>
                <w:rFonts w:cs="Times New Roman"/>
                <w:szCs w:val="28"/>
                <w:lang w:val="en-US"/>
              </w:rPr>
            </w:pPr>
            <w:r>
              <w:rPr>
                <w:rFonts w:cs="Times New Roman"/>
                <w:szCs w:val="28"/>
                <w:lang w:val="en-US"/>
              </w:rPr>
              <w:t>84</w:t>
            </w:r>
          </w:p>
          <w:p w:rsidR="00603734" w:rsidRPr="008902B1" w:rsidRDefault="00521F6D" w:rsidP="00603734">
            <w:pPr>
              <w:spacing w:after="0" w:line="240" w:lineRule="auto"/>
              <w:jc w:val="center"/>
              <w:rPr>
                <w:rFonts w:cs="Times New Roman"/>
                <w:i/>
                <w:szCs w:val="28"/>
                <w:lang w:val="en-US"/>
              </w:rPr>
            </w:pPr>
            <w:r>
              <w:rPr>
                <w:rFonts w:cs="Times New Roman"/>
                <w:i/>
                <w:szCs w:val="28"/>
                <w:lang w:val="en-US"/>
              </w:rPr>
              <w:t>61</w:t>
            </w:r>
            <w:r w:rsidR="00603734">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603734" w:rsidRDefault="00521F6D" w:rsidP="00603734">
            <w:pPr>
              <w:spacing w:after="0" w:line="240" w:lineRule="auto"/>
              <w:jc w:val="center"/>
              <w:rPr>
                <w:rFonts w:cs="Times New Roman"/>
                <w:szCs w:val="28"/>
                <w:lang w:val="en-US"/>
              </w:rPr>
            </w:pPr>
            <w:r>
              <w:rPr>
                <w:rFonts w:cs="Times New Roman"/>
                <w:szCs w:val="28"/>
                <w:lang w:val="en-US"/>
              </w:rPr>
              <w:t>77</w:t>
            </w:r>
          </w:p>
          <w:p w:rsidR="00603734" w:rsidRPr="008902B1" w:rsidRDefault="00603734" w:rsidP="00521F6D">
            <w:pPr>
              <w:spacing w:after="0" w:line="240" w:lineRule="auto"/>
              <w:jc w:val="center"/>
              <w:rPr>
                <w:rFonts w:cs="Times New Roman"/>
                <w:i/>
                <w:szCs w:val="28"/>
                <w:lang w:val="en-US"/>
              </w:rPr>
            </w:pPr>
            <w:r>
              <w:rPr>
                <w:rFonts w:cs="Times New Roman"/>
                <w:i/>
                <w:szCs w:val="28"/>
                <w:lang w:val="en-US"/>
              </w:rPr>
              <w:t>5</w:t>
            </w:r>
            <w:r w:rsidR="00521F6D">
              <w:rPr>
                <w:rFonts w:cs="Times New Roman"/>
                <w:i/>
                <w:szCs w:val="28"/>
                <w:lang w:val="en-US"/>
              </w:rPr>
              <w:t>0</w:t>
            </w:r>
            <w:r>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603734" w:rsidRDefault="00521F6D" w:rsidP="00603734">
            <w:pPr>
              <w:spacing w:after="0" w:line="240" w:lineRule="auto"/>
              <w:jc w:val="center"/>
              <w:rPr>
                <w:rFonts w:cs="Times New Roman"/>
                <w:szCs w:val="28"/>
                <w:lang w:val="en-US"/>
              </w:rPr>
            </w:pPr>
            <w:r>
              <w:rPr>
                <w:rFonts w:cs="Times New Roman"/>
                <w:szCs w:val="28"/>
                <w:lang w:val="en-US"/>
              </w:rPr>
              <w:t>80</w:t>
            </w:r>
          </w:p>
          <w:p w:rsidR="00603734" w:rsidRPr="008902B1" w:rsidRDefault="00521F6D" w:rsidP="00603734">
            <w:pPr>
              <w:spacing w:after="0" w:line="240" w:lineRule="auto"/>
              <w:jc w:val="center"/>
              <w:rPr>
                <w:rFonts w:cs="Times New Roman"/>
                <w:i/>
                <w:szCs w:val="28"/>
                <w:lang w:val="en-US"/>
              </w:rPr>
            </w:pPr>
            <w:r>
              <w:rPr>
                <w:rFonts w:cs="Times New Roman"/>
                <w:i/>
                <w:szCs w:val="28"/>
                <w:lang w:val="en-US"/>
              </w:rPr>
              <w:t>67</w:t>
            </w:r>
            <w:r w:rsidR="00603734">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603734" w:rsidRDefault="00521F6D" w:rsidP="00603734">
            <w:pPr>
              <w:spacing w:after="0" w:line="240" w:lineRule="auto"/>
              <w:jc w:val="center"/>
              <w:rPr>
                <w:rFonts w:cs="Times New Roman"/>
                <w:szCs w:val="28"/>
                <w:lang w:val="en-US"/>
              </w:rPr>
            </w:pPr>
            <w:r>
              <w:rPr>
                <w:rFonts w:cs="Times New Roman"/>
                <w:szCs w:val="28"/>
                <w:lang w:val="en-US"/>
              </w:rPr>
              <w:t>58</w:t>
            </w:r>
          </w:p>
          <w:p w:rsidR="00603734" w:rsidRPr="008902B1" w:rsidRDefault="00521F6D" w:rsidP="00603734">
            <w:pPr>
              <w:spacing w:after="0" w:line="240" w:lineRule="auto"/>
              <w:jc w:val="center"/>
              <w:rPr>
                <w:rFonts w:cs="Times New Roman"/>
                <w:i/>
                <w:szCs w:val="28"/>
                <w:lang w:val="en-US"/>
              </w:rPr>
            </w:pPr>
            <w:r>
              <w:rPr>
                <w:rFonts w:cs="Times New Roman"/>
                <w:i/>
                <w:szCs w:val="28"/>
                <w:lang w:val="en-US"/>
              </w:rPr>
              <w:t>50</w:t>
            </w:r>
            <w:r w:rsidR="00603734">
              <w:rPr>
                <w:rFonts w:cs="Times New Roman"/>
                <w:i/>
                <w:szCs w:val="28"/>
                <w:lang w:val="en-US"/>
              </w:rPr>
              <w:t>%</w:t>
            </w:r>
          </w:p>
        </w:tc>
      </w:tr>
      <w:tr w:rsidR="00603734" w:rsidRPr="001D79F2" w:rsidTr="00603734">
        <w:trPr>
          <w:trHeight w:hRule="exact" w:val="666"/>
        </w:trPr>
        <w:tc>
          <w:tcPr>
            <w:tcW w:w="548" w:type="dxa"/>
            <w:tcBorders>
              <w:top w:val="single" w:sz="4" w:space="0" w:color="auto"/>
              <w:left w:val="single" w:sz="4" w:space="0" w:color="auto"/>
              <w:bottom w:val="nil"/>
              <w:right w:val="nil"/>
            </w:tcBorders>
            <w:shd w:val="clear" w:color="auto" w:fill="FFFFFF"/>
            <w:vAlign w:val="bottom"/>
          </w:tcPr>
          <w:p w:rsidR="00603734" w:rsidRPr="00CF6C54" w:rsidRDefault="00603734"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603734" w:rsidRPr="001D79F2" w:rsidRDefault="00603734" w:rsidP="00253E57">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603734" w:rsidRPr="001D79F2" w:rsidRDefault="00603734"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603734" w:rsidRDefault="00603734" w:rsidP="00603734">
            <w:pPr>
              <w:spacing w:after="0"/>
              <w:jc w:val="center"/>
              <w:rPr>
                <w:rFonts w:cs="Times New Roman"/>
                <w:b/>
                <w:szCs w:val="28"/>
                <w:lang w:val="en-US"/>
              </w:rPr>
            </w:pPr>
            <w:r>
              <w:rPr>
                <w:rFonts w:cs="Times New Roman"/>
                <w:b/>
                <w:szCs w:val="28"/>
                <w:lang w:val="en-US"/>
              </w:rPr>
              <w:t>2</w:t>
            </w:r>
            <w:r w:rsidR="00521F6D">
              <w:rPr>
                <w:rFonts w:cs="Times New Roman"/>
                <w:b/>
                <w:szCs w:val="28"/>
                <w:lang w:val="en-US"/>
              </w:rPr>
              <w:t>67</w:t>
            </w:r>
          </w:p>
          <w:p w:rsidR="00603734" w:rsidRPr="00FE7A92" w:rsidRDefault="00521F6D" w:rsidP="00603734">
            <w:pPr>
              <w:spacing w:after="0"/>
              <w:jc w:val="center"/>
              <w:rPr>
                <w:rFonts w:cs="Times New Roman"/>
                <w:b/>
                <w:i/>
                <w:szCs w:val="28"/>
                <w:lang w:val="en-US"/>
              </w:rPr>
            </w:pPr>
            <w:r>
              <w:rPr>
                <w:rFonts w:cs="Times New Roman"/>
                <w:b/>
                <w:i/>
                <w:szCs w:val="28"/>
                <w:lang w:val="en-US"/>
              </w:rPr>
              <w:t>40.3</w:t>
            </w:r>
            <w:r w:rsidR="00603734">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603734" w:rsidRDefault="00603734" w:rsidP="00603734">
            <w:pPr>
              <w:spacing w:after="0"/>
              <w:jc w:val="center"/>
              <w:rPr>
                <w:rFonts w:cs="Times New Roman"/>
                <w:szCs w:val="28"/>
                <w:lang w:val="en-US"/>
              </w:rPr>
            </w:pPr>
            <w:r>
              <w:rPr>
                <w:rFonts w:cs="Times New Roman"/>
                <w:szCs w:val="28"/>
                <w:lang w:val="en-US"/>
              </w:rPr>
              <w:t>41</w:t>
            </w:r>
          </w:p>
          <w:p w:rsidR="00603734" w:rsidRPr="00FE7A92" w:rsidRDefault="00603734" w:rsidP="00603734">
            <w:pPr>
              <w:spacing w:after="0"/>
              <w:jc w:val="center"/>
              <w:rPr>
                <w:rFonts w:cs="Times New Roman"/>
                <w:i/>
                <w:szCs w:val="28"/>
                <w:lang w:val="en-US"/>
              </w:rPr>
            </w:pPr>
            <w:r>
              <w:rPr>
                <w:rFonts w:cs="Times New Roman"/>
                <w:i/>
                <w:szCs w:val="28"/>
                <w:lang w:val="en-US"/>
              </w:rPr>
              <w:t>30%</w:t>
            </w:r>
          </w:p>
        </w:tc>
        <w:tc>
          <w:tcPr>
            <w:tcW w:w="850" w:type="dxa"/>
            <w:tcBorders>
              <w:top w:val="single" w:sz="4" w:space="0" w:color="auto"/>
              <w:left w:val="single" w:sz="4" w:space="0" w:color="auto"/>
              <w:bottom w:val="nil"/>
              <w:right w:val="nil"/>
            </w:tcBorders>
            <w:shd w:val="clear" w:color="auto" w:fill="FFFFFF"/>
          </w:tcPr>
          <w:p w:rsidR="00603734" w:rsidRDefault="00603734" w:rsidP="00603734">
            <w:pPr>
              <w:spacing w:after="0"/>
              <w:jc w:val="center"/>
              <w:rPr>
                <w:rFonts w:cs="Times New Roman"/>
                <w:szCs w:val="28"/>
                <w:lang w:val="en-US"/>
              </w:rPr>
            </w:pPr>
            <w:r>
              <w:rPr>
                <w:rFonts w:cs="Times New Roman"/>
                <w:szCs w:val="28"/>
                <w:lang w:val="en-US"/>
              </w:rPr>
              <w:t>5</w:t>
            </w:r>
            <w:r w:rsidR="00521F6D">
              <w:rPr>
                <w:rFonts w:cs="Times New Roman"/>
                <w:szCs w:val="28"/>
                <w:lang w:val="en-US"/>
              </w:rPr>
              <w:t>2</w:t>
            </w:r>
          </w:p>
          <w:p w:rsidR="00603734" w:rsidRPr="00FE7A92" w:rsidRDefault="00521F6D" w:rsidP="00603734">
            <w:pPr>
              <w:spacing w:after="0"/>
              <w:jc w:val="center"/>
              <w:rPr>
                <w:rFonts w:cs="Times New Roman"/>
                <w:i/>
                <w:szCs w:val="28"/>
                <w:lang w:val="en-US"/>
              </w:rPr>
            </w:pPr>
            <w:r>
              <w:rPr>
                <w:rFonts w:cs="Times New Roman"/>
                <w:i/>
                <w:szCs w:val="28"/>
                <w:lang w:val="en-US"/>
              </w:rPr>
              <w:t>38</w:t>
            </w:r>
            <w:r w:rsidR="00603734">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603734" w:rsidRDefault="00521F6D" w:rsidP="00603734">
            <w:pPr>
              <w:spacing w:after="0"/>
              <w:jc w:val="center"/>
              <w:rPr>
                <w:rFonts w:cs="Times New Roman"/>
                <w:szCs w:val="28"/>
                <w:lang w:val="en-US"/>
              </w:rPr>
            </w:pPr>
            <w:r>
              <w:rPr>
                <w:rFonts w:cs="Times New Roman"/>
                <w:szCs w:val="28"/>
                <w:lang w:val="en-US"/>
              </w:rPr>
              <w:t>77</w:t>
            </w:r>
          </w:p>
          <w:p w:rsidR="00603734" w:rsidRPr="00FE7A92" w:rsidRDefault="00521F6D" w:rsidP="00603734">
            <w:pPr>
              <w:spacing w:after="0"/>
              <w:jc w:val="center"/>
              <w:rPr>
                <w:rFonts w:cs="Times New Roman"/>
                <w:i/>
                <w:szCs w:val="28"/>
                <w:lang w:val="en-US"/>
              </w:rPr>
            </w:pPr>
            <w:r>
              <w:rPr>
                <w:rFonts w:cs="Times New Roman"/>
                <w:i/>
                <w:szCs w:val="28"/>
                <w:lang w:val="en-US"/>
              </w:rPr>
              <w:t>50</w:t>
            </w:r>
            <w:r w:rsidR="00603734">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603734" w:rsidRDefault="00521F6D" w:rsidP="00603734">
            <w:pPr>
              <w:spacing w:after="0"/>
              <w:jc w:val="center"/>
              <w:rPr>
                <w:rFonts w:cs="Times New Roman"/>
                <w:szCs w:val="28"/>
                <w:lang w:val="en-US"/>
              </w:rPr>
            </w:pPr>
            <w:r>
              <w:rPr>
                <w:rFonts w:cs="Times New Roman"/>
                <w:szCs w:val="28"/>
                <w:lang w:val="en-US"/>
              </w:rPr>
              <w:t>33</w:t>
            </w:r>
          </w:p>
          <w:p w:rsidR="00603734" w:rsidRPr="00FE7A92" w:rsidRDefault="00603734" w:rsidP="00603734">
            <w:pPr>
              <w:spacing w:after="0"/>
              <w:jc w:val="center"/>
              <w:rPr>
                <w:rFonts w:cs="Times New Roman"/>
                <w:i/>
                <w:szCs w:val="28"/>
                <w:lang w:val="en-US"/>
              </w:rPr>
            </w:pPr>
            <w:r>
              <w:rPr>
                <w:rFonts w:cs="Times New Roman"/>
                <w:i/>
                <w:szCs w:val="28"/>
                <w:lang w:val="en-US"/>
              </w:rPr>
              <w:t>29%</w:t>
            </w:r>
          </w:p>
        </w:tc>
        <w:tc>
          <w:tcPr>
            <w:tcW w:w="992" w:type="dxa"/>
            <w:tcBorders>
              <w:top w:val="single" w:sz="4" w:space="0" w:color="auto"/>
              <w:left w:val="single" w:sz="4" w:space="0" w:color="auto"/>
              <w:bottom w:val="nil"/>
              <w:right w:val="single" w:sz="4" w:space="0" w:color="auto"/>
            </w:tcBorders>
            <w:shd w:val="clear" w:color="auto" w:fill="FFFFFF"/>
          </w:tcPr>
          <w:p w:rsidR="00603734" w:rsidRDefault="00521F6D" w:rsidP="00603734">
            <w:pPr>
              <w:spacing w:after="0"/>
              <w:jc w:val="center"/>
              <w:rPr>
                <w:rFonts w:cs="Times New Roman"/>
                <w:szCs w:val="28"/>
                <w:lang w:val="en-US"/>
              </w:rPr>
            </w:pPr>
            <w:r>
              <w:rPr>
                <w:rFonts w:cs="Times New Roman"/>
                <w:szCs w:val="28"/>
                <w:lang w:val="en-US"/>
              </w:rPr>
              <w:t>58</w:t>
            </w:r>
          </w:p>
          <w:p w:rsidR="00603734" w:rsidRPr="00FE7A92" w:rsidRDefault="00521F6D" w:rsidP="00603734">
            <w:pPr>
              <w:spacing w:after="0"/>
              <w:jc w:val="center"/>
              <w:rPr>
                <w:rFonts w:cs="Times New Roman"/>
                <w:i/>
                <w:szCs w:val="28"/>
                <w:lang w:val="en-US"/>
              </w:rPr>
            </w:pPr>
            <w:r>
              <w:rPr>
                <w:rFonts w:cs="Times New Roman"/>
                <w:i/>
                <w:szCs w:val="28"/>
                <w:lang w:val="en-US"/>
              </w:rPr>
              <w:t>50</w:t>
            </w:r>
            <w:r w:rsidR="00603734">
              <w:rPr>
                <w:rFonts w:cs="Times New Roman"/>
                <w:i/>
                <w:szCs w:val="28"/>
                <w:lang w:val="en-US"/>
              </w:rPr>
              <w:t>%</w:t>
            </w:r>
          </w:p>
        </w:tc>
      </w:tr>
      <w:tr w:rsidR="00603734" w:rsidRPr="001D79F2" w:rsidTr="00603734">
        <w:trPr>
          <w:trHeight w:hRule="exact" w:val="704"/>
        </w:trPr>
        <w:tc>
          <w:tcPr>
            <w:tcW w:w="548" w:type="dxa"/>
            <w:tcBorders>
              <w:top w:val="single" w:sz="4" w:space="0" w:color="auto"/>
              <w:left w:val="single" w:sz="4" w:space="0" w:color="auto"/>
              <w:bottom w:val="nil"/>
              <w:right w:val="nil"/>
            </w:tcBorders>
            <w:shd w:val="clear" w:color="auto" w:fill="FFFFFF"/>
            <w:vAlign w:val="bottom"/>
          </w:tcPr>
          <w:p w:rsidR="00603734" w:rsidRPr="00CF6C54" w:rsidRDefault="00603734"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603734" w:rsidRDefault="00603734"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603734" w:rsidRPr="001D79F2" w:rsidRDefault="00603734" w:rsidP="00253E57">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603734" w:rsidRPr="00CF52D5" w:rsidRDefault="00603734" w:rsidP="00603734">
            <w:pPr>
              <w:spacing w:after="0"/>
              <w:jc w:val="center"/>
              <w:rPr>
                <w:rFonts w:cs="Times New Roman"/>
                <w:b/>
                <w:szCs w:val="28"/>
                <w:lang w:val="en-US"/>
              </w:rPr>
            </w:pPr>
            <w:r>
              <w:rPr>
                <w:rFonts w:cs="Times New Roman"/>
                <w:b/>
                <w:szCs w:val="28"/>
                <w:lang w:val="en-US"/>
              </w:rPr>
              <w:t>1</w:t>
            </w:r>
          </w:p>
          <w:p w:rsidR="00603734" w:rsidRPr="00253E57" w:rsidRDefault="00603734" w:rsidP="00603734">
            <w:pPr>
              <w:spacing w:after="0"/>
              <w:jc w:val="center"/>
              <w:rPr>
                <w:rFonts w:cs="Times New Roman"/>
                <w:b/>
                <w:i/>
                <w:szCs w:val="28"/>
              </w:rPr>
            </w:pPr>
            <w:r w:rsidRPr="00253E57">
              <w:rPr>
                <w:rFonts w:cs="Times New Roman"/>
                <w:b/>
                <w:i/>
                <w:szCs w:val="28"/>
              </w:rPr>
              <w:t>0.</w:t>
            </w:r>
            <w:r>
              <w:rPr>
                <w:rFonts w:cs="Times New Roman"/>
                <w:b/>
                <w:i/>
                <w:szCs w:val="28"/>
                <w:lang w:val="en-US"/>
              </w:rPr>
              <w:t>2</w:t>
            </w:r>
            <w:r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603734" w:rsidRPr="00253E57" w:rsidRDefault="00603734" w:rsidP="00603734">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603734" w:rsidRPr="00CF52D5" w:rsidRDefault="00603734" w:rsidP="00603734">
            <w:pPr>
              <w:spacing w:after="0"/>
              <w:jc w:val="center"/>
              <w:rPr>
                <w:rFonts w:cs="Times New Roman"/>
                <w:szCs w:val="28"/>
                <w:lang w:val="en-US"/>
              </w:rPr>
            </w:pPr>
            <w:r>
              <w:rPr>
                <w:rFonts w:cs="Times New Roman"/>
                <w:szCs w:val="28"/>
                <w:lang w:val="en-US"/>
              </w:rPr>
              <w:t>1</w:t>
            </w:r>
          </w:p>
          <w:p w:rsidR="00603734" w:rsidRPr="00253E57" w:rsidRDefault="00603734" w:rsidP="00603734">
            <w:pPr>
              <w:spacing w:after="0"/>
              <w:jc w:val="center"/>
              <w:rPr>
                <w:rFonts w:cs="Times New Roman"/>
                <w:szCs w:val="28"/>
              </w:rPr>
            </w:pPr>
            <w:r w:rsidRPr="00253E57">
              <w:rPr>
                <w:rFonts w:cs="Times New Roman"/>
                <w:i/>
                <w:szCs w:val="28"/>
              </w:rPr>
              <w:t>1%</w:t>
            </w:r>
          </w:p>
          <w:p w:rsidR="00603734" w:rsidRPr="0053564B" w:rsidRDefault="00603734" w:rsidP="00603734">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center"/>
          </w:tcPr>
          <w:p w:rsidR="00603734" w:rsidRPr="00C62DF2" w:rsidRDefault="00603734" w:rsidP="00603734">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nil"/>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p>
        </w:tc>
      </w:tr>
      <w:tr w:rsidR="00603734" w:rsidRPr="00CF6C54" w:rsidTr="00603734">
        <w:trPr>
          <w:trHeight w:hRule="exact" w:val="586"/>
        </w:trPr>
        <w:tc>
          <w:tcPr>
            <w:tcW w:w="548" w:type="dxa"/>
            <w:tcBorders>
              <w:top w:val="single" w:sz="4" w:space="0" w:color="auto"/>
              <w:left w:val="single" w:sz="4" w:space="0" w:color="auto"/>
              <w:bottom w:val="nil"/>
              <w:right w:val="nil"/>
            </w:tcBorders>
            <w:shd w:val="clear" w:color="auto" w:fill="FFFFFF"/>
            <w:vAlign w:val="bottom"/>
          </w:tcPr>
          <w:p w:rsidR="00603734" w:rsidRPr="00CF6C54" w:rsidRDefault="00603734"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b</w:t>
            </w:r>
          </w:p>
        </w:tc>
        <w:tc>
          <w:tcPr>
            <w:tcW w:w="3143" w:type="dxa"/>
            <w:tcBorders>
              <w:top w:val="single" w:sz="4" w:space="0" w:color="auto"/>
              <w:left w:val="single" w:sz="4" w:space="0" w:color="auto"/>
              <w:bottom w:val="nil"/>
              <w:right w:val="nil"/>
            </w:tcBorders>
            <w:shd w:val="clear" w:color="auto" w:fill="FFFFFF"/>
          </w:tcPr>
          <w:p w:rsidR="00603734" w:rsidRPr="00CF6C54" w:rsidRDefault="00603734"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Tự tin trách nhiệm</w:t>
            </w:r>
          </w:p>
        </w:tc>
        <w:tc>
          <w:tcPr>
            <w:tcW w:w="1276" w:type="dxa"/>
            <w:tcBorders>
              <w:top w:val="single" w:sz="4" w:space="0" w:color="auto"/>
              <w:left w:val="single" w:sz="4" w:space="0" w:color="auto"/>
              <w:bottom w:val="nil"/>
              <w:right w:val="nil"/>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603734" w:rsidRPr="00C62DF2"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603734" w:rsidRPr="00C62DF2"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603734" w:rsidRPr="00253E57" w:rsidRDefault="00603734" w:rsidP="00603734">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3A26DD" w:rsidRPr="001D79F2" w:rsidTr="003A26DD">
        <w:trPr>
          <w:trHeight w:hRule="exact" w:val="708"/>
        </w:trPr>
        <w:tc>
          <w:tcPr>
            <w:tcW w:w="548" w:type="dxa"/>
            <w:tcBorders>
              <w:top w:val="single" w:sz="4" w:space="0" w:color="auto"/>
              <w:left w:val="single" w:sz="4" w:space="0" w:color="auto"/>
              <w:bottom w:val="nil"/>
              <w:right w:val="nil"/>
            </w:tcBorders>
            <w:shd w:val="clear" w:color="auto" w:fill="FFFFFF"/>
            <w:vAlign w:val="bottom"/>
          </w:tcPr>
          <w:p w:rsidR="003A26DD" w:rsidRPr="00CF6C54" w:rsidRDefault="003A26DD"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3A26DD" w:rsidRPr="00757EA2" w:rsidRDefault="003A26DD" w:rsidP="00142535">
            <w:pPr>
              <w:spacing w:after="0" w:line="240" w:lineRule="auto"/>
              <w:jc w:val="center"/>
              <w:rPr>
                <w:rFonts w:cs="Times New Roman"/>
                <w:b/>
                <w:szCs w:val="28"/>
                <w:lang w:val="en-US"/>
              </w:rPr>
            </w:pPr>
            <w:r>
              <w:rPr>
                <w:rFonts w:cs="Times New Roman"/>
                <w:b/>
                <w:szCs w:val="28"/>
                <w:lang w:val="en-US"/>
              </w:rPr>
              <w:t>420</w:t>
            </w:r>
          </w:p>
          <w:p w:rsidR="003A26DD" w:rsidRPr="008902B1" w:rsidRDefault="003A26DD" w:rsidP="003A26DD">
            <w:pPr>
              <w:spacing w:after="0" w:line="240" w:lineRule="auto"/>
              <w:jc w:val="center"/>
              <w:rPr>
                <w:rFonts w:cs="Times New Roman"/>
                <w:b/>
                <w:i/>
                <w:szCs w:val="28"/>
                <w:lang w:val="en-US"/>
              </w:rPr>
            </w:pPr>
            <w:r>
              <w:rPr>
                <w:rFonts w:cs="Times New Roman"/>
                <w:b/>
                <w:i/>
                <w:szCs w:val="28"/>
                <w:lang w:val="en-US"/>
              </w:rPr>
              <w:t>63.4%</w:t>
            </w:r>
          </w:p>
        </w:tc>
        <w:tc>
          <w:tcPr>
            <w:tcW w:w="1134"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94</w:t>
            </w:r>
          </w:p>
          <w:p w:rsidR="003A26DD" w:rsidRPr="008902B1" w:rsidRDefault="003A26DD" w:rsidP="00142535">
            <w:pPr>
              <w:spacing w:after="0" w:line="240" w:lineRule="auto"/>
              <w:jc w:val="center"/>
              <w:rPr>
                <w:rFonts w:cs="Times New Roman"/>
                <w:i/>
                <w:szCs w:val="28"/>
                <w:lang w:val="en-US"/>
              </w:rPr>
            </w:pPr>
            <w:r>
              <w:rPr>
                <w:rFonts w:cs="Times New Roman"/>
                <w:i/>
                <w:szCs w:val="28"/>
                <w:lang w:val="en-US"/>
              </w:rPr>
              <w:t>69%</w:t>
            </w:r>
          </w:p>
        </w:tc>
        <w:tc>
          <w:tcPr>
            <w:tcW w:w="850"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81</w:t>
            </w:r>
          </w:p>
          <w:p w:rsidR="003A26DD" w:rsidRPr="008902B1" w:rsidRDefault="003A26DD" w:rsidP="00142535">
            <w:pPr>
              <w:spacing w:after="0" w:line="240" w:lineRule="auto"/>
              <w:jc w:val="center"/>
              <w:rPr>
                <w:rFonts w:cs="Times New Roman"/>
                <w:i/>
                <w:szCs w:val="28"/>
                <w:lang w:val="en-US"/>
              </w:rPr>
            </w:pPr>
            <w:r>
              <w:rPr>
                <w:rFonts w:cs="Times New Roman"/>
                <w:i/>
                <w:szCs w:val="28"/>
                <w:lang w:val="en-US"/>
              </w:rPr>
              <w:t>59%</w:t>
            </w:r>
          </w:p>
        </w:tc>
        <w:tc>
          <w:tcPr>
            <w:tcW w:w="851"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93</w:t>
            </w:r>
          </w:p>
          <w:p w:rsidR="003A26DD" w:rsidRPr="008902B1" w:rsidRDefault="003A26DD" w:rsidP="00142535">
            <w:pPr>
              <w:spacing w:after="0" w:line="240" w:lineRule="auto"/>
              <w:jc w:val="center"/>
              <w:rPr>
                <w:rFonts w:cs="Times New Roman"/>
                <w:i/>
                <w:szCs w:val="28"/>
                <w:lang w:val="en-US"/>
              </w:rPr>
            </w:pPr>
            <w:r>
              <w:rPr>
                <w:rFonts w:cs="Times New Roman"/>
                <w:i/>
                <w:szCs w:val="28"/>
                <w:lang w:val="en-US"/>
              </w:rPr>
              <w:t>60%</w:t>
            </w:r>
          </w:p>
        </w:tc>
        <w:tc>
          <w:tcPr>
            <w:tcW w:w="992"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82</w:t>
            </w:r>
          </w:p>
          <w:p w:rsidR="003A26DD" w:rsidRPr="008902B1" w:rsidRDefault="003A26DD" w:rsidP="003A26DD">
            <w:pPr>
              <w:spacing w:after="0" w:line="240" w:lineRule="auto"/>
              <w:jc w:val="center"/>
              <w:rPr>
                <w:rFonts w:cs="Times New Roman"/>
                <w:i/>
                <w:szCs w:val="28"/>
                <w:lang w:val="en-US"/>
              </w:rPr>
            </w:pPr>
            <w:r>
              <w:rPr>
                <w:rFonts w:cs="Times New Roman"/>
                <w:i/>
                <w:szCs w:val="28"/>
                <w:lang w:val="en-US"/>
              </w:rPr>
              <w:t>69%</w:t>
            </w:r>
          </w:p>
        </w:tc>
        <w:tc>
          <w:tcPr>
            <w:tcW w:w="992" w:type="dxa"/>
            <w:tcBorders>
              <w:top w:val="single" w:sz="4" w:space="0" w:color="auto"/>
              <w:left w:val="single" w:sz="4" w:space="0" w:color="auto"/>
              <w:bottom w:val="nil"/>
              <w:right w:val="single" w:sz="4" w:space="0" w:color="auto"/>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70</w:t>
            </w:r>
          </w:p>
          <w:p w:rsidR="003A26DD" w:rsidRPr="008902B1" w:rsidRDefault="003A26DD" w:rsidP="00142535">
            <w:pPr>
              <w:spacing w:after="0" w:line="240" w:lineRule="auto"/>
              <w:jc w:val="center"/>
              <w:rPr>
                <w:rFonts w:cs="Times New Roman"/>
                <w:i/>
                <w:szCs w:val="28"/>
                <w:lang w:val="en-US"/>
              </w:rPr>
            </w:pPr>
            <w:r>
              <w:rPr>
                <w:rFonts w:cs="Times New Roman"/>
                <w:i/>
                <w:szCs w:val="28"/>
                <w:lang w:val="en-US"/>
              </w:rPr>
              <w:t>60%</w:t>
            </w:r>
          </w:p>
        </w:tc>
      </w:tr>
      <w:tr w:rsidR="003A26DD" w:rsidRPr="001D79F2" w:rsidTr="003A26DD">
        <w:trPr>
          <w:trHeight w:hRule="exact" w:val="705"/>
        </w:trPr>
        <w:tc>
          <w:tcPr>
            <w:tcW w:w="548" w:type="dxa"/>
            <w:tcBorders>
              <w:top w:val="single" w:sz="4" w:space="0" w:color="auto"/>
              <w:left w:val="single" w:sz="4" w:space="0" w:color="auto"/>
              <w:bottom w:val="nil"/>
              <w:right w:val="nil"/>
            </w:tcBorders>
            <w:shd w:val="clear" w:color="auto" w:fill="FFFFFF"/>
            <w:vAlign w:val="bottom"/>
          </w:tcPr>
          <w:p w:rsidR="003A26DD" w:rsidRPr="00CF6C54" w:rsidRDefault="003A26DD"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b/>
                <w:szCs w:val="28"/>
                <w:lang w:val="en-US"/>
              </w:rPr>
            </w:pPr>
            <w:r>
              <w:rPr>
                <w:rFonts w:cs="Times New Roman"/>
                <w:b/>
                <w:szCs w:val="28"/>
                <w:lang w:val="en-US"/>
              </w:rPr>
              <w:t>243</w:t>
            </w:r>
          </w:p>
          <w:p w:rsidR="003A26DD" w:rsidRPr="00FE7A92" w:rsidRDefault="003A26DD" w:rsidP="00142535">
            <w:pPr>
              <w:spacing w:after="0"/>
              <w:jc w:val="center"/>
              <w:rPr>
                <w:rFonts w:cs="Times New Roman"/>
                <w:b/>
                <w:i/>
                <w:szCs w:val="28"/>
                <w:lang w:val="en-US"/>
              </w:rPr>
            </w:pPr>
            <w:r>
              <w:rPr>
                <w:rFonts w:cs="Times New Roman"/>
                <w:b/>
                <w:i/>
                <w:szCs w:val="28"/>
                <w:lang w:val="en-US"/>
              </w:rPr>
              <w:t>36.6%</w:t>
            </w:r>
          </w:p>
        </w:tc>
        <w:tc>
          <w:tcPr>
            <w:tcW w:w="1134"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43</w:t>
            </w:r>
          </w:p>
          <w:p w:rsidR="003A26DD" w:rsidRPr="00FE7A92" w:rsidRDefault="003A26DD" w:rsidP="003A26DD">
            <w:pPr>
              <w:spacing w:after="0"/>
              <w:jc w:val="center"/>
              <w:rPr>
                <w:rFonts w:cs="Times New Roman"/>
                <w:i/>
                <w:szCs w:val="28"/>
                <w:lang w:val="en-US"/>
              </w:rPr>
            </w:pPr>
            <w:r>
              <w:rPr>
                <w:rFonts w:cs="Times New Roman"/>
                <w:i/>
                <w:szCs w:val="28"/>
                <w:lang w:val="en-US"/>
              </w:rPr>
              <w:t>31%</w:t>
            </w:r>
          </w:p>
        </w:tc>
        <w:tc>
          <w:tcPr>
            <w:tcW w:w="850"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56</w:t>
            </w:r>
          </w:p>
          <w:p w:rsidR="003A26DD" w:rsidRPr="00FE7A92" w:rsidRDefault="003A26DD" w:rsidP="00142535">
            <w:pPr>
              <w:spacing w:after="0"/>
              <w:jc w:val="center"/>
              <w:rPr>
                <w:rFonts w:cs="Times New Roman"/>
                <w:i/>
                <w:szCs w:val="28"/>
                <w:lang w:val="en-US"/>
              </w:rPr>
            </w:pPr>
            <w:r>
              <w:rPr>
                <w:rFonts w:cs="Times New Roman"/>
                <w:i/>
                <w:szCs w:val="28"/>
                <w:lang w:val="en-US"/>
              </w:rPr>
              <w:t>41%</w:t>
            </w:r>
          </w:p>
        </w:tc>
        <w:tc>
          <w:tcPr>
            <w:tcW w:w="851"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61</w:t>
            </w:r>
          </w:p>
          <w:p w:rsidR="003A26DD" w:rsidRPr="00FE7A92" w:rsidRDefault="003A26DD" w:rsidP="00142535">
            <w:pPr>
              <w:spacing w:after="0"/>
              <w:jc w:val="center"/>
              <w:rPr>
                <w:rFonts w:cs="Times New Roman"/>
                <w:i/>
                <w:szCs w:val="28"/>
                <w:lang w:val="en-US"/>
              </w:rPr>
            </w:pPr>
            <w:r>
              <w:rPr>
                <w:rFonts w:cs="Times New Roman"/>
                <w:i/>
                <w:szCs w:val="28"/>
                <w:lang w:val="en-US"/>
              </w:rPr>
              <w:t>40%</w:t>
            </w:r>
          </w:p>
        </w:tc>
        <w:tc>
          <w:tcPr>
            <w:tcW w:w="992"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37</w:t>
            </w:r>
          </w:p>
          <w:p w:rsidR="003A26DD" w:rsidRPr="00FE7A92" w:rsidRDefault="003A26DD" w:rsidP="00142535">
            <w:pPr>
              <w:spacing w:after="0"/>
              <w:jc w:val="center"/>
              <w:rPr>
                <w:rFonts w:cs="Times New Roman"/>
                <w:i/>
                <w:szCs w:val="28"/>
                <w:lang w:val="en-US"/>
              </w:rPr>
            </w:pPr>
            <w:r>
              <w:rPr>
                <w:rFonts w:cs="Times New Roman"/>
                <w:i/>
                <w:szCs w:val="28"/>
                <w:lang w:val="en-US"/>
              </w:rPr>
              <w:t>31%</w:t>
            </w:r>
          </w:p>
        </w:tc>
        <w:tc>
          <w:tcPr>
            <w:tcW w:w="992" w:type="dxa"/>
            <w:tcBorders>
              <w:top w:val="single" w:sz="4" w:space="0" w:color="auto"/>
              <w:left w:val="single" w:sz="4" w:space="0" w:color="auto"/>
              <w:bottom w:val="nil"/>
              <w:right w:val="single" w:sz="4" w:space="0" w:color="auto"/>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46</w:t>
            </w:r>
          </w:p>
          <w:p w:rsidR="003A26DD" w:rsidRPr="00FE7A92" w:rsidRDefault="003A26DD" w:rsidP="00142535">
            <w:pPr>
              <w:spacing w:after="0"/>
              <w:jc w:val="center"/>
              <w:rPr>
                <w:rFonts w:cs="Times New Roman"/>
                <w:i/>
                <w:szCs w:val="28"/>
                <w:lang w:val="en-US"/>
              </w:rPr>
            </w:pPr>
            <w:r>
              <w:rPr>
                <w:rFonts w:cs="Times New Roman"/>
                <w:i/>
                <w:szCs w:val="28"/>
                <w:lang w:val="en-US"/>
              </w:rPr>
              <w:t>40%</w:t>
            </w:r>
          </w:p>
        </w:tc>
      </w:tr>
      <w:tr w:rsidR="003A26DD" w:rsidRPr="001D79F2" w:rsidTr="003A26DD">
        <w:trPr>
          <w:trHeight w:hRule="exact" w:val="700"/>
        </w:trPr>
        <w:tc>
          <w:tcPr>
            <w:tcW w:w="548" w:type="dxa"/>
            <w:tcBorders>
              <w:top w:val="single" w:sz="4" w:space="0" w:color="auto"/>
              <w:left w:val="single" w:sz="4" w:space="0" w:color="auto"/>
              <w:bottom w:val="nil"/>
              <w:right w:val="nil"/>
            </w:tcBorders>
            <w:shd w:val="clear" w:color="auto" w:fill="FFFFFF"/>
            <w:vAlign w:val="bottom"/>
          </w:tcPr>
          <w:p w:rsidR="003A26DD" w:rsidRPr="00CF6C54" w:rsidRDefault="003A26DD"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3A26DD" w:rsidRDefault="003A26DD"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3A26DD" w:rsidRPr="001D79F2" w:rsidRDefault="003A26DD" w:rsidP="00253E57">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3A26DD" w:rsidRPr="00253E57" w:rsidRDefault="003A26DD" w:rsidP="00142535">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3A26DD" w:rsidRPr="00253E57" w:rsidRDefault="003A26DD"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3A26DD" w:rsidRPr="0053564B" w:rsidRDefault="003A26DD" w:rsidP="00142535">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center"/>
          </w:tcPr>
          <w:p w:rsidR="003A26DD" w:rsidRPr="00C62DF2" w:rsidRDefault="003A26DD"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nil"/>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p>
        </w:tc>
      </w:tr>
      <w:tr w:rsidR="003A26DD" w:rsidRPr="00CF6C54" w:rsidTr="00142535">
        <w:trPr>
          <w:trHeight w:hRule="exact" w:val="586"/>
        </w:trPr>
        <w:tc>
          <w:tcPr>
            <w:tcW w:w="548" w:type="dxa"/>
            <w:tcBorders>
              <w:top w:val="single" w:sz="4" w:space="0" w:color="auto"/>
              <w:left w:val="single" w:sz="4" w:space="0" w:color="auto"/>
              <w:bottom w:val="nil"/>
              <w:right w:val="nil"/>
            </w:tcBorders>
            <w:shd w:val="clear" w:color="auto" w:fill="FFFFFF"/>
            <w:vAlign w:val="bottom"/>
          </w:tcPr>
          <w:p w:rsidR="003A26DD" w:rsidRPr="00CF6C54" w:rsidRDefault="003A26DD"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c</w:t>
            </w:r>
          </w:p>
        </w:tc>
        <w:tc>
          <w:tcPr>
            <w:tcW w:w="3143" w:type="dxa"/>
            <w:tcBorders>
              <w:top w:val="single" w:sz="4" w:space="0" w:color="auto"/>
              <w:left w:val="single" w:sz="4" w:space="0" w:color="auto"/>
              <w:bottom w:val="nil"/>
              <w:right w:val="nil"/>
            </w:tcBorders>
            <w:shd w:val="clear" w:color="auto" w:fill="FFFFFF"/>
          </w:tcPr>
          <w:p w:rsidR="003A26DD" w:rsidRPr="00CF6C54" w:rsidRDefault="003A26DD"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Trung thực, kỷ luật</w:t>
            </w:r>
          </w:p>
        </w:tc>
        <w:tc>
          <w:tcPr>
            <w:tcW w:w="1276" w:type="dxa"/>
            <w:tcBorders>
              <w:top w:val="single" w:sz="4" w:space="0" w:color="auto"/>
              <w:left w:val="single" w:sz="4" w:space="0" w:color="auto"/>
              <w:bottom w:val="nil"/>
              <w:right w:val="nil"/>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3A26DD" w:rsidRPr="00C62DF2"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3A26DD" w:rsidRPr="00C62DF2"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3A26DD" w:rsidRPr="001D79F2" w:rsidTr="003A26DD">
        <w:trPr>
          <w:trHeight w:hRule="exact" w:val="704"/>
        </w:trPr>
        <w:tc>
          <w:tcPr>
            <w:tcW w:w="548" w:type="dxa"/>
            <w:tcBorders>
              <w:top w:val="single" w:sz="4" w:space="0" w:color="auto"/>
              <w:left w:val="single" w:sz="4" w:space="0" w:color="auto"/>
              <w:bottom w:val="nil"/>
              <w:right w:val="nil"/>
            </w:tcBorders>
            <w:shd w:val="clear" w:color="auto" w:fill="FFFFFF"/>
            <w:vAlign w:val="bottom"/>
          </w:tcPr>
          <w:p w:rsidR="003A26DD" w:rsidRPr="00CF6C54" w:rsidRDefault="003A26DD"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3A26DD" w:rsidRPr="00757EA2" w:rsidRDefault="003A26DD" w:rsidP="00142535">
            <w:pPr>
              <w:spacing w:after="0" w:line="240" w:lineRule="auto"/>
              <w:jc w:val="center"/>
              <w:rPr>
                <w:rFonts w:cs="Times New Roman"/>
                <w:b/>
                <w:szCs w:val="28"/>
                <w:lang w:val="en-US"/>
              </w:rPr>
            </w:pPr>
            <w:r>
              <w:rPr>
                <w:rFonts w:cs="Times New Roman"/>
                <w:b/>
                <w:szCs w:val="28"/>
                <w:lang w:val="en-US"/>
              </w:rPr>
              <w:t>511</w:t>
            </w:r>
          </w:p>
          <w:p w:rsidR="003A26DD" w:rsidRPr="008902B1" w:rsidRDefault="003A26DD" w:rsidP="00142535">
            <w:pPr>
              <w:spacing w:after="0" w:line="240" w:lineRule="auto"/>
              <w:jc w:val="center"/>
              <w:rPr>
                <w:rFonts w:cs="Times New Roman"/>
                <w:b/>
                <w:i/>
                <w:szCs w:val="28"/>
                <w:lang w:val="en-US"/>
              </w:rPr>
            </w:pPr>
            <w:r>
              <w:rPr>
                <w:rFonts w:cs="Times New Roman"/>
                <w:b/>
                <w:i/>
                <w:szCs w:val="28"/>
                <w:lang w:val="en-US"/>
              </w:rPr>
              <w:t>77.1%</w:t>
            </w:r>
          </w:p>
        </w:tc>
        <w:tc>
          <w:tcPr>
            <w:tcW w:w="1134"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107</w:t>
            </w:r>
          </w:p>
          <w:p w:rsidR="003A26DD" w:rsidRPr="008902B1" w:rsidRDefault="003A26DD" w:rsidP="003A26DD">
            <w:pPr>
              <w:spacing w:after="0" w:line="240" w:lineRule="auto"/>
              <w:jc w:val="center"/>
              <w:rPr>
                <w:rFonts w:cs="Times New Roman"/>
                <w:i/>
                <w:szCs w:val="28"/>
                <w:lang w:val="en-US"/>
              </w:rPr>
            </w:pPr>
            <w:r>
              <w:rPr>
                <w:rFonts w:cs="Times New Roman"/>
                <w:i/>
                <w:szCs w:val="28"/>
                <w:lang w:val="en-US"/>
              </w:rPr>
              <w:t>78%</w:t>
            </w:r>
          </w:p>
        </w:tc>
        <w:tc>
          <w:tcPr>
            <w:tcW w:w="850"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103</w:t>
            </w:r>
          </w:p>
          <w:p w:rsidR="003A26DD" w:rsidRPr="008902B1" w:rsidRDefault="003A26DD" w:rsidP="00142535">
            <w:pPr>
              <w:spacing w:after="0" w:line="240" w:lineRule="auto"/>
              <w:jc w:val="center"/>
              <w:rPr>
                <w:rFonts w:cs="Times New Roman"/>
                <w:i/>
                <w:szCs w:val="28"/>
                <w:lang w:val="en-US"/>
              </w:rPr>
            </w:pPr>
            <w:r>
              <w:rPr>
                <w:rFonts w:cs="Times New Roman"/>
                <w:i/>
                <w:szCs w:val="28"/>
                <w:lang w:val="en-US"/>
              </w:rPr>
              <w:t>75%</w:t>
            </w:r>
          </w:p>
        </w:tc>
        <w:tc>
          <w:tcPr>
            <w:tcW w:w="851"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118</w:t>
            </w:r>
          </w:p>
          <w:p w:rsidR="003A26DD" w:rsidRPr="008902B1" w:rsidRDefault="003A26DD" w:rsidP="00142535">
            <w:pPr>
              <w:spacing w:after="0" w:line="240" w:lineRule="auto"/>
              <w:jc w:val="center"/>
              <w:rPr>
                <w:rFonts w:cs="Times New Roman"/>
                <w:i/>
                <w:szCs w:val="28"/>
                <w:lang w:val="en-US"/>
              </w:rPr>
            </w:pPr>
            <w:r>
              <w:rPr>
                <w:rFonts w:cs="Times New Roman"/>
                <w:i/>
                <w:szCs w:val="28"/>
                <w:lang w:val="en-US"/>
              </w:rPr>
              <w:t>77%</w:t>
            </w:r>
          </w:p>
        </w:tc>
        <w:tc>
          <w:tcPr>
            <w:tcW w:w="992"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102</w:t>
            </w:r>
          </w:p>
          <w:p w:rsidR="003A26DD" w:rsidRPr="008902B1" w:rsidRDefault="003A26DD" w:rsidP="00142535">
            <w:pPr>
              <w:spacing w:after="0" w:line="240" w:lineRule="auto"/>
              <w:jc w:val="center"/>
              <w:rPr>
                <w:rFonts w:cs="Times New Roman"/>
                <w:i/>
                <w:szCs w:val="28"/>
                <w:lang w:val="en-US"/>
              </w:rPr>
            </w:pPr>
            <w:r>
              <w:rPr>
                <w:rFonts w:cs="Times New Roman"/>
                <w:i/>
                <w:szCs w:val="28"/>
                <w:lang w:val="en-US"/>
              </w:rPr>
              <w:t>86%</w:t>
            </w:r>
          </w:p>
        </w:tc>
        <w:tc>
          <w:tcPr>
            <w:tcW w:w="992" w:type="dxa"/>
            <w:tcBorders>
              <w:top w:val="single" w:sz="4" w:space="0" w:color="auto"/>
              <w:left w:val="single" w:sz="4" w:space="0" w:color="auto"/>
              <w:bottom w:val="nil"/>
              <w:right w:val="single" w:sz="4" w:space="0" w:color="auto"/>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81</w:t>
            </w:r>
          </w:p>
          <w:p w:rsidR="003A26DD" w:rsidRPr="008902B1" w:rsidRDefault="003A26DD" w:rsidP="00142535">
            <w:pPr>
              <w:spacing w:after="0" w:line="240" w:lineRule="auto"/>
              <w:jc w:val="center"/>
              <w:rPr>
                <w:rFonts w:cs="Times New Roman"/>
                <w:i/>
                <w:szCs w:val="28"/>
                <w:lang w:val="en-US"/>
              </w:rPr>
            </w:pPr>
            <w:r>
              <w:rPr>
                <w:rFonts w:cs="Times New Roman"/>
                <w:i/>
                <w:szCs w:val="28"/>
                <w:lang w:val="en-US"/>
              </w:rPr>
              <w:t>70%</w:t>
            </w:r>
          </w:p>
        </w:tc>
      </w:tr>
      <w:tr w:rsidR="003A26DD" w:rsidRPr="001D79F2" w:rsidTr="003A26DD">
        <w:trPr>
          <w:trHeight w:hRule="exact" w:val="687"/>
        </w:trPr>
        <w:tc>
          <w:tcPr>
            <w:tcW w:w="548" w:type="dxa"/>
            <w:tcBorders>
              <w:top w:val="single" w:sz="4" w:space="0" w:color="auto"/>
              <w:left w:val="single" w:sz="4" w:space="0" w:color="auto"/>
              <w:bottom w:val="nil"/>
              <w:right w:val="nil"/>
            </w:tcBorders>
            <w:shd w:val="clear" w:color="auto" w:fill="FFFFFF"/>
            <w:vAlign w:val="bottom"/>
          </w:tcPr>
          <w:p w:rsidR="003A26DD" w:rsidRPr="00CF6C54" w:rsidRDefault="003A26DD"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b/>
                <w:szCs w:val="28"/>
                <w:lang w:val="en-US"/>
              </w:rPr>
            </w:pPr>
            <w:r>
              <w:rPr>
                <w:rFonts w:cs="Times New Roman"/>
                <w:b/>
                <w:szCs w:val="28"/>
                <w:lang w:val="en-US"/>
              </w:rPr>
              <w:t>152</w:t>
            </w:r>
          </w:p>
          <w:p w:rsidR="003A26DD" w:rsidRPr="00FE7A92" w:rsidRDefault="003A26DD" w:rsidP="00142535">
            <w:pPr>
              <w:spacing w:after="0"/>
              <w:jc w:val="center"/>
              <w:rPr>
                <w:rFonts w:cs="Times New Roman"/>
                <w:b/>
                <w:i/>
                <w:szCs w:val="28"/>
                <w:lang w:val="en-US"/>
              </w:rPr>
            </w:pPr>
            <w:r>
              <w:rPr>
                <w:rFonts w:cs="Times New Roman"/>
                <w:b/>
                <w:i/>
                <w:szCs w:val="28"/>
                <w:lang w:val="en-US"/>
              </w:rPr>
              <w:t>22.9%</w:t>
            </w:r>
          </w:p>
        </w:tc>
        <w:tc>
          <w:tcPr>
            <w:tcW w:w="1134"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30</w:t>
            </w:r>
          </w:p>
          <w:p w:rsidR="003A26DD" w:rsidRPr="00FE7A92" w:rsidRDefault="003A26DD" w:rsidP="00142535">
            <w:pPr>
              <w:spacing w:after="0"/>
              <w:jc w:val="center"/>
              <w:rPr>
                <w:rFonts w:cs="Times New Roman"/>
                <w:i/>
                <w:szCs w:val="28"/>
                <w:lang w:val="en-US"/>
              </w:rPr>
            </w:pPr>
            <w:r>
              <w:rPr>
                <w:rFonts w:cs="Times New Roman"/>
                <w:i/>
                <w:szCs w:val="28"/>
                <w:lang w:val="en-US"/>
              </w:rPr>
              <w:t>22%</w:t>
            </w:r>
          </w:p>
        </w:tc>
        <w:tc>
          <w:tcPr>
            <w:tcW w:w="850"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34</w:t>
            </w:r>
          </w:p>
          <w:p w:rsidR="003A26DD" w:rsidRPr="00FE7A92" w:rsidRDefault="003A26DD" w:rsidP="00142535">
            <w:pPr>
              <w:spacing w:after="0"/>
              <w:jc w:val="center"/>
              <w:rPr>
                <w:rFonts w:cs="Times New Roman"/>
                <w:i/>
                <w:szCs w:val="28"/>
                <w:lang w:val="en-US"/>
              </w:rPr>
            </w:pPr>
            <w:r>
              <w:rPr>
                <w:rFonts w:cs="Times New Roman"/>
                <w:i/>
                <w:szCs w:val="28"/>
                <w:lang w:val="en-US"/>
              </w:rPr>
              <w:t>25%</w:t>
            </w:r>
          </w:p>
        </w:tc>
        <w:tc>
          <w:tcPr>
            <w:tcW w:w="851"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36</w:t>
            </w:r>
          </w:p>
          <w:p w:rsidR="003A26DD" w:rsidRPr="00FE7A92" w:rsidRDefault="003A26DD" w:rsidP="00142535">
            <w:pPr>
              <w:spacing w:after="0"/>
              <w:jc w:val="center"/>
              <w:rPr>
                <w:rFonts w:cs="Times New Roman"/>
                <w:i/>
                <w:szCs w:val="28"/>
                <w:lang w:val="en-US"/>
              </w:rPr>
            </w:pPr>
            <w:r>
              <w:rPr>
                <w:rFonts w:cs="Times New Roman"/>
                <w:i/>
                <w:szCs w:val="28"/>
                <w:lang w:val="en-US"/>
              </w:rPr>
              <w:t>23%</w:t>
            </w:r>
          </w:p>
        </w:tc>
        <w:tc>
          <w:tcPr>
            <w:tcW w:w="992"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17</w:t>
            </w:r>
          </w:p>
          <w:p w:rsidR="003A26DD" w:rsidRPr="00FE7A92" w:rsidRDefault="003A26DD" w:rsidP="00142535">
            <w:pPr>
              <w:spacing w:after="0"/>
              <w:jc w:val="center"/>
              <w:rPr>
                <w:rFonts w:cs="Times New Roman"/>
                <w:i/>
                <w:szCs w:val="28"/>
                <w:lang w:val="en-US"/>
              </w:rPr>
            </w:pPr>
            <w:r>
              <w:rPr>
                <w:rFonts w:cs="Times New Roman"/>
                <w:i/>
                <w:szCs w:val="28"/>
                <w:lang w:val="en-US"/>
              </w:rPr>
              <w:t>14%</w:t>
            </w:r>
          </w:p>
        </w:tc>
        <w:tc>
          <w:tcPr>
            <w:tcW w:w="992" w:type="dxa"/>
            <w:tcBorders>
              <w:top w:val="single" w:sz="4" w:space="0" w:color="auto"/>
              <w:left w:val="single" w:sz="4" w:space="0" w:color="auto"/>
              <w:bottom w:val="nil"/>
              <w:right w:val="single" w:sz="4" w:space="0" w:color="auto"/>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35</w:t>
            </w:r>
          </w:p>
          <w:p w:rsidR="003A26DD" w:rsidRPr="00FE7A92" w:rsidRDefault="003A26DD" w:rsidP="00142535">
            <w:pPr>
              <w:spacing w:after="0"/>
              <w:jc w:val="center"/>
              <w:rPr>
                <w:rFonts w:cs="Times New Roman"/>
                <w:i/>
                <w:szCs w:val="28"/>
                <w:lang w:val="en-US"/>
              </w:rPr>
            </w:pPr>
            <w:r>
              <w:rPr>
                <w:rFonts w:cs="Times New Roman"/>
                <w:i/>
                <w:szCs w:val="28"/>
                <w:lang w:val="en-US"/>
              </w:rPr>
              <w:t>30%</w:t>
            </w:r>
          </w:p>
        </w:tc>
      </w:tr>
      <w:tr w:rsidR="00603734" w:rsidRPr="001D79F2" w:rsidTr="003A26DD">
        <w:trPr>
          <w:trHeight w:hRule="exact" w:val="711"/>
        </w:trPr>
        <w:tc>
          <w:tcPr>
            <w:tcW w:w="548" w:type="dxa"/>
            <w:tcBorders>
              <w:top w:val="single" w:sz="4" w:space="0" w:color="auto"/>
              <w:left w:val="single" w:sz="4" w:space="0" w:color="auto"/>
              <w:bottom w:val="nil"/>
              <w:right w:val="nil"/>
            </w:tcBorders>
            <w:shd w:val="clear" w:color="auto" w:fill="FFFFFF"/>
            <w:vAlign w:val="bottom"/>
          </w:tcPr>
          <w:p w:rsidR="00603734" w:rsidRPr="00CF6C54" w:rsidRDefault="00603734"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603734" w:rsidRDefault="00603734"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603734" w:rsidRPr="001D79F2" w:rsidRDefault="00603734" w:rsidP="00253E57">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603734" w:rsidRPr="00BB70BF" w:rsidRDefault="00603734" w:rsidP="00253E57">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603734" w:rsidRPr="00BB70BF" w:rsidRDefault="00603734"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603734" w:rsidRPr="00BB70BF" w:rsidRDefault="00603734"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603734" w:rsidRPr="001D79F2" w:rsidRDefault="00603734"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603734" w:rsidRPr="001D79F2" w:rsidRDefault="00603734"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603734" w:rsidRPr="001D79F2" w:rsidRDefault="00603734" w:rsidP="00253E57">
            <w:pPr>
              <w:spacing w:after="0"/>
              <w:jc w:val="center"/>
              <w:rPr>
                <w:rFonts w:cs="Times New Roman"/>
                <w:szCs w:val="28"/>
              </w:rPr>
            </w:pPr>
          </w:p>
        </w:tc>
      </w:tr>
      <w:tr w:rsidR="003A26DD" w:rsidRPr="00CF6C54" w:rsidTr="00142535">
        <w:trPr>
          <w:trHeight w:hRule="exact" w:val="586"/>
        </w:trPr>
        <w:tc>
          <w:tcPr>
            <w:tcW w:w="548" w:type="dxa"/>
            <w:tcBorders>
              <w:top w:val="single" w:sz="4" w:space="0" w:color="auto"/>
              <w:left w:val="single" w:sz="4" w:space="0" w:color="auto"/>
              <w:bottom w:val="nil"/>
              <w:right w:val="nil"/>
            </w:tcBorders>
            <w:shd w:val="clear" w:color="auto" w:fill="FFFFFF"/>
            <w:vAlign w:val="bottom"/>
          </w:tcPr>
          <w:p w:rsidR="003A26DD" w:rsidRPr="00CF6C54" w:rsidRDefault="003A26DD"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d</w:t>
            </w:r>
          </w:p>
        </w:tc>
        <w:tc>
          <w:tcPr>
            <w:tcW w:w="3143" w:type="dxa"/>
            <w:tcBorders>
              <w:top w:val="single" w:sz="4" w:space="0" w:color="auto"/>
              <w:left w:val="single" w:sz="4" w:space="0" w:color="auto"/>
              <w:bottom w:val="nil"/>
              <w:right w:val="nil"/>
            </w:tcBorders>
            <w:shd w:val="clear" w:color="auto" w:fill="FFFFFF"/>
          </w:tcPr>
          <w:p w:rsidR="003A26DD" w:rsidRPr="00CF6C54" w:rsidRDefault="003A26DD" w:rsidP="00253E57">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Đoàn kết yêu thương</w:t>
            </w:r>
          </w:p>
        </w:tc>
        <w:tc>
          <w:tcPr>
            <w:tcW w:w="1276" w:type="dxa"/>
            <w:tcBorders>
              <w:top w:val="single" w:sz="4" w:space="0" w:color="auto"/>
              <w:left w:val="single" w:sz="4" w:space="0" w:color="auto"/>
              <w:bottom w:val="nil"/>
              <w:right w:val="nil"/>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3A26DD" w:rsidRPr="00C62DF2"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3A26DD" w:rsidRPr="00C62DF2"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3A26DD" w:rsidRPr="00253E57" w:rsidRDefault="003A26DD"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3A26DD" w:rsidRPr="001D79F2" w:rsidTr="003A26DD">
        <w:trPr>
          <w:trHeight w:hRule="exact" w:val="719"/>
        </w:trPr>
        <w:tc>
          <w:tcPr>
            <w:tcW w:w="548" w:type="dxa"/>
            <w:tcBorders>
              <w:top w:val="single" w:sz="4" w:space="0" w:color="auto"/>
              <w:left w:val="single" w:sz="4" w:space="0" w:color="auto"/>
              <w:bottom w:val="nil"/>
              <w:right w:val="nil"/>
            </w:tcBorders>
            <w:shd w:val="clear" w:color="auto" w:fill="FFFFFF"/>
            <w:vAlign w:val="bottom"/>
          </w:tcPr>
          <w:p w:rsidR="003A26DD" w:rsidRPr="00CF6C54" w:rsidRDefault="003A26DD"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3A26DD" w:rsidRPr="00757EA2" w:rsidRDefault="003A26DD" w:rsidP="00142535">
            <w:pPr>
              <w:spacing w:after="0" w:line="240" w:lineRule="auto"/>
              <w:jc w:val="center"/>
              <w:rPr>
                <w:rFonts w:cs="Times New Roman"/>
                <w:b/>
                <w:szCs w:val="28"/>
                <w:lang w:val="en-US"/>
              </w:rPr>
            </w:pPr>
            <w:r>
              <w:rPr>
                <w:rFonts w:cs="Times New Roman"/>
                <w:b/>
                <w:szCs w:val="28"/>
                <w:lang w:val="en-US"/>
              </w:rPr>
              <w:t>5</w:t>
            </w:r>
            <w:r w:rsidR="004B627A">
              <w:rPr>
                <w:rFonts w:cs="Times New Roman"/>
                <w:b/>
                <w:szCs w:val="28"/>
                <w:lang w:val="en-US"/>
              </w:rPr>
              <w:t>3</w:t>
            </w:r>
            <w:r>
              <w:rPr>
                <w:rFonts w:cs="Times New Roman"/>
                <w:b/>
                <w:szCs w:val="28"/>
                <w:lang w:val="en-US"/>
              </w:rPr>
              <w:t>1</w:t>
            </w:r>
          </w:p>
          <w:p w:rsidR="003A26DD" w:rsidRPr="008902B1" w:rsidRDefault="004B627A" w:rsidP="00142535">
            <w:pPr>
              <w:spacing w:after="0" w:line="240" w:lineRule="auto"/>
              <w:jc w:val="center"/>
              <w:rPr>
                <w:rFonts w:cs="Times New Roman"/>
                <w:b/>
                <w:i/>
                <w:szCs w:val="28"/>
                <w:lang w:val="en-US"/>
              </w:rPr>
            </w:pPr>
            <w:r>
              <w:rPr>
                <w:rFonts w:cs="Times New Roman"/>
                <w:b/>
                <w:i/>
                <w:szCs w:val="28"/>
                <w:lang w:val="en-US"/>
              </w:rPr>
              <w:t>80</w:t>
            </w:r>
            <w:r w:rsidR="003A26DD">
              <w:rPr>
                <w:rFonts w:cs="Times New Roman"/>
                <w:b/>
                <w:i/>
                <w:szCs w:val="28"/>
                <w:lang w:val="en-US"/>
              </w:rPr>
              <w:t>.1%</w:t>
            </w:r>
          </w:p>
        </w:tc>
        <w:tc>
          <w:tcPr>
            <w:tcW w:w="1134" w:type="dxa"/>
            <w:tcBorders>
              <w:top w:val="single" w:sz="4" w:space="0" w:color="auto"/>
              <w:left w:val="single" w:sz="4" w:space="0" w:color="auto"/>
              <w:bottom w:val="nil"/>
              <w:right w:val="nil"/>
            </w:tcBorders>
            <w:shd w:val="clear" w:color="auto" w:fill="FFFFFF"/>
          </w:tcPr>
          <w:p w:rsidR="003A26DD" w:rsidRDefault="004B627A" w:rsidP="00142535">
            <w:pPr>
              <w:spacing w:after="0" w:line="240" w:lineRule="auto"/>
              <w:jc w:val="center"/>
              <w:rPr>
                <w:rFonts w:cs="Times New Roman"/>
                <w:szCs w:val="28"/>
                <w:lang w:val="en-US"/>
              </w:rPr>
            </w:pPr>
            <w:r>
              <w:rPr>
                <w:rFonts w:cs="Times New Roman"/>
                <w:szCs w:val="28"/>
                <w:lang w:val="en-US"/>
              </w:rPr>
              <w:t>105</w:t>
            </w:r>
          </w:p>
          <w:p w:rsidR="003A26DD" w:rsidRPr="008902B1" w:rsidRDefault="004B627A" w:rsidP="00142535">
            <w:pPr>
              <w:spacing w:after="0" w:line="240" w:lineRule="auto"/>
              <w:jc w:val="center"/>
              <w:rPr>
                <w:rFonts w:cs="Times New Roman"/>
                <w:i/>
                <w:szCs w:val="28"/>
                <w:lang w:val="en-US"/>
              </w:rPr>
            </w:pPr>
            <w:r>
              <w:rPr>
                <w:rFonts w:cs="Times New Roman"/>
                <w:i/>
                <w:szCs w:val="28"/>
                <w:lang w:val="en-US"/>
              </w:rPr>
              <w:t>77</w:t>
            </w:r>
            <w:r w:rsidR="003A26DD">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10</w:t>
            </w:r>
            <w:r w:rsidR="004B627A">
              <w:rPr>
                <w:rFonts w:cs="Times New Roman"/>
                <w:szCs w:val="28"/>
                <w:lang w:val="en-US"/>
              </w:rPr>
              <w:t>9</w:t>
            </w:r>
          </w:p>
          <w:p w:rsidR="003A26DD" w:rsidRPr="008902B1" w:rsidRDefault="004B627A" w:rsidP="00142535">
            <w:pPr>
              <w:spacing w:after="0" w:line="240" w:lineRule="auto"/>
              <w:jc w:val="center"/>
              <w:rPr>
                <w:rFonts w:cs="Times New Roman"/>
                <w:i/>
                <w:szCs w:val="28"/>
                <w:lang w:val="en-US"/>
              </w:rPr>
            </w:pPr>
            <w:r>
              <w:rPr>
                <w:rFonts w:cs="Times New Roman"/>
                <w:i/>
                <w:szCs w:val="28"/>
                <w:lang w:val="en-US"/>
              </w:rPr>
              <w:t>80</w:t>
            </w:r>
            <w:r w:rsidR="003A26DD">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1</w:t>
            </w:r>
            <w:r w:rsidR="004B627A">
              <w:rPr>
                <w:rFonts w:cs="Times New Roman"/>
                <w:szCs w:val="28"/>
                <w:lang w:val="en-US"/>
              </w:rPr>
              <w:t>26</w:t>
            </w:r>
          </w:p>
          <w:p w:rsidR="003A26DD" w:rsidRPr="008902B1" w:rsidRDefault="004B627A" w:rsidP="00142535">
            <w:pPr>
              <w:spacing w:after="0" w:line="240" w:lineRule="auto"/>
              <w:jc w:val="center"/>
              <w:rPr>
                <w:rFonts w:cs="Times New Roman"/>
                <w:i/>
                <w:szCs w:val="28"/>
                <w:lang w:val="en-US"/>
              </w:rPr>
            </w:pPr>
            <w:r>
              <w:rPr>
                <w:rFonts w:cs="Times New Roman"/>
                <w:i/>
                <w:szCs w:val="28"/>
                <w:lang w:val="en-US"/>
              </w:rPr>
              <w:t>82</w:t>
            </w:r>
            <w:r w:rsidR="003A26DD">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10</w:t>
            </w:r>
            <w:r w:rsidR="004B627A">
              <w:rPr>
                <w:rFonts w:cs="Times New Roman"/>
                <w:szCs w:val="28"/>
                <w:lang w:val="en-US"/>
              </w:rPr>
              <w:t>6</w:t>
            </w:r>
          </w:p>
          <w:p w:rsidR="003A26DD" w:rsidRPr="008902B1" w:rsidRDefault="003A26DD" w:rsidP="004B627A">
            <w:pPr>
              <w:spacing w:after="0" w:line="240" w:lineRule="auto"/>
              <w:jc w:val="center"/>
              <w:rPr>
                <w:rFonts w:cs="Times New Roman"/>
                <w:i/>
                <w:szCs w:val="28"/>
                <w:lang w:val="en-US"/>
              </w:rPr>
            </w:pPr>
            <w:r>
              <w:rPr>
                <w:rFonts w:cs="Times New Roman"/>
                <w:i/>
                <w:szCs w:val="28"/>
                <w:lang w:val="en-US"/>
              </w:rPr>
              <w:t>8</w:t>
            </w:r>
            <w:r w:rsidR="004B627A">
              <w:rPr>
                <w:rFonts w:cs="Times New Roman"/>
                <w:i/>
                <w:szCs w:val="28"/>
                <w:lang w:val="en-US"/>
              </w:rPr>
              <w:t>9</w:t>
            </w:r>
            <w:r>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3A26DD" w:rsidRDefault="003A26DD" w:rsidP="00142535">
            <w:pPr>
              <w:spacing w:after="0" w:line="240" w:lineRule="auto"/>
              <w:jc w:val="center"/>
              <w:rPr>
                <w:rFonts w:cs="Times New Roman"/>
                <w:szCs w:val="28"/>
                <w:lang w:val="en-US"/>
              </w:rPr>
            </w:pPr>
            <w:r>
              <w:rPr>
                <w:rFonts w:cs="Times New Roman"/>
                <w:szCs w:val="28"/>
                <w:lang w:val="en-US"/>
              </w:rPr>
              <w:t>8</w:t>
            </w:r>
            <w:r w:rsidR="004B627A">
              <w:rPr>
                <w:rFonts w:cs="Times New Roman"/>
                <w:szCs w:val="28"/>
                <w:lang w:val="en-US"/>
              </w:rPr>
              <w:t>5</w:t>
            </w:r>
          </w:p>
          <w:p w:rsidR="003A26DD" w:rsidRPr="008902B1" w:rsidRDefault="003A26DD" w:rsidP="004B627A">
            <w:pPr>
              <w:spacing w:after="0" w:line="240" w:lineRule="auto"/>
              <w:jc w:val="center"/>
              <w:rPr>
                <w:rFonts w:cs="Times New Roman"/>
                <w:i/>
                <w:szCs w:val="28"/>
                <w:lang w:val="en-US"/>
              </w:rPr>
            </w:pPr>
            <w:r>
              <w:rPr>
                <w:rFonts w:cs="Times New Roman"/>
                <w:i/>
                <w:szCs w:val="28"/>
                <w:lang w:val="en-US"/>
              </w:rPr>
              <w:t>7</w:t>
            </w:r>
            <w:r w:rsidR="004B627A">
              <w:rPr>
                <w:rFonts w:cs="Times New Roman"/>
                <w:i/>
                <w:szCs w:val="28"/>
                <w:lang w:val="en-US"/>
              </w:rPr>
              <w:t>3</w:t>
            </w:r>
            <w:r>
              <w:rPr>
                <w:rFonts w:cs="Times New Roman"/>
                <w:i/>
                <w:szCs w:val="28"/>
                <w:lang w:val="en-US"/>
              </w:rPr>
              <w:t>%</w:t>
            </w:r>
          </w:p>
        </w:tc>
      </w:tr>
      <w:tr w:rsidR="003A26DD" w:rsidRPr="001D79F2" w:rsidTr="003A26DD">
        <w:trPr>
          <w:trHeight w:hRule="exact" w:val="715"/>
        </w:trPr>
        <w:tc>
          <w:tcPr>
            <w:tcW w:w="548" w:type="dxa"/>
            <w:tcBorders>
              <w:top w:val="single" w:sz="4" w:space="0" w:color="auto"/>
              <w:left w:val="single" w:sz="4" w:space="0" w:color="auto"/>
              <w:bottom w:val="nil"/>
              <w:right w:val="nil"/>
            </w:tcBorders>
            <w:shd w:val="clear" w:color="auto" w:fill="FFFFFF"/>
            <w:vAlign w:val="bottom"/>
          </w:tcPr>
          <w:p w:rsidR="003A26DD" w:rsidRPr="001A2E36" w:rsidRDefault="003A26DD" w:rsidP="00253E57">
            <w:pPr>
              <w:pStyle w:val="Vnbnnidung21"/>
              <w:shd w:val="clear" w:color="auto" w:fill="auto"/>
              <w:spacing w:before="0" w:after="0" w:line="240" w:lineRule="auto"/>
              <w:jc w:val="left"/>
              <w:rPr>
                <w:rStyle w:val="Vnbnnidung2Inm1"/>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3A26DD" w:rsidRPr="001D79F2" w:rsidRDefault="003A26DD"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b/>
                <w:szCs w:val="28"/>
                <w:lang w:val="en-US"/>
              </w:rPr>
            </w:pPr>
            <w:r>
              <w:rPr>
                <w:rFonts w:cs="Times New Roman"/>
                <w:b/>
                <w:szCs w:val="28"/>
                <w:lang w:val="en-US"/>
              </w:rPr>
              <w:t>1</w:t>
            </w:r>
            <w:r w:rsidR="004B627A">
              <w:rPr>
                <w:rFonts w:cs="Times New Roman"/>
                <w:b/>
                <w:szCs w:val="28"/>
                <w:lang w:val="en-US"/>
              </w:rPr>
              <w:t>3</w:t>
            </w:r>
            <w:r>
              <w:rPr>
                <w:rFonts w:cs="Times New Roman"/>
                <w:b/>
                <w:szCs w:val="28"/>
                <w:lang w:val="en-US"/>
              </w:rPr>
              <w:t>2</w:t>
            </w:r>
          </w:p>
          <w:p w:rsidR="003A26DD" w:rsidRPr="00FE7A92" w:rsidRDefault="004B627A" w:rsidP="00142535">
            <w:pPr>
              <w:spacing w:after="0"/>
              <w:jc w:val="center"/>
              <w:rPr>
                <w:rFonts w:cs="Times New Roman"/>
                <w:b/>
                <w:i/>
                <w:szCs w:val="28"/>
                <w:lang w:val="en-US"/>
              </w:rPr>
            </w:pPr>
            <w:r>
              <w:rPr>
                <w:rFonts w:cs="Times New Roman"/>
                <w:b/>
                <w:i/>
                <w:szCs w:val="28"/>
                <w:lang w:val="en-US"/>
              </w:rPr>
              <w:t>19</w:t>
            </w:r>
            <w:r w:rsidR="003A26DD">
              <w:rPr>
                <w:rFonts w:cs="Times New Roman"/>
                <w:b/>
                <w:i/>
                <w:szCs w:val="28"/>
                <w:lang w:val="en-US"/>
              </w:rPr>
              <w:t>.9%</w:t>
            </w:r>
          </w:p>
        </w:tc>
        <w:tc>
          <w:tcPr>
            <w:tcW w:w="1134"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3</w:t>
            </w:r>
            <w:r w:rsidR="004B627A">
              <w:rPr>
                <w:rFonts w:cs="Times New Roman"/>
                <w:szCs w:val="28"/>
                <w:lang w:val="en-US"/>
              </w:rPr>
              <w:t>2</w:t>
            </w:r>
          </w:p>
          <w:p w:rsidR="003A26DD" w:rsidRPr="00FE7A92" w:rsidRDefault="003A26DD" w:rsidP="004B627A">
            <w:pPr>
              <w:spacing w:after="0"/>
              <w:jc w:val="center"/>
              <w:rPr>
                <w:rFonts w:cs="Times New Roman"/>
                <w:i/>
                <w:szCs w:val="28"/>
                <w:lang w:val="en-US"/>
              </w:rPr>
            </w:pPr>
            <w:r>
              <w:rPr>
                <w:rFonts w:cs="Times New Roman"/>
                <w:i/>
                <w:szCs w:val="28"/>
                <w:lang w:val="en-US"/>
              </w:rPr>
              <w:t>2</w:t>
            </w:r>
            <w:r w:rsidR="004B627A">
              <w:rPr>
                <w:rFonts w:cs="Times New Roman"/>
                <w:i/>
                <w:szCs w:val="28"/>
                <w:lang w:val="en-US"/>
              </w:rPr>
              <w:t>3</w:t>
            </w:r>
            <w:r>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3A26DD" w:rsidRDefault="004B627A" w:rsidP="00142535">
            <w:pPr>
              <w:spacing w:after="0"/>
              <w:jc w:val="center"/>
              <w:rPr>
                <w:rFonts w:cs="Times New Roman"/>
                <w:szCs w:val="28"/>
                <w:lang w:val="en-US"/>
              </w:rPr>
            </w:pPr>
            <w:r>
              <w:rPr>
                <w:rFonts w:cs="Times New Roman"/>
                <w:szCs w:val="28"/>
                <w:lang w:val="en-US"/>
              </w:rPr>
              <w:t>28</w:t>
            </w:r>
          </w:p>
          <w:p w:rsidR="003A26DD" w:rsidRPr="00FE7A92" w:rsidRDefault="003A26DD" w:rsidP="004B627A">
            <w:pPr>
              <w:spacing w:after="0"/>
              <w:jc w:val="center"/>
              <w:rPr>
                <w:rFonts w:cs="Times New Roman"/>
                <w:i/>
                <w:szCs w:val="28"/>
                <w:lang w:val="en-US"/>
              </w:rPr>
            </w:pPr>
            <w:r>
              <w:rPr>
                <w:rFonts w:cs="Times New Roman"/>
                <w:i/>
                <w:szCs w:val="28"/>
                <w:lang w:val="en-US"/>
              </w:rPr>
              <w:t>2</w:t>
            </w:r>
            <w:r w:rsidR="004B627A">
              <w:rPr>
                <w:rFonts w:cs="Times New Roman"/>
                <w:i/>
                <w:szCs w:val="28"/>
                <w:lang w:val="en-US"/>
              </w:rPr>
              <w:t>0</w:t>
            </w:r>
            <w:r>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3A26DD" w:rsidRDefault="004B627A" w:rsidP="00142535">
            <w:pPr>
              <w:spacing w:after="0"/>
              <w:jc w:val="center"/>
              <w:rPr>
                <w:rFonts w:cs="Times New Roman"/>
                <w:szCs w:val="28"/>
                <w:lang w:val="en-US"/>
              </w:rPr>
            </w:pPr>
            <w:r>
              <w:rPr>
                <w:rFonts w:cs="Times New Roman"/>
                <w:szCs w:val="28"/>
                <w:lang w:val="en-US"/>
              </w:rPr>
              <w:t>28</w:t>
            </w:r>
          </w:p>
          <w:p w:rsidR="003A26DD" w:rsidRPr="00FE7A92" w:rsidRDefault="004B627A" w:rsidP="00142535">
            <w:pPr>
              <w:spacing w:after="0"/>
              <w:jc w:val="center"/>
              <w:rPr>
                <w:rFonts w:cs="Times New Roman"/>
                <w:i/>
                <w:szCs w:val="28"/>
                <w:lang w:val="en-US"/>
              </w:rPr>
            </w:pPr>
            <w:r>
              <w:rPr>
                <w:rFonts w:cs="Times New Roman"/>
                <w:i/>
                <w:szCs w:val="28"/>
                <w:lang w:val="en-US"/>
              </w:rPr>
              <w:t>18</w:t>
            </w:r>
            <w:r w:rsidR="003A26DD">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1</w:t>
            </w:r>
            <w:r w:rsidR="004B627A">
              <w:rPr>
                <w:rFonts w:cs="Times New Roman"/>
                <w:szCs w:val="28"/>
                <w:lang w:val="en-US"/>
              </w:rPr>
              <w:t>3</w:t>
            </w:r>
          </w:p>
          <w:p w:rsidR="003A26DD" w:rsidRPr="00FE7A92" w:rsidRDefault="003A26DD" w:rsidP="004B627A">
            <w:pPr>
              <w:spacing w:after="0"/>
              <w:jc w:val="center"/>
              <w:rPr>
                <w:rFonts w:cs="Times New Roman"/>
                <w:i/>
                <w:szCs w:val="28"/>
                <w:lang w:val="en-US"/>
              </w:rPr>
            </w:pPr>
            <w:r>
              <w:rPr>
                <w:rFonts w:cs="Times New Roman"/>
                <w:i/>
                <w:szCs w:val="28"/>
                <w:lang w:val="en-US"/>
              </w:rPr>
              <w:t>1</w:t>
            </w:r>
            <w:r w:rsidR="004B627A">
              <w:rPr>
                <w:rFonts w:cs="Times New Roman"/>
                <w:i/>
                <w:szCs w:val="28"/>
                <w:lang w:val="en-US"/>
              </w:rPr>
              <w:t>1</w:t>
            </w:r>
            <w:r>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3A26DD" w:rsidRDefault="003A26DD" w:rsidP="00142535">
            <w:pPr>
              <w:spacing w:after="0"/>
              <w:jc w:val="center"/>
              <w:rPr>
                <w:rFonts w:cs="Times New Roman"/>
                <w:szCs w:val="28"/>
                <w:lang w:val="en-US"/>
              </w:rPr>
            </w:pPr>
            <w:r>
              <w:rPr>
                <w:rFonts w:cs="Times New Roman"/>
                <w:szCs w:val="28"/>
                <w:lang w:val="en-US"/>
              </w:rPr>
              <w:t>3</w:t>
            </w:r>
            <w:r w:rsidR="004B627A">
              <w:rPr>
                <w:rFonts w:cs="Times New Roman"/>
                <w:szCs w:val="28"/>
                <w:lang w:val="en-US"/>
              </w:rPr>
              <w:t>1</w:t>
            </w:r>
          </w:p>
          <w:p w:rsidR="003A26DD" w:rsidRPr="00FE7A92" w:rsidRDefault="004B627A" w:rsidP="00142535">
            <w:pPr>
              <w:spacing w:after="0"/>
              <w:jc w:val="center"/>
              <w:rPr>
                <w:rFonts w:cs="Times New Roman"/>
                <w:i/>
                <w:szCs w:val="28"/>
                <w:lang w:val="en-US"/>
              </w:rPr>
            </w:pPr>
            <w:r>
              <w:rPr>
                <w:rFonts w:cs="Times New Roman"/>
                <w:i/>
                <w:szCs w:val="28"/>
                <w:lang w:val="en-US"/>
              </w:rPr>
              <w:t>27</w:t>
            </w:r>
            <w:r w:rsidR="003A26DD">
              <w:rPr>
                <w:rFonts w:cs="Times New Roman"/>
                <w:i/>
                <w:szCs w:val="28"/>
                <w:lang w:val="en-US"/>
              </w:rPr>
              <w:t>%</w:t>
            </w:r>
          </w:p>
        </w:tc>
      </w:tr>
      <w:tr w:rsidR="00603734" w:rsidRPr="001D79F2" w:rsidTr="004B627A">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603734" w:rsidRPr="00CF6C54" w:rsidRDefault="00603734"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603734" w:rsidRDefault="00603734"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603734" w:rsidRPr="001D79F2" w:rsidRDefault="00603734" w:rsidP="00253E57">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603734" w:rsidRPr="00BB70BF" w:rsidRDefault="00603734" w:rsidP="00253E57">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603734" w:rsidRPr="00BB70BF" w:rsidRDefault="00603734" w:rsidP="00253E57">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603734" w:rsidRPr="00BB70BF" w:rsidRDefault="00603734"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603734" w:rsidRPr="001D79F2" w:rsidRDefault="00603734"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603734" w:rsidRPr="001D79F2" w:rsidRDefault="00603734"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603734" w:rsidRPr="001D79F2" w:rsidRDefault="00603734" w:rsidP="00253E57">
            <w:pPr>
              <w:spacing w:after="0"/>
              <w:jc w:val="center"/>
              <w:rPr>
                <w:rFonts w:cs="Times New Roman"/>
                <w:szCs w:val="28"/>
              </w:rPr>
            </w:pPr>
          </w:p>
        </w:tc>
      </w:tr>
      <w:tr w:rsidR="004B627A" w:rsidRPr="001D79F2" w:rsidTr="00142535">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4B627A" w:rsidRPr="00CF6C54" w:rsidRDefault="004B627A" w:rsidP="00142535">
            <w:pPr>
              <w:pStyle w:val="Vnbnnidung21"/>
              <w:shd w:val="clear" w:color="auto" w:fill="auto"/>
              <w:spacing w:before="0" w:after="0" w:line="240" w:lineRule="auto"/>
              <w:rPr>
                <w:rStyle w:val="Vnbnnidung2Inm1"/>
                <w:i/>
                <w:color w:val="000000"/>
                <w:szCs w:val="28"/>
                <w:lang w:val="en-US" w:eastAsia="vi-VN"/>
              </w:rPr>
            </w:pPr>
            <w:r w:rsidRPr="00CF6C54">
              <w:rPr>
                <w:rStyle w:val="Vnbnnidung2Inm1"/>
                <w:i/>
                <w:color w:val="000000"/>
                <w:szCs w:val="28"/>
                <w:lang w:val="en-US" w:eastAsia="vi-VN"/>
              </w:rPr>
              <w:t>d</w:t>
            </w:r>
          </w:p>
        </w:tc>
        <w:tc>
          <w:tcPr>
            <w:tcW w:w="3143" w:type="dxa"/>
            <w:tcBorders>
              <w:top w:val="single" w:sz="4" w:space="0" w:color="auto"/>
              <w:left w:val="single" w:sz="4" w:space="0" w:color="auto"/>
              <w:bottom w:val="nil"/>
              <w:right w:val="nil"/>
            </w:tcBorders>
            <w:shd w:val="clear" w:color="auto" w:fill="FFFFFF"/>
          </w:tcPr>
          <w:p w:rsidR="004B627A" w:rsidRPr="00CF6C54" w:rsidRDefault="004B627A" w:rsidP="00142535">
            <w:pPr>
              <w:pStyle w:val="Vnbnnidung21"/>
              <w:shd w:val="clear" w:color="auto" w:fill="auto"/>
              <w:spacing w:before="0" w:after="0" w:line="240" w:lineRule="auto"/>
              <w:rPr>
                <w:rStyle w:val="Vnbnnidung2Inm1"/>
                <w:i/>
                <w:color w:val="000000"/>
                <w:szCs w:val="28"/>
                <w:lang w:val="en-US" w:eastAsia="vi-VN"/>
              </w:rPr>
            </w:pPr>
            <w:r>
              <w:rPr>
                <w:rStyle w:val="Vnbnnidung2Inm1"/>
                <w:i/>
                <w:color w:val="000000"/>
                <w:szCs w:val="28"/>
                <w:lang w:val="en-US" w:eastAsia="vi-VN"/>
              </w:rPr>
              <w:t>Yêu nước</w:t>
            </w:r>
          </w:p>
        </w:tc>
        <w:tc>
          <w:tcPr>
            <w:tcW w:w="1276" w:type="dxa"/>
            <w:tcBorders>
              <w:top w:val="single" w:sz="4" w:space="0" w:color="auto"/>
              <w:left w:val="single" w:sz="4" w:space="0" w:color="auto"/>
              <w:bottom w:val="nil"/>
              <w:right w:val="nil"/>
            </w:tcBorders>
            <w:shd w:val="clear" w:color="auto" w:fill="FFFFFF"/>
            <w:vAlign w:val="center"/>
          </w:tcPr>
          <w:p w:rsidR="004B627A" w:rsidRPr="004B627A" w:rsidRDefault="004B627A" w:rsidP="00142535">
            <w:pPr>
              <w:spacing w:after="0" w:line="240" w:lineRule="auto"/>
              <w:jc w:val="center"/>
              <w:rPr>
                <w:rFonts w:asciiTheme="majorHAnsi" w:eastAsia="Times New Roman" w:hAnsiTheme="majorHAnsi" w:cstheme="majorHAnsi"/>
                <w:b/>
                <w:szCs w:val="28"/>
                <w:lang w:eastAsia="vi-VN"/>
              </w:rPr>
            </w:pPr>
            <w:r w:rsidRPr="004B627A">
              <w:rPr>
                <w:rFonts w:asciiTheme="majorHAnsi" w:eastAsia="Times New Roman" w:hAnsiTheme="majorHAnsi" w:cstheme="majorHAnsi"/>
                <w:b/>
                <w:szCs w:val="28"/>
                <w:lang w:eastAsia="vi-VN"/>
              </w:rPr>
              <w:t>137</w:t>
            </w:r>
          </w:p>
        </w:tc>
        <w:tc>
          <w:tcPr>
            <w:tcW w:w="1134" w:type="dxa"/>
            <w:tcBorders>
              <w:top w:val="single" w:sz="4" w:space="0" w:color="auto"/>
              <w:left w:val="single" w:sz="4" w:space="0" w:color="auto"/>
              <w:bottom w:val="nil"/>
              <w:right w:val="nil"/>
            </w:tcBorders>
            <w:shd w:val="clear" w:color="auto" w:fill="FFFFFF"/>
            <w:vAlign w:val="center"/>
          </w:tcPr>
          <w:p w:rsidR="004B627A" w:rsidRPr="00253E57" w:rsidRDefault="004B627A"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tcPr>
          <w:p w:rsidR="004B627A" w:rsidRPr="00BB70BF" w:rsidRDefault="004B627A"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4B627A" w:rsidRPr="001D79F2" w:rsidTr="004B627A">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4B627A" w:rsidRPr="00CF6C54" w:rsidRDefault="004B627A" w:rsidP="00142535">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4B627A" w:rsidRPr="001D79F2" w:rsidRDefault="004B627A" w:rsidP="00142535">
            <w:pPr>
              <w:pStyle w:val="Vnbnnidung21"/>
              <w:shd w:val="clear" w:color="auto" w:fill="auto"/>
              <w:spacing w:before="0" w:after="0" w:line="240" w:lineRule="auto"/>
              <w:rPr>
                <w:szCs w:val="28"/>
              </w:rPr>
            </w:pPr>
            <w:r w:rsidRPr="001D79F2">
              <w:rPr>
                <w:rStyle w:val="Vnbnnidung2Innghing"/>
                <w:color w:val="000000"/>
                <w:szCs w:val="28"/>
                <w:lang w:eastAsia="vi-VN"/>
              </w:rPr>
              <w:t>Tốt</w:t>
            </w:r>
          </w:p>
          <w:p w:rsidR="004B627A" w:rsidRPr="001D79F2" w:rsidRDefault="004B627A" w:rsidP="00142535">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4B627A" w:rsidRPr="004B627A" w:rsidRDefault="004B627A" w:rsidP="00142535">
            <w:pPr>
              <w:spacing w:after="0" w:line="240" w:lineRule="auto"/>
              <w:jc w:val="center"/>
              <w:rPr>
                <w:rFonts w:cs="Times New Roman"/>
                <w:b/>
                <w:szCs w:val="28"/>
                <w:lang w:val="en-US"/>
              </w:rPr>
            </w:pPr>
            <w:r w:rsidRPr="004B627A">
              <w:rPr>
                <w:rFonts w:cs="Times New Roman"/>
                <w:b/>
                <w:szCs w:val="28"/>
                <w:lang w:val="en-US"/>
              </w:rPr>
              <w:t>105</w:t>
            </w:r>
          </w:p>
          <w:p w:rsidR="004B627A" w:rsidRPr="004B627A" w:rsidRDefault="004B627A" w:rsidP="00142535">
            <w:pPr>
              <w:spacing w:after="0" w:line="240" w:lineRule="auto"/>
              <w:jc w:val="center"/>
              <w:rPr>
                <w:rFonts w:cs="Times New Roman"/>
                <w:b/>
                <w:i/>
                <w:szCs w:val="28"/>
                <w:lang w:val="en-US"/>
              </w:rPr>
            </w:pPr>
            <w:r w:rsidRPr="004B627A">
              <w:rPr>
                <w:rFonts w:cs="Times New Roman"/>
                <w:b/>
                <w:i/>
                <w:szCs w:val="28"/>
                <w:lang w:val="en-US"/>
              </w:rPr>
              <w:t>77%</w:t>
            </w:r>
          </w:p>
        </w:tc>
        <w:tc>
          <w:tcPr>
            <w:tcW w:w="1134" w:type="dxa"/>
            <w:tcBorders>
              <w:top w:val="single" w:sz="4" w:space="0" w:color="auto"/>
              <w:left w:val="single" w:sz="4" w:space="0" w:color="auto"/>
              <w:bottom w:val="nil"/>
              <w:right w:val="nil"/>
            </w:tcBorders>
            <w:shd w:val="clear" w:color="auto" w:fill="FFFFFF"/>
          </w:tcPr>
          <w:p w:rsidR="004B627A" w:rsidRDefault="004B627A" w:rsidP="00142535">
            <w:pPr>
              <w:spacing w:after="0" w:line="240" w:lineRule="auto"/>
              <w:jc w:val="center"/>
              <w:rPr>
                <w:rFonts w:cs="Times New Roman"/>
                <w:szCs w:val="28"/>
                <w:lang w:val="en-US"/>
              </w:rPr>
            </w:pPr>
            <w:r>
              <w:rPr>
                <w:rFonts w:cs="Times New Roman"/>
                <w:szCs w:val="28"/>
                <w:lang w:val="en-US"/>
              </w:rPr>
              <w:t>105</w:t>
            </w:r>
          </w:p>
          <w:p w:rsidR="004B627A" w:rsidRPr="008902B1" w:rsidRDefault="004B627A" w:rsidP="00142535">
            <w:pPr>
              <w:spacing w:after="0" w:line="240" w:lineRule="auto"/>
              <w:jc w:val="center"/>
              <w:rPr>
                <w:rFonts w:cs="Times New Roman"/>
                <w:i/>
                <w:szCs w:val="28"/>
                <w:lang w:val="en-US"/>
              </w:rPr>
            </w:pPr>
            <w:r>
              <w:rPr>
                <w:rFonts w:cs="Times New Roman"/>
                <w:i/>
                <w:szCs w:val="28"/>
                <w:lang w:val="en-US"/>
              </w:rPr>
              <w:t>77%</w:t>
            </w:r>
          </w:p>
        </w:tc>
        <w:tc>
          <w:tcPr>
            <w:tcW w:w="850" w:type="dxa"/>
            <w:tcBorders>
              <w:top w:val="single" w:sz="4" w:space="0" w:color="auto"/>
              <w:left w:val="single" w:sz="4" w:space="0" w:color="auto"/>
              <w:bottom w:val="nil"/>
              <w:right w:val="nil"/>
            </w:tcBorders>
            <w:shd w:val="clear" w:color="auto" w:fill="FFFFFF"/>
          </w:tcPr>
          <w:p w:rsidR="004B627A" w:rsidRPr="00BB70BF" w:rsidRDefault="004B627A"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4B627A" w:rsidRPr="001D79F2" w:rsidTr="004B627A">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4B627A" w:rsidRPr="001A2E36" w:rsidRDefault="004B627A" w:rsidP="00142535">
            <w:pPr>
              <w:pStyle w:val="Vnbnnidung21"/>
              <w:shd w:val="clear" w:color="auto" w:fill="auto"/>
              <w:spacing w:before="0" w:after="0" w:line="240" w:lineRule="auto"/>
              <w:jc w:val="left"/>
              <w:rPr>
                <w:rStyle w:val="Vnbnnidung2Inm1"/>
                <w:color w:val="000000"/>
                <w:szCs w:val="28"/>
                <w:lang w:val="en-US" w:eastAsia="vi-VN"/>
              </w:rPr>
            </w:pPr>
          </w:p>
        </w:tc>
        <w:tc>
          <w:tcPr>
            <w:tcW w:w="3143" w:type="dxa"/>
            <w:tcBorders>
              <w:top w:val="single" w:sz="4" w:space="0" w:color="auto"/>
              <w:left w:val="single" w:sz="4" w:space="0" w:color="auto"/>
              <w:bottom w:val="nil"/>
              <w:right w:val="nil"/>
            </w:tcBorders>
            <w:shd w:val="clear" w:color="auto" w:fill="FFFFFF"/>
          </w:tcPr>
          <w:p w:rsidR="004B627A" w:rsidRPr="001D79F2" w:rsidRDefault="004B627A" w:rsidP="00142535">
            <w:pPr>
              <w:pStyle w:val="Vnbnnidung21"/>
              <w:shd w:val="clear" w:color="auto" w:fill="auto"/>
              <w:spacing w:before="0" w:after="0" w:line="240" w:lineRule="auto"/>
              <w:rPr>
                <w:szCs w:val="28"/>
              </w:rPr>
            </w:pPr>
            <w:r w:rsidRPr="001D79F2">
              <w:rPr>
                <w:rStyle w:val="Vnbnnidung2Innghing"/>
                <w:color w:val="000000"/>
                <w:szCs w:val="28"/>
                <w:lang w:eastAsia="vi-VN"/>
              </w:rPr>
              <w:t>Đạt</w:t>
            </w:r>
          </w:p>
          <w:p w:rsidR="004B627A" w:rsidRPr="001D79F2" w:rsidRDefault="004B627A" w:rsidP="00142535">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4B627A" w:rsidRPr="004B627A" w:rsidRDefault="004B627A" w:rsidP="00142535">
            <w:pPr>
              <w:spacing w:after="0"/>
              <w:jc w:val="center"/>
              <w:rPr>
                <w:rFonts w:cs="Times New Roman"/>
                <w:b/>
                <w:szCs w:val="28"/>
                <w:lang w:val="en-US"/>
              </w:rPr>
            </w:pPr>
            <w:r w:rsidRPr="004B627A">
              <w:rPr>
                <w:rFonts w:cs="Times New Roman"/>
                <w:b/>
                <w:szCs w:val="28"/>
                <w:lang w:val="en-US"/>
              </w:rPr>
              <w:t>32</w:t>
            </w:r>
          </w:p>
          <w:p w:rsidR="004B627A" w:rsidRPr="004B627A" w:rsidRDefault="004B627A" w:rsidP="00142535">
            <w:pPr>
              <w:spacing w:after="0"/>
              <w:jc w:val="center"/>
              <w:rPr>
                <w:rFonts w:cs="Times New Roman"/>
                <w:b/>
                <w:i/>
                <w:szCs w:val="28"/>
                <w:lang w:val="en-US"/>
              </w:rPr>
            </w:pPr>
            <w:r w:rsidRPr="004B627A">
              <w:rPr>
                <w:rFonts w:cs="Times New Roman"/>
                <w:b/>
                <w:i/>
                <w:szCs w:val="28"/>
                <w:lang w:val="en-US"/>
              </w:rPr>
              <w:t>23%</w:t>
            </w:r>
          </w:p>
        </w:tc>
        <w:tc>
          <w:tcPr>
            <w:tcW w:w="1134" w:type="dxa"/>
            <w:tcBorders>
              <w:top w:val="single" w:sz="4" w:space="0" w:color="auto"/>
              <w:left w:val="single" w:sz="4" w:space="0" w:color="auto"/>
              <w:bottom w:val="nil"/>
              <w:right w:val="nil"/>
            </w:tcBorders>
            <w:shd w:val="clear" w:color="auto" w:fill="FFFFFF"/>
          </w:tcPr>
          <w:p w:rsidR="004B627A" w:rsidRDefault="004B627A" w:rsidP="00142535">
            <w:pPr>
              <w:spacing w:after="0"/>
              <w:jc w:val="center"/>
              <w:rPr>
                <w:rFonts w:cs="Times New Roman"/>
                <w:szCs w:val="28"/>
                <w:lang w:val="en-US"/>
              </w:rPr>
            </w:pPr>
            <w:r>
              <w:rPr>
                <w:rFonts w:cs="Times New Roman"/>
                <w:szCs w:val="28"/>
                <w:lang w:val="en-US"/>
              </w:rPr>
              <w:t>32</w:t>
            </w:r>
          </w:p>
          <w:p w:rsidR="004B627A" w:rsidRPr="00FE7A92" w:rsidRDefault="004B627A" w:rsidP="00142535">
            <w:pPr>
              <w:spacing w:after="0"/>
              <w:jc w:val="center"/>
              <w:rPr>
                <w:rFonts w:cs="Times New Roman"/>
                <w:i/>
                <w:szCs w:val="28"/>
                <w:lang w:val="en-US"/>
              </w:rPr>
            </w:pPr>
            <w:r>
              <w:rPr>
                <w:rFonts w:cs="Times New Roman"/>
                <w:i/>
                <w:szCs w:val="28"/>
                <w:lang w:val="en-US"/>
              </w:rPr>
              <w:t>23%</w:t>
            </w:r>
          </w:p>
        </w:tc>
        <w:tc>
          <w:tcPr>
            <w:tcW w:w="850" w:type="dxa"/>
            <w:tcBorders>
              <w:top w:val="single" w:sz="4" w:space="0" w:color="auto"/>
              <w:left w:val="single" w:sz="4" w:space="0" w:color="auto"/>
              <w:bottom w:val="nil"/>
              <w:right w:val="nil"/>
            </w:tcBorders>
            <w:shd w:val="clear" w:color="auto" w:fill="FFFFFF"/>
          </w:tcPr>
          <w:p w:rsidR="004B627A" w:rsidRPr="00BB70BF" w:rsidRDefault="004B627A"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4B627A" w:rsidRPr="001D79F2" w:rsidTr="004B627A">
        <w:trPr>
          <w:trHeight w:hRule="exact" w:val="697"/>
        </w:trPr>
        <w:tc>
          <w:tcPr>
            <w:tcW w:w="548" w:type="dxa"/>
            <w:tcBorders>
              <w:top w:val="single" w:sz="4" w:space="0" w:color="auto"/>
              <w:left w:val="single" w:sz="4" w:space="0" w:color="auto"/>
              <w:bottom w:val="nil"/>
              <w:right w:val="nil"/>
            </w:tcBorders>
            <w:shd w:val="clear" w:color="auto" w:fill="FFFFFF"/>
            <w:vAlign w:val="bottom"/>
          </w:tcPr>
          <w:p w:rsidR="004B627A" w:rsidRPr="00CF6C54" w:rsidRDefault="004B627A" w:rsidP="00142535">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4B627A" w:rsidRDefault="004B627A" w:rsidP="00142535">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Cần cố gắng</w:t>
            </w:r>
          </w:p>
          <w:p w:rsidR="004B627A" w:rsidRPr="001D79F2" w:rsidRDefault="004B627A" w:rsidP="00142535">
            <w:pPr>
              <w:pStyle w:val="Vnbnnidung21"/>
              <w:shd w:val="clear" w:color="auto" w:fill="auto"/>
              <w:spacing w:before="0" w:after="0" w:line="240" w:lineRule="auto"/>
              <w:rPr>
                <w:szCs w:val="28"/>
              </w:rPr>
            </w:pPr>
            <w:r w:rsidRPr="00EF11C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4B627A" w:rsidRPr="00BB70BF" w:rsidRDefault="004B627A" w:rsidP="00142535">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4B627A" w:rsidRPr="00BB70BF" w:rsidRDefault="004B627A"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4B627A" w:rsidRPr="00BB70BF" w:rsidRDefault="004B627A" w:rsidP="00253E57">
            <w:pPr>
              <w:spacing w:after="0"/>
              <w:jc w:val="center"/>
              <w:rPr>
                <w:rFonts w:cs="Times New Roman"/>
                <w:i/>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4B627A" w:rsidRPr="001D79F2" w:rsidTr="00253E57">
        <w:trPr>
          <w:trHeight w:hRule="exact" w:val="586"/>
        </w:trPr>
        <w:tc>
          <w:tcPr>
            <w:tcW w:w="548" w:type="dxa"/>
            <w:tcBorders>
              <w:top w:val="single" w:sz="4" w:space="0" w:color="auto"/>
              <w:left w:val="single" w:sz="4" w:space="0" w:color="auto"/>
              <w:bottom w:val="nil"/>
              <w:right w:val="nil"/>
            </w:tcBorders>
            <w:shd w:val="clear" w:color="auto" w:fill="FFFFFF"/>
            <w:vAlign w:val="bottom"/>
          </w:tcPr>
          <w:p w:rsidR="004B627A" w:rsidRPr="00CF6C54" w:rsidRDefault="004B627A" w:rsidP="00253E57">
            <w:pPr>
              <w:pStyle w:val="Vnbnnidung21"/>
              <w:shd w:val="clear" w:color="auto" w:fill="auto"/>
              <w:spacing w:before="0" w:after="0" w:line="240" w:lineRule="auto"/>
              <w:rPr>
                <w:szCs w:val="28"/>
              </w:rPr>
            </w:pPr>
            <w:r w:rsidRPr="00CF6C54">
              <w:rPr>
                <w:rStyle w:val="Vnbnnidung2Inm1"/>
                <w:color w:val="000000"/>
                <w:szCs w:val="28"/>
                <w:lang w:eastAsia="vi-VN"/>
              </w:rPr>
              <w:t>IV</w:t>
            </w:r>
          </w:p>
        </w:tc>
        <w:tc>
          <w:tcPr>
            <w:tcW w:w="3143" w:type="dxa"/>
            <w:tcBorders>
              <w:top w:val="single" w:sz="4" w:space="0" w:color="auto"/>
              <w:left w:val="single" w:sz="4" w:space="0" w:color="auto"/>
              <w:bottom w:val="nil"/>
              <w:right w:val="nil"/>
            </w:tcBorders>
            <w:shd w:val="clear" w:color="auto" w:fill="FFFFFF"/>
          </w:tcPr>
          <w:p w:rsidR="004B627A" w:rsidRPr="001D79F2" w:rsidRDefault="004B627A" w:rsidP="00253E57">
            <w:pPr>
              <w:pStyle w:val="Vnbnnidung21"/>
              <w:shd w:val="clear" w:color="auto" w:fill="auto"/>
              <w:spacing w:before="0" w:after="0" w:line="240" w:lineRule="auto"/>
              <w:rPr>
                <w:szCs w:val="28"/>
              </w:rPr>
            </w:pPr>
            <w:r w:rsidRPr="001D79F2">
              <w:rPr>
                <w:rStyle w:val="Vnbnnidung2Inm1"/>
                <w:color w:val="000000"/>
                <w:szCs w:val="28"/>
                <w:lang w:eastAsia="vi-VN"/>
              </w:rPr>
              <w:t>Số học sinh chia theo kết quả học tập</w:t>
            </w:r>
          </w:p>
        </w:tc>
        <w:tc>
          <w:tcPr>
            <w:tcW w:w="1276" w:type="dxa"/>
            <w:tcBorders>
              <w:top w:val="single" w:sz="4" w:space="0" w:color="auto"/>
              <w:left w:val="single" w:sz="4" w:space="0" w:color="auto"/>
              <w:bottom w:val="nil"/>
              <w:right w:val="nil"/>
            </w:tcBorders>
            <w:shd w:val="clear" w:color="auto" w:fill="FFFFFF"/>
          </w:tcPr>
          <w:p w:rsidR="004B627A" w:rsidRPr="00757EA2" w:rsidRDefault="004B627A" w:rsidP="00253E57">
            <w:pPr>
              <w:spacing w:after="0"/>
              <w:jc w:val="center"/>
              <w:rPr>
                <w:rFonts w:cs="Times New Roman"/>
                <w:b/>
                <w:szCs w:val="28"/>
              </w:rPr>
            </w:pPr>
          </w:p>
        </w:tc>
        <w:tc>
          <w:tcPr>
            <w:tcW w:w="1134"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9A54B7" w:rsidRPr="001D79F2" w:rsidTr="00603734">
        <w:trPr>
          <w:trHeight w:hRule="exact" w:val="586"/>
        </w:trPr>
        <w:tc>
          <w:tcPr>
            <w:tcW w:w="548" w:type="dxa"/>
            <w:tcBorders>
              <w:top w:val="single" w:sz="4" w:space="0" w:color="auto"/>
              <w:left w:val="single" w:sz="4" w:space="0" w:color="auto"/>
              <w:bottom w:val="nil"/>
              <w:right w:val="nil"/>
            </w:tcBorders>
            <w:shd w:val="clear" w:color="auto" w:fill="FFFFFF"/>
            <w:vAlign w:val="bottom"/>
          </w:tcPr>
          <w:p w:rsidR="009A54B7" w:rsidRPr="00E5561C" w:rsidRDefault="009A54B7" w:rsidP="00253E57">
            <w:pPr>
              <w:pStyle w:val="Vnbnnidung21"/>
              <w:shd w:val="clear" w:color="auto" w:fill="auto"/>
              <w:spacing w:before="0" w:after="0" w:line="240" w:lineRule="auto"/>
              <w:rPr>
                <w:rStyle w:val="Vnbnnidung2Inm1"/>
                <w:color w:val="000000"/>
                <w:szCs w:val="28"/>
                <w:lang w:val="en-US" w:eastAsia="vi-VN"/>
              </w:rPr>
            </w:pPr>
            <w:r>
              <w:rPr>
                <w:rStyle w:val="Vnbnnidung2Inm1"/>
                <w:color w:val="000000"/>
                <w:szCs w:val="28"/>
                <w:lang w:val="en-US" w:eastAsia="vi-VN"/>
              </w:rPr>
              <w:t>1</w:t>
            </w:r>
          </w:p>
        </w:tc>
        <w:tc>
          <w:tcPr>
            <w:tcW w:w="3143" w:type="dxa"/>
            <w:tcBorders>
              <w:top w:val="single" w:sz="4" w:space="0" w:color="auto"/>
              <w:left w:val="single" w:sz="4" w:space="0" w:color="auto"/>
              <w:bottom w:val="nil"/>
              <w:right w:val="nil"/>
            </w:tcBorders>
            <w:shd w:val="clear" w:color="auto" w:fill="FFFFFF"/>
          </w:tcPr>
          <w:p w:rsidR="009A54B7" w:rsidRPr="00E5561C" w:rsidRDefault="009A54B7" w:rsidP="00253E57">
            <w:pPr>
              <w:pStyle w:val="Vnbnnidung21"/>
              <w:shd w:val="clear" w:color="auto" w:fill="auto"/>
              <w:spacing w:before="0" w:after="0" w:line="240" w:lineRule="auto"/>
              <w:rPr>
                <w:rStyle w:val="Vnbnnidung2Inm1"/>
                <w:color w:val="000000"/>
                <w:szCs w:val="28"/>
                <w:lang w:val="en-US" w:eastAsia="vi-VN"/>
              </w:rPr>
            </w:pPr>
            <w:r w:rsidRPr="00E5561C">
              <w:rPr>
                <w:b/>
                <w:szCs w:val="28"/>
                <w:lang w:val="en-US"/>
              </w:rPr>
              <w:t>Tiếng việt</w:t>
            </w:r>
          </w:p>
        </w:tc>
        <w:tc>
          <w:tcPr>
            <w:tcW w:w="1276" w:type="dxa"/>
            <w:tcBorders>
              <w:top w:val="single" w:sz="4" w:space="0" w:color="auto"/>
              <w:left w:val="single" w:sz="4" w:space="0" w:color="auto"/>
              <w:bottom w:val="nil"/>
              <w:right w:val="nil"/>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9A54B7" w:rsidRPr="00C62DF2"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9A54B7" w:rsidRPr="00C62DF2"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9A54B7" w:rsidRPr="001D79F2" w:rsidTr="00253E57">
        <w:trPr>
          <w:trHeight w:hRule="exact" w:val="764"/>
        </w:trPr>
        <w:tc>
          <w:tcPr>
            <w:tcW w:w="548" w:type="dxa"/>
            <w:tcBorders>
              <w:top w:val="single" w:sz="4" w:space="0" w:color="auto"/>
              <w:left w:val="single" w:sz="4" w:space="0" w:color="auto"/>
              <w:bottom w:val="nil"/>
              <w:right w:val="nil"/>
            </w:tcBorders>
            <w:shd w:val="clear" w:color="auto" w:fill="FFFFFF"/>
            <w:vAlign w:val="bottom"/>
          </w:tcPr>
          <w:p w:rsidR="009A54B7" w:rsidRPr="00CF6C54" w:rsidRDefault="009A54B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9A54B7" w:rsidRDefault="009A54B7"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9A54B7" w:rsidRPr="001D79F2" w:rsidRDefault="009A54B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9A54B7" w:rsidRPr="00757EA2" w:rsidRDefault="009A54B7" w:rsidP="00142535">
            <w:pPr>
              <w:spacing w:after="0" w:line="240" w:lineRule="auto"/>
              <w:jc w:val="center"/>
              <w:rPr>
                <w:rFonts w:cs="Times New Roman"/>
                <w:b/>
                <w:szCs w:val="28"/>
                <w:lang w:val="en-US"/>
              </w:rPr>
            </w:pPr>
            <w:r>
              <w:rPr>
                <w:rFonts w:cs="Times New Roman"/>
                <w:b/>
                <w:szCs w:val="28"/>
                <w:lang w:val="en-US"/>
              </w:rPr>
              <w:t>298</w:t>
            </w:r>
          </w:p>
          <w:p w:rsidR="009A54B7" w:rsidRPr="008902B1" w:rsidRDefault="009A54B7" w:rsidP="00142535">
            <w:pPr>
              <w:spacing w:after="0" w:line="240" w:lineRule="auto"/>
              <w:jc w:val="center"/>
              <w:rPr>
                <w:rFonts w:cs="Times New Roman"/>
                <w:b/>
                <w:i/>
                <w:szCs w:val="28"/>
                <w:lang w:val="en-US"/>
              </w:rPr>
            </w:pPr>
            <w:r>
              <w:rPr>
                <w:rFonts w:cs="Times New Roman"/>
                <w:b/>
                <w:i/>
                <w:szCs w:val="28"/>
                <w:lang w:val="en-US"/>
              </w:rPr>
              <w:t>44.9%</w:t>
            </w:r>
          </w:p>
        </w:tc>
        <w:tc>
          <w:tcPr>
            <w:tcW w:w="1134" w:type="dxa"/>
            <w:tcBorders>
              <w:top w:val="single" w:sz="4" w:space="0" w:color="auto"/>
              <w:left w:val="single" w:sz="4" w:space="0" w:color="auto"/>
              <w:bottom w:val="nil"/>
              <w:right w:val="nil"/>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92</w:t>
            </w:r>
          </w:p>
          <w:p w:rsidR="009A54B7" w:rsidRPr="008902B1" w:rsidRDefault="009A54B7" w:rsidP="00142535">
            <w:pPr>
              <w:spacing w:after="0" w:line="240" w:lineRule="auto"/>
              <w:jc w:val="center"/>
              <w:rPr>
                <w:rFonts w:cs="Times New Roman"/>
                <w:i/>
                <w:szCs w:val="28"/>
                <w:lang w:val="en-US"/>
              </w:rPr>
            </w:pPr>
            <w:r>
              <w:rPr>
                <w:rFonts w:cs="Times New Roman"/>
                <w:i/>
                <w:szCs w:val="28"/>
                <w:lang w:val="en-US"/>
              </w:rPr>
              <w:t>67%</w:t>
            </w:r>
          </w:p>
        </w:tc>
        <w:tc>
          <w:tcPr>
            <w:tcW w:w="850" w:type="dxa"/>
            <w:tcBorders>
              <w:top w:val="single" w:sz="4" w:space="0" w:color="auto"/>
              <w:left w:val="single" w:sz="4" w:space="0" w:color="auto"/>
              <w:bottom w:val="nil"/>
              <w:right w:val="nil"/>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65</w:t>
            </w:r>
          </w:p>
          <w:p w:rsidR="009A54B7" w:rsidRPr="008902B1" w:rsidRDefault="009A54B7" w:rsidP="00142535">
            <w:pPr>
              <w:spacing w:after="0" w:line="240" w:lineRule="auto"/>
              <w:jc w:val="center"/>
              <w:rPr>
                <w:rFonts w:cs="Times New Roman"/>
                <w:i/>
                <w:szCs w:val="28"/>
                <w:lang w:val="en-US"/>
              </w:rPr>
            </w:pPr>
            <w:r>
              <w:rPr>
                <w:rFonts w:cs="Times New Roman"/>
                <w:i/>
                <w:szCs w:val="28"/>
                <w:lang w:val="en-US"/>
              </w:rPr>
              <w:t>47%</w:t>
            </w:r>
          </w:p>
        </w:tc>
        <w:tc>
          <w:tcPr>
            <w:tcW w:w="851" w:type="dxa"/>
            <w:tcBorders>
              <w:top w:val="single" w:sz="4" w:space="0" w:color="auto"/>
              <w:left w:val="single" w:sz="4" w:space="0" w:color="auto"/>
              <w:bottom w:val="nil"/>
              <w:right w:val="nil"/>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46</w:t>
            </w:r>
          </w:p>
          <w:p w:rsidR="009A54B7" w:rsidRPr="008902B1" w:rsidRDefault="009A54B7" w:rsidP="00142535">
            <w:pPr>
              <w:spacing w:after="0" w:line="240" w:lineRule="auto"/>
              <w:jc w:val="center"/>
              <w:rPr>
                <w:rFonts w:cs="Times New Roman"/>
                <w:i/>
                <w:szCs w:val="28"/>
                <w:lang w:val="en-US"/>
              </w:rPr>
            </w:pPr>
            <w:r>
              <w:rPr>
                <w:rFonts w:cs="Times New Roman"/>
                <w:i/>
                <w:szCs w:val="28"/>
                <w:lang w:val="en-US"/>
              </w:rPr>
              <w:t>30%</w:t>
            </w:r>
          </w:p>
        </w:tc>
        <w:tc>
          <w:tcPr>
            <w:tcW w:w="992" w:type="dxa"/>
            <w:tcBorders>
              <w:top w:val="single" w:sz="4" w:space="0" w:color="auto"/>
              <w:left w:val="single" w:sz="4" w:space="0" w:color="auto"/>
              <w:bottom w:val="nil"/>
              <w:right w:val="nil"/>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52</w:t>
            </w:r>
          </w:p>
          <w:p w:rsidR="009A54B7" w:rsidRPr="008902B1" w:rsidRDefault="009A54B7" w:rsidP="00142535">
            <w:pPr>
              <w:spacing w:after="0" w:line="240" w:lineRule="auto"/>
              <w:jc w:val="center"/>
              <w:rPr>
                <w:rFonts w:cs="Times New Roman"/>
                <w:i/>
                <w:szCs w:val="28"/>
                <w:lang w:val="en-US"/>
              </w:rPr>
            </w:pPr>
            <w:r>
              <w:rPr>
                <w:rFonts w:cs="Times New Roman"/>
                <w:i/>
                <w:szCs w:val="28"/>
                <w:lang w:val="en-US"/>
              </w:rPr>
              <w:t>44%</w:t>
            </w:r>
          </w:p>
        </w:tc>
        <w:tc>
          <w:tcPr>
            <w:tcW w:w="992" w:type="dxa"/>
            <w:tcBorders>
              <w:top w:val="single" w:sz="4" w:space="0" w:color="auto"/>
              <w:left w:val="single" w:sz="4" w:space="0" w:color="auto"/>
              <w:bottom w:val="nil"/>
              <w:right w:val="single" w:sz="4" w:space="0" w:color="auto"/>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43</w:t>
            </w:r>
          </w:p>
          <w:p w:rsidR="009A54B7" w:rsidRPr="008902B1" w:rsidRDefault="009A54B7" w:rsidP="00142535">
            <w:pPr>
              <w:spacing w:after="0" w:line="240" w:lineRule="auto"/>
              <w:jc w:val="center"/>
              <w:rPr>
                <w:rFonts w:cs="Times New Roman"/>
                <w:i/>
                <w:szCs w:val="28"/>
                <w:lang w:val="en-US"/>
              </w:rPr>
            </w:pPr>
            <w:r>
              <w:rPr>
                <w:rFonts w:cs="Times New Roman"/>
                <w:i/>
                <w:szCs w:val="28"/>
                <w:lang w:val="en-US"/>
              </w:rPr>
              <w:t>37%</w:t>
            </w:r>
          </w:p>
        </w:tc>
      </w:tr>
      <w:tr w:rsidR="009A54B7" w:rsidRPr="001D79F2" w:rsidTr="00253E57">
        <w:trPr>
          <w:trHeight w:hRule="exact" w:val="776"/>
        </w:trPr>
        <w:tc>
          <w:tcPr>
            <w:tcW w:w="548" w:type="dxa"/>
            <w:tcBorders>
              <w:top w:val="single" w:sz="4" w:space="0" w:color="auto"/>
              <w:left w:val="single" w:sz="4" w:space="0" w:color="auto"/>
              <w:bottom w:val="nil"/>
              <w:right w:val="nil"/>
            </w:tcBorders>
            <w:shd w:val="clear" w:color="auto" w:fill="FFFFFF"/>
            <w:vAlign w:val="bottom"/>
          </w:tcPr>
          <w:p w:rsidR="009A54B7" w:rsidRPr="00CF6C54" w:rsidRDefault="009A54B7" w:rsidP="00253E57">
            <w:pPr>
              <w:pStyle w:val="Vnbnnidung21"/>
              <w:shd w:val="clear" w:color="auto" w:fill="auto"/>
              <w:spacing w:before="0" w:after="0" w:line="240" w:lineRule="auto"/>
              <w:rPr>
                <w:rStyle w:val="Vnbnnidung2Inm1"/>
                <w:color w:val="000000"/>
                <w:szCs w:val="28"/>
                <w:lang w:eastAsia="vi-VN"/>
              </w:rPr>
            </w:pPr>
          </w:p>
        </w:tc>
        <w:tc>
          <w:tcPr>
            <w:tcW w:w="3143" w:type="dxa"/>
            <w:tcBorders>
              <w:top w:val="single" w:sz="4" w:space="0" w:color="auto"/>
              <w:left w:val="single" w:sz="4" w:space="0" w:color="auto"/>
              <w:bottom w:val="nil"/>
              <w:right w:val="nil"/>
            </w:tcBorders>
            <w:shd w:val="clear" w:color="auto" w:fill="FFFFFF"/>
          </w:tcPr>
          <w:p w:rsidR="009A54B7" w:rsidRPr="001D79F2" w:rsidRDefault="009A54B7"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9A54B7" w:rsidRPr="001D79F2" w:rsidRDefault="009A54B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b/>
                <w:szCs w:val="28"/>
                <w:lang w:val="en-US"/>
              </w:rPr>
            </w:pPr>
            <w:r>
              <w:rPr>
                <w:rFonts w:cs="Times New Roman"/>
                <w:b/>
                <w:szCs w:val="28"/>
                <w:lang w:val="en-US"/>
              </w:rPr>
              <w:t>360</w:t>
            </w:r>
          </w:p>
          <w:p w:rsidR="009A54B7" w:rsidRPr="00FE7A92" w:rsidRDefault="009A54B7" w:rsidP="00142535">
            <w:pPr>
              <w:spacing w:after="0"/>
              <w:jc w:val="center"/>
              <w:rPr>
                <w:rFonts w:cs="Times New Roman"/>
                <w:b/>
                <w:i/>
                <w:szCs w:val="28"/>
                <w:lang w:val="en-US"/>
              </w:rPr>
            </w:pPr>
            <w:r>
              <w:rPr>
                <w:rFonts w:cs="Times New Roman"/>
                <w:b/>
                <w:i/>
                <w:szCs w:val="28"/>
                <w:lang w:val="en-US"/>
              </w:rPr>
              <w:t>54.3%</w:t>
            </w:r>
          </w:p>
        </w:tc>
        <w:tc>
          <w:tcPr>
            <w:tcW w:w="1134"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41</w:t>
            </w:r>
          </w:p>
          <w:p w:rsidR="009A54B7" w:rsidRPr="00FE7A92" w:rsidRDefault="009A54B7" w:rsidP="00142535">
            <w:pPr>
              <w:spacing w:after="0"/>
              <w:jc w:val="center"/>
              <w:rPr>
                <w:rFonts w:cs="Times New Roman"/>
                <w:i/>
                <w:szCs w:val="28"/>
                <w:lang w:val="en-US"/>
              </w:rPr>
            </w:pPr>
            <w:r>
              <w:rPr>
                <w:rFonts w:cs="Times New Roman"/>
                <w:i/>
                <w:szCs w:val="28"/>
                <w:lang w:val="en-US"/>
              </w:rPr>
              <w:t>30%</w:t>
            </w:r>
          </w:p>
        </w:tc>
        <w:tc>
          <w:tcPr>
            <w:tcW w:w="850"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71</w:t>
            </w:r>
          </w:p>
          <w:p w:rsidR="009A54B7" w:rsidRPr="00FE7A92" w:rsidRDefault="009A54B7" w:rsidP="00142535">
            <w:pPr>
              <w:spacing w:after="0"/>
              <w:jc w:val="center"/>
              <w:rPr>
                <w:rFonts w:cs="Times New Roman"/>
                <w:i/>
                <w:szCs w:val="28"/>
                <w:lang w:val="en-US"/>
              </w:rPr>
            </w:pPr>
            <w:r>
              <w:rPr>
                <w:rFonts w:cs="Times New Roman"/>
                <w:i/>
                <w:szCs w:val="28"/>
                <w:lang w:val="en-US"/>
              </w:rPr>
              <w:t>52%</w:t>
            </w:r>
          </w:p>
        </w:tc>
        <w:tc>
          <w:tcPr>
            <w:tcW w:w="851"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108</w:t>
            </w:r>
          </w:p>
          <w:p w:rsidR="009A54B7" w:rsidRPr="00FE7A92" w:rsidRDefault="009A54B7" w:rsidP="00142535">
            <w:pPr>
              <w:spacing w:after="0"/>
              <w:jc w:val="center"/>
              <w:rPr>
                <w:rFonts w:cs="Times New Roman"/>
                <w:i/>
                <w:szCs w:val="28"/>
                <w:lang w:val="en-US"/>
              </w:rPr>
            </w:pPr>
            <w:r>
              <w:rPr>
                <w:rFonts w:cs="Times New Roman"/>
                <w:i/>
                <w:szCs w:val="28"/>
                <w:lang w:val="en-US"/>
              </w:rPr>
              <w:t>70%</w:t>
            </w:r>
          </w:p>
        </w:tc>
        <w:tc>
          <w:tcPr>
            <w:tcW w:w="992"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67</w:t>
            </w:r>
          </w:p>
          <w:p w:rsidR="009A54B7" w:rsidRPr="00FE7A92" w:rsidRDefault="009A54B7" w:rsidP="00142535">
            <w:pPr>
              <w:spacing w:after="0"/>
              <w:jc w:val="center"/>
              <w:rPr>
                <w:rFonts w:cs="Times New Roman"/>
                <w:i/>
                <w:szCs w:val="28"/>
                <w:lang w:val="en-US"/>
              </w:rPr>
            </w:pPr>
            <w:r>
              <w:rPr>
                <w:rFonts w:cs="Times New Roman"/>
                <w:i/>
                <w:szCs w:val="28"/>
                <w:lang w:val="en-US"/>
              </w:rPr>
              <w:t>56%</w:t>
            </w:r>
          </w:p>
        </w:tc>
        <w:tc>
          <w:tcPr>
            <w:tcW w:w="992" w:type="dxa"/>
            <w:tcBorders>
              <w:top w:val="single" w:sz="4" w:space="0" w:color="auto"/>
              <w:left w:val="single" w:sz="4" w:space="0" w:color="auto"/>
              <w:bottom w:val="nil"/>
              <w:right w:val="single" w:sz="4" w:space="0" w:color="auto"/>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73</w:t>
            </w:r>
          </w:p>
          <w:p w:rsidR="009A54B7" w:rsidRPr="00FE7A92" w:rsidRDefault="009A54B7" w:rsidP="00142535">
            <w:pPr>
              <w:spacing w:after="0"/>
              <w:jc w:val="center"/>
              <w:rPr>
                <w:rFonts w:cs="Times New Roman"/>
                <w:i/>
                <w:szCs w:val="28"/>
                <w:lang w:val="en-US"/>
              </w:rPr>
            </w:pPr>
            <w:r>
              <w:rPr>
                <w:rFonts w:cs="Times New Roman"/>
                <w:i/>
                <w:szCs w:val="28"/>
                <w:lang w:val="en-US"/>
              </w:rPr>
              <w:t>63%</w:t>
            </w:r>
          </w:p>
        </w:tc>
      </w:tr>
      <w:tr w:rsidR="009A54B7" w:rsidRPr="001D79F2" w:rsidTr="00142535">
        <w:trPr>
          <w:trHeight w:hRule="exact" w:val="698"/>
        </w:trPr>
        <w:tc>
          <w:tcPr>
            <w:tcW w:w="548" w:type="dxa"/>
            <w:tcBorders>
              <w:top w:val="single" w:sz="4" w:space="0" w:color="auto"/>
              <w:left w:val="single" w:sz="4" w:space="0" w:color="auto"/>
              <w:bottom w:val="nil"/>
              <w:right w:val="nil"/>
            </w:tcBorders>
            <w:shd w:val="clear" w:color="auto" w:fill="FFFFFF"/>
            <w:vAlign w:val="bottom"/>
          </w:tcPr>
          <w:p w:rsidR="009A54B7" w:rsidRPr="00CF6C54" w:rsidRDefault="009A54B7"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9A54B7" w:rsidRDefault="009A54B7"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9A54B7" w:rsidRPr="001D79F2" w:rsidRDefault="009A54B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9A54B7" w:rsidRPr="00CF52D5" w:rsidRDefault="009A54B7" w:rsidP="00142535">
            <w:pPr>
              <w:spacing w:after="0"/>
              <w:jc w:val="center"/>
              <w:rPr>
                <w:rFonts w:cs="Times New Roman"/>
                <w:b/>
                <w:szCs w:val="28"/>
                <w:lang w:val="en-US"/>
              </w:rPr>
            </w:pPr>
            <w:r>
              <w:rPr>
                <w:rFonts w:cs="Times New Roman"/>
                <w:b/>
                <w:szCs w:val="28"/>
                <w:lang w:val="en-US"/>
              </w:rPr>
              <w:t>5</w:t>
            </w:r>
          </w:p>
          <w:p w:rsidR="009A54B7" w:rsidRPr="00253E57" w:rsidRDefault="009A54B7" w:rsidP="009A54B7">
            <w:pPr>
              <w:spacing w:after="0"/>
              <w:jc w:val="center"/>
              <w:rPr>
                <w:rFonts w:cs="Times New Roman"/>
                <w:b/>
                <w:i/>
                <w:szCs w:val="28"/>
              </w:rPr>
            </w:pPr>
            <w:r w:rsidRPr="00253E57">
              <w:rPr>
                <w:rFonts w:cs="Times New Roman"/>
                <w:b/>
                <w:i/>
                <w:szCs w:val="28"/>
              </w:rPr>
              <w:t>0.</w:t>
            </w:r>
            <w:r>
              <w:rPr>
                <w:rFonts w:cs="Times New Roman"/>
                <w:b/>
                <w:i/>
                <w:szCs w:val="28"/>
                <w:lang w:val="en-US"/>
              </w:rPr>
              <w:t>8</w:t>
            </w:r>
            <w:r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9A54B7" w:rsidRPr="00CF52D5" w:rsidRDefault="009A54B7" w:rsidP="009A54B7">
            <w:pPr>
              <w:spacing w:after="0"/>
              <w:jc w:val="center"/>
              <w:rPr>
                <w:rFonts w:cs="Times New Roman"/>
                <w:szCs w:val="28"/>
                <w:lang w:val="en-US"/>
              </w:rPr>
            </w:pPr>
            <w:r>
              <w:rPr>
                <w:rFonts w:cs="Times New Roman"/>
                <w:szCs w:val="28"/>
                <w:lang w:val="en-US"/>
              </w:rPr>
              <w:t>4</w:t>
            </w:r>
          </w:p>
          <w:p w:rsidR="009A54B7" w:rsidRPr="00253E57" w:rsidRDefault="009A54B7" w:rsidP="009A54B7">
            <w:pPr>
              <w:spacing w:after="0"/>
              <w:jc w:val="center"/>
              <w:rPr>
                <w:rFonts w:cs="Times New Roman"/>
                <w:szCs w:val="28"/>
              </w:rPr>
            </w:pPr>
            <w:r>
              <w:rPr>
                <w:rFonts w:cs="Times New Roman"/>
                <w:i/>
                <w:szCs w:val="28"/>
                <w:lang w:val="en-US"/>
              </w:rPr>
              <w:t>3</w:t>
            </w:r>
            <w:r w:rsidRPr="00253E57">
              <w:rPr>
                <w:rFonts w:cs="Times New Roman"/>
                <w:i/>
                <w:szCs w:val="28"/>
              </w:rPr>
              <w:t>%</w:t>
            </w:r>
          </w:p>
          <w:p w:rsidR="009A54B7" w:rsidRPr="00253E57" w:rsidRDefault="009A54B7"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9A54B7" w:rsidRPr="00CF52D5" w:rsidRDefault="009A54B7" w:rsidP="00142535">
            <w:pPr>
              <w:spacing w:after="0"/>
              <w:jc w:val="center"/>
              <w:rPr>
                <w:rFonts w:cs="Times New Roman"/>
                <w:szCs w:val="28"/>
                <w:lang w:val="en-US"/>
              </w:rPr>
            </w:pPr>
            <w:r>
              <w:rPr>
                <w:rFonts w:cs="Times New Roman"/>
                <w:szCs w:val="28"/>
                <w:lang w:val="en-US"/>
              </w:rPr>
              <w:t>1</w:t>
            </w:r>
          </w:p>
          <w:p w:rsidR="009A54B7" w:rsidRPr="00253E57" w:rsidRDefault="009A54B7" w:rsidP="00142535">
            <w:pPr>
              <w:spacing w:after="0"/>
              <w:jc w:val="center"/>
              <w:rPr>
                <w:rFonts w:cs="Times New Roman"/>
                <w:szCs w:val="28"/>
              </w:rPr>
            </w:pPr>
            <w:r w:rsidRPr="00253E57">
              <w:rPr>
                <w:rFonts w:cs="Times New Roman"/>
                <w:i/>
                <w:szCs w:val="28"/>
              </w:rPr>
              <w:t>1%</w:t>
            </w:r>
          </w:p>
          <w:p w:rsidR="009A54B7" w:rsidRPr="0053564B" w:rsidRDefault="009A54B7" w:rsidP="00142535">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center"/>
          </w:tcPr>
          <w:p w:rsidR="009A54B7" w:rsidRPr="00C62DF2" w:rsidRDefault="009A54B7"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nil"/>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p>
        </w:tc>
      </w:tr>
      <w:tr w:rsidR="009A54B7" w:rsidRPr="00E5561C"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9A54B7" w:rsidRPr="00E5561C" w:rsidRDefault="009A54B7" w:rsidP="00253E57">
            <w:pPr>
              <w:pStyle w:val="Vnbnnidung21"/>
              <w:shd w:val="clear" w:color="auto" w:fill="auto"/>
              <w:spacing w:before="0" w:after="0" w:line="240" w:lineRule="auto"/>
              <w:rPr>
                <w:b/>
                <w:szCs w:val="28"/>
                <w:lang w:val="en-US"/>
              </w:rPr>
            </w:pPr>
            <w:r w:rsidRPr="00E5561C">
              <w:rPr>
                <w:b/>
                <w:szCs w:val="28"/>
                <w:lang w:val="en-US"/>
              </w:rPr>
              <w:t>2</w:t>
            </w:r>
          </w:p>
        </w:tc>
        <w:tc>
          <w:tcPr>
            <w:tcW w:w="3143" w:type="dxa"/>
            <w:tcBorders>
              <w:top w:val="single" w:sz="4" w:space="0" w:color="auto"/>
              <w:left w:val="single" w:sz="4" w:space="0" w:color="auto"/>
              <w:bottom w:val="nil"/>
              <w:right w:val="nil"/>
            </w:tcBorders>
            <w:shd w:val="clear" w:color="auto" w:fill="FFFFFF"/>
          </w:tcPr>
          <w:p w:rsidR="009A54B7" w:rsidRPr="00E5561C" w:rsidRDefault="009A54B7" w:rsidP="00253E57">
            <w:pPr>
              <w:pStyle w:val="Vnbnnidung21"/>
              <w:shd w:val="clear" w:color="auto" w:fill="auto"/>
              <w:spacing w:before="0" w:after="0" w:line="240" w:lineRule="auto"/>
              <w:rPr>
                <w:b/>
                <w:szCs w:val="28"/>
                <w:lang w:val="en-US"/>
              </w:rPr>
            </w:pPr>
            <w:r>
              <w:rPr>
                <w:rStyle w:val="Vnbnnidung2Inm1"/>
                <w:color w:val="000000"/>
                <w:szCs w:val="28"/>
                <w:lang w:val="en-US" w:eastAsia="vi-VN"/>
              </w:rPr>
              <w:t>Toán</w:t>
            </w:r>
          </w:p>
        </w:tc>
        <w:tc>
          <w:tcPr>
            <w:tcW w:w="1276" w:type="dxa"/>
            <w:tcBorders>
              <w:top w:val="single" w:sz="4" w:space="0" w:color="auto"/>
              <w:left w:val="single" w:sz="4" w:space="0" w:color="auto"/>
              <w:bottom w:val="nil"/>
              <w:right w:val="nil"/>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9A54B7" w:rsidRPr="00C62DF2"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9A54B7" w:rsidRPr="00C62DF2"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9A54B7"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9A54B7" w:rsidRPr="00CF6C54" w:rsidRDefault="009A54B7"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9A54B7" w:rsidRDefault="009A54B7"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9A54B7" w:rsidRPr="001D79F2" w:rsidRDefault="009A54B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9A54B7" w:rsidRPr="00757EA2" w:rsidRDefault="009A54B7" w:rsidP="00142535">
            <w:pPr>
              <w:spacing w:after="0" w:line="240" w:lineRule="auto"/>
              <w:jc w:val="center"/>
              <w:rPr>
                <w:rFonts w:cs="Times New Roman"/>
                <w:b/>
                <w:szCs w:val="28"/>
                <w:lang w:val="en-US"/>
              </w:rPr>
            </w:pPr>
            <w:r>
              <w:rPr>
                <w:rFonts w:cs="Times New Roman"/>
                <w:b/>
                <w:szCs w:val="28"/>
                <w:lang w:val="en-US"/>
              </w:rPr>
              <w:t>31</w:t>
            </w:r>
            <w:r w:rsidR="00F07479">
              <w:rPr>
                <w:rFonts w:cs="Times New Roman"/>
                <w:b/>
                <w:szCs w:val="28"/>
                <w:lang w:val="en-US"/>
              </w:rPr>
              <w:t>3</w:t>
            </w:r>
          </w:p>
          <w:p w:rsidR="009A54B7" w:rsidRPr="008902B1" w:rsidRDefault="00F07479" w:rsidP="009A54B7">
            <w:pPr>
              <w:spacing w:after="0" w:line="240" w:lineRule="auto"/>
              <w:jc w:val="center"/>
              <w:rPr>
                <w:rFonts w:cs="Times New Roman"/>
                <w:b/>
                <w:i/>
                <w:szCs w:val="28"/>
                <w:lang w:val="en-US"/>
              </w:rPr>
            </w:pPr>
            <w:r>
              <w:rPr>
                <w:rFonts w:cs="Times New Roman"/>
                <w:b/>
                <w:i/>
                <w:szCs w:val="28"/>
                <w:lang w:val="en-US"/>
              </w:rPr>
              <w:t>47.2</w:t>
            </w:r>
            <w:r w:rsidR="009A54B7">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91</w:t>
            </w:r>
          </w:p>
          <w:p w:rsidR="009A54B7" w:rsidRPr="008902B1" w:rsidRDefault="009A54B7" w:rsidP="009A54B7">
            <w:pPr>
              <w:spacing w:after="0" w:line="240" w:lineRule="auto"/>
              <w:jc w:val="center"/>
              <w:rPr>
                <w:rFonts w:cs="Times New Roman"/>
                <w:i/>
                <w:szCs w:val="28"/>
                <w:lang w:val="en-US"/>
              </w:rPr>
            </w:pPr>
            <w:r>
              <w:rPr>
                <w:rFonts w:cs="Times New Roman"/>
                <w:i/>
                <w:szCs w:val="28"/>
                <w:lang w:val="en-US"/>
              </w:rPr>
              <w:t>66%</w:t>
            </w:r>
          </w:p>
        </w:tc>
        <w:tc>
          <w:tcPr>
            <w:tcW w:w="850" w:type="dxa"/>
            <w:tcBorders>
              <w:top w:val="single" w:sz="4" w:space="0" w:color="auto"/>
              <w:left w:val="single" w:sz="4" w:space="0" w:color="auto"/>
              <w:bottom w:val="nil"/>
              <w:right w:val="nil"/>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62</w:t>
            </w:r>
          </w:p>
          <w:p w:rsidR="009A54B7" w:rsidRPr="008902B1" w:rsidRDefault="009A54B7" w:rsidP="009A54B7">
            <w:pPr>
              <w:spacing w:after="0" w:line="240" w:lineRule="auto"/>
              <w:jc w:val="center"/>
              <w:rPr>
                <w:rFonts w:cs="Times New Roman"/>
                <w:i/>
                <w:szCs w:val="28"/>
                <w:lang w:val="en-US"/>
              </w:rPr>
            </w:pPr>
            <w:r>
              <w:rPr>
                <w:rFonts w:cs="Times New Roman"/>
                <w:i/>
                <w:szCs w:val="28"/>
                <w:lang w:val="en-US"/>
              </w:rPr>
              <w:t>45%</w:t>
            </w:r>
          </w:p>
        </w:tc>
        <w:tc>
          <w:tcPr>
            <w:tcW w:w="851" w:type="dxa"/>
            <w:tcBorders>
              <w:top w:val="single" w:sz="4" w:space="0" w:color="auto"/>
              <w:left w:val="single" w:sz="4" w:space="0" w:color="auto"/>
              <w:bottom w:val="nil"/>
              <w:right w:val="nil"/>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62</w:t>
            </w:r>
          </w:p>
          <w:p w:rsidR="009A54B7" w:rsidRPr="008902B1" w:rsidRDefault="009A54B7" w:rsidP="00142535">
            <w:pPr>
              <w:spacing w:after="0" w:line="240" w:lineRule="auto"/>
              <w:jc w:val="center"/>
              <w:rPr>
                <w:rFonts w:cs="Times New Roman"/>
                <w:i/>
                <w:szCs w:val="28"/>
                <w:lang w:val="en-US"/>
              </w:rPr>
            </w:pPr>
            <w:r>
              <w:rPr>
                <w:rFonts w:cs="Times New Roman"/>
                <w:i/>
                <w:szCs w:val="28"/>
                <w:lang w:val="en-US"/>
              </w:rPr>
              <w:t>40%</w:t>
            </w:r>
          </w:p>
        </w:tc>
        <w:tc>
          <w:tcPr>
            <w:tcW w:w="992" w:type="dxa"/>
            <w:tcBorders>
              <w:top w:val="single" w:sz="4" w:space="0" w:color="auto"/>
              <w:left w:val="single" w:sz="4" w:space="0" w:color="auto"/>
              <w:bottom w:val="nil"/>
              <w:right w:val="nil"/>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52</w:t>
            </w:r>
          </w:p>
          <w:p w:rsidR="009A54B7" w:rsidRPr="008902B1" w:rsidRDefault="009A54B7" w:rsidP="00142535">
            <w:pPr>
              <w:spacing w:after="0" w:line="240" w:lineRule="auto"/>
              <w:jc w:val="center"/>
              <w:rPr>
                <w:rFonts w:cs="Times New Roman"/>
                <w:i/>
                <w:szCs w:val="28"/>
                <w:lang w:val="en-US"/>
              </w:rPr>
            </w:pPr>
            <w:r>
              <w:rPr>
                <w:rFonts w:cs="Times New Roman"/>
                <w:i/>
                <w:szCs w:val="28"/>
                <w:lang w:val="en-US"/>
              </w:rPr>
              <w:t>45%</w:t>
            </w:r>
          </w:p>
        </w:tc>
        <w:tc>
          <w:tcPr>
            <w:tcW w:w="992" w:type="dxa"/>
            <w:tcBorders>
              <w:top w:val="single" w:sz="4" w:space="0" w:color="auto"/>
              <w:left w:val="single" w:sz="4" w:space="0" w:color="auto"/>
              <w:bottom w:val="nil"/>
              <w:right w:val="single" w:sz="4" w:space="0" w:color="auto"/>
            </w:tcBorders>
            <w:shd w:val="clear" w:color="auto" w:fill="FFFFFF"/>
          </w:tcPr>
          <w:p w:rsidR="009A54B7" w:rsidRDefault="009A54B7" w:rsidP="00142535">
            <w:pPr>
              <w:spacing w:after="0" w:line="240" w:lineRule="auto"/>
              <w:jc w:val="center"/>
              <w:rPr>
                <w:rFonts w:cs="Times New Roman"/>
                <w:szCs w:val="28"/>
                <w:lang w:val="en-US"/>
              </w:rPr>
            </w:pPr>
            <w:r>
              <w:rPr>
                <w:rFonts w:cs="Times New Roman"/>
                <w:szCs w:val="28"/>
                <w:lang w:val="en-US"/>
              </w:rPr>
              <w:t>44</w:t>
            </w:r>
          </w:p>
          <w:p w:rsidR="009A54B7" w:rsidRPr="008902B1" w:rsidRDefault="009A54B7" w:rsidP="00142535">
            <w:pPr>
              <w:spacing w:after="0" w:line="240" w:lineRule="auto"/>
              <w:jc w:val="center"/>
              <w:rPr>
                <w:rFonts w:cs="Times New Roman"/>
                <w:i/>
                <w:szCs w:val="28"/>
                <w:lang w:val="en-US"/>
              </w:rPr>
            </w:pPr>
            <w:r>
              <w:rPr>
                <w:rFonts w:cs="Times New Roman"/>
                <w:i/>
                <w:szCs w:val="28"/>
                <w:lang w:val="en-US"/>
              </w:rPr>
              <w:t>38%</w:t>
            </w:r>
          </w:p>
        </w:tc>
      </w:tr>
      <w:tr w:rsidR="009A54B7"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9A54B7" w:rsidRPr="00071B20" w:rsidRDefault="009A54B7"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9A54B7" w:rsidRPr="001D79F2" w:rsidRDefault="009A54B7"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9A54B7" w:rsidRPr="001D79F2" w:rsidRDefault="009A54B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b/>
                <w:szCs w:val="28"/>
                <w:lang w:val="en-US"/>
              </w:rPr>
            </w:pPr>
            <w:r>
              <w:rPr>
                <w:rFonts w:cs="Times New Roman"/>
                <w:b/>
                <w:szCs w:val="28"/>
                <w:lang w:val="en-US"/>
              </w:rPr>
              <w:t>347</w:t>
            </w:r>
          </w:p>
          <w:p w:rsidR="009A54B7" w:rsidRPr="00FE7A92" w:rsidRDefault="009A54B7" w:rsidP="009A54B7">
            <w:pPr>
              <w:spacing w:after="0"/>
              <w:jc w:val="center"/>
              <w:rPr>
                <w:rFonts w:cs="Times New Roman"/>
                <w:b/>
                <w:i/>
                <w:szCs w:val="28"/>
                <w:lang w:val="en-US"/>
              </w:rPr>
            </w:pPr>
            <w:r>
              <w:rPr>
                <w:rFonts w:cs="Times New Roman"/>
                <w:b/>
                <w:i/>
                <w:szCs w:val="28"/>
                <w:lang w:val="en-US"/>
              </w:rPr>
              <w:t>52.3%</w:t>
            </w:r>
          </w:p>
        </w:tc>
        <w:tc>
          <w:tcPr>
            <w:tcW w:w="1134"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44</w:t>
            </w:r>
          </w:p>
          <w:p w:rsidR="009A54B7" w:rsidRPr="00FE7A92" w:rsidRDefault="009A54B7" w:rsidP="009A54B7">
            <w:pPr>
              <w:spacing w:after="0"/>
              <w:jc w:val="center"/>
              <w:rPr>
                <w:rFonts w:cs="Times New Roman"/>
                <w:i/>
                <w:szCs w:val="28"/>
                <w:lang w:val="en-US"/>
              </w:rPr>
            </w:pPr>
            <w:r>
              <w:rPr>
                <w:rFonts w:cs="Times New Roman"/>
                <w:i/>
                <w:szCs w:val="28"/>
                <w:lang w:val="en-US"/>
              </w:rPr>
              <w:t>32%</w:t>
            </w:r>
          </w:p>
        </w:tc>
        <w:tc>
          <w:tcPr>
            <w:tcW w:w="850"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74</w:t>
            </w:r>
          </w:p>
          <w:p w:rsidR="009A54B7" w:rsidRPr="00FE7A92" w:rsidRDefault="009A54B7" w:rsidP="009A54B7">
            <w:pPr>
              <w:spacing w:after="0"/>
              <w:jc w:val="center"/>
              <w:rPr>
                <w:rFonts w:cs="Times New Roman"/>
                <w:i/>
                <w:szCs w:val="28"/>
                <w:lang w:val="en-US"/>
              </w:rPr>
            </w:pPr>
            <w:r>
              <w:rPr>
                <w:rFonts w:cs="Times New Roman"/>
                <w:i/>
                <w:szCs w:val="28"/>
                <w:lang w:val="en-US"/>
              </w:rPr>
              <w:t>54%</w:t>
            </w:r>
          </w:p>
        </w:tc>
        <w:tc>
          <w:tcPr>
            <w:tcW w:w="851"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92</w:t>
            </w:r>
          </w:p>
          <w:p w:rsidR="009A54B7" w:rsidRPr="00FE7A92" w:rsidRDefault="009A54B7" w:rsidP="00142535">
            <w:pPr>
              <w:spacing w:after="0"/>
              <w:jc w:val="center"/>
              <w:rPr>
                <w:rFonts w:cs="Times New Roman"/>
                <w:i/>
                <w:szCs w:val="28"/>
                <w:lang w:val="en-US"/>
              </w:rPr>
            </w:pPr>
            <w:r>
              <w:rPr>
                <w:rFonts w:cs="Times New Roman"/>
                <w:i/>
                <w:szCs w:val="28"/>
                <w:lang w:val="en-US"/>
              </w:rPr>
              <w:t>60%</w:t>
            </w:r>
          </w:p>
        </w:tc>
        <w:tc>
          <w:tcPr>
            <w:tcW w:w="992" w:type="dxa"/>
            <w:tcBorders>
              <w:top w:val="single" w:sz="4" w:space="0" w:color="auto"/>
              <w:left w:val="single" w:sz="4" w:space="0" w:color="auto"/>
              <w:bottom w:val="nil"/>
              <w:right w:val="nil"/>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65</w:t>
            </w:r>
          </w:p>
          <w:p w:rsidR="009A54B7" w:rsidRPr="00FE7A92" w:rsidRDefault="009A54B7" w:rsidP="009A54B7">
            <w:pPr>
              <w:spacing w:after="0"/>
              <w:jc w:val="center"/>
              <w:rPr>
                <w:rFonts w:cs="Times New Roman"/>
                <w:i/>
                <w:szCs w:val="28"/>
                <w:lang w:val="en-US"/>
              </w:rPr>
            </w:pPr>
            <w:r>
              <w:rPr>
                <w:rFonts w:cs="Times New Roman"/>
                <w:i/>
                <w:szCs w:val="28"/>
                <w:lang w:val="en-US"/>
              </w:rPr>
              <w:t>55%</w:t>
            </w:r>
          </w:p>
        </w:tc>
        <w:tc>
          <w:tcPr>
            <w:tcW w:w="992" w:type="dxa"/>
            <w:tcBorders>
              <w:top w:val="single" w:sz="4" w:space="0" w:color="auto"/>
              <w:left w:val="single" w:sz="4" w:space="0" w:color="auto"/>
              <w:bottom w:val="nil"/>
              <w:right w:val="single" w:sz="4" w:space="0" w:color="auto"/>
            </w:tcBorders>
            <w:shd w:val="clear" w:color="auto" w:fill="FFFFFF"/>
          </w:tcPr>
          <w:p w:rsidR="009A54B7" w:rsidRDefault="009A54B7" w:rsidP="00142535">
            <w:pPr>
              <w:spacing w:after="0"/>
              <w:jc w:val="center"/>
              <w:rPr>
                <w:rFonts w:cs="Times New Roman"/>
                <w:szCs w:val="28"/>
                <w:lang w:val="en-US"/>
              </w:rPr>
            </w:pPr>
            <w:r>
              <w:rPr>
                <w:rFonts w:cs="Times New Roman"/>
                <w:szCs w:val="28"/>
                <w:lang w:val="en-US"/>
              </w:rPr>
              <w:t>72</w:t>
            </w:r>
          </w:p>
          <w:p w:rsidR="009A54B7" w:rsidRPr="00FE7A92" w:rsidRDefault="009A54B7" w:rsidP="009A54B7">
            <w:pPr>
              <w:spacing w:after="0"/>
              <w:jc w:val="center"/>
              <w:rPr>
                <w:rFonts w:cs="Times New Roman"/>
                <w:i/>
                <w:szCs w:val="28"/>
                <w:lang w:val="en-US"/>
              </w:rPr>
            </w:pPr>
            <w:r>
              <w:rPr>
                <w:rFonts w:cs="Times New Roman"/>
                <w:i/>
                <w:szCs w:val="28"/>
                <w:lang w:val="en-US"/>
              </w:rPr>
              <w:t>62%</w:t>
            </w:r>
          </w:p>
        </w:tc>
      </w:tr>
      <w:tr w:rsidR="009A54B7"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9A54B7" w:rsidRPr="00CF6C54" w:rsidRDefault="009A54B7"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9A54B7" w:rsidRDefault="009A54B7"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9A54B7" w:rsidRPr="001D79F2" w:rsidRDefault="009A54B7"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9A54B7" w:rsidRPr="00CF52D5" w:rsidRDefault="009A54B7" w:rsidP="00142535">
            <w:pPr>
              <w:spacing w:after="0"/>
              <w:jc w:val="center"/>
              <w:rPr>
                <w:rFonts w:cs="Times New Roman"/>
                <w:b/>
                <w:szCs w:val="28"/>
                <w:lang w:val="en-US"/>
              </w:rPr>
            </w:pPr>
            <w:r>
              <w:rPr>
                <w:rFonts w:cs="Times New Roman"/>
                <w:b/>
                <w:szCs w:val="28"/>
                <w:lang w:val="en-US"/>
              </w:rPr>
              <w:t>3</w:t>
            </w:r>
          </w:p>
          <w:p w:rsidR="009A54B7" w:rsidRPr="00253E57" w:rsidRDefault="009A54B7" w:rsidP="00F07479">
            <w:pPr>
              <w:spacing w:after="0"/>
              <w:jc w:val="center"/>
              <w:rPr>
                <w:rFonts w:cs="Times New Roman"/>
                <w:b/>
                <w:i/>
                <w:szCs w:val="28"/>
              </w:rPr>
            </w:pPr>
            <w:r w:rsidRPr="00253E57">
              <w:rPr>
                <w:rFonts w:cs="Times New Roman"/>
                <w:b/>
                <w:i/>
                <w:szCs w:val="28"/>
              </w:rPr>
              <w:t>0.</w:t>
            </w:r>
            <w:r w:rsidR="00F07479">
              <w:rPr>
                <w:rFonts w:cs="Times New Roman"/>
                <w:b/>
                <w:i/>
                <w:szCs w:val="28"/>
                <w:lang w:val="en-US"/>
              </w:rPr>
              <w:t>5</w:t>
            </w:r>
            <w:r w:rsidRPr="00253E57">
              <w:rPr>
                <w:rFonts w:cs="Times New Roman"/>
                <w:b/>
                <w:i/>
                <w:szCs w:val="28"/>
              </w:rPr>
              <w:t>%</w:t>
            </w:r>
          </w:p>
        </w:tc>
        <w:tc>
          <w:tcPr>
            <w:tcW w:w="1134" w:type="dxa"/>
            <w:tcBorders>
              <w:top w:val="single" w:sz="4" w:space="0" w:color="auto"/>
              <w:left w:val="single" w:sz="4" w:space="0" w:color="auto"/>
              <w:bottom w:val="nil"/>
              <w:right w:val="nil"/>
            </w:tcBorders>
            <w:shd w:val="clear" w:color="auto" w:fill="FFFFFF"/>
          </w:tcPr>
          <w:p w:rsidR="009A54B7" w:rsidRPr="00CF52D5" w:rsidRDefault="009A54B7" w:rsidP="00142535">
            <w:pPr>
              <w:spacing w:after="0"/>
              <w:jc w:val="center"/>
              <w:rPr>
                <w:rFonts w:cs="Times New Roman"/>
                <w:szCs w:val="28"/>
                <w:lang w:val="en-US"/>
              </w:rPr>
            </w:pPr>
            <w:r>
              <w:rPr>
                <w:rFonts w:cs="Times New Roman"/>
                <w:szCs w:val="28"/>
                <w:lang w:val="en-US"/>
              </w:rPr>
              <w:t>2</w:t>
            </w:r>
          </w:p>
          <w:p w:rsidR="009A54B7" w:rsidRPr="00253E57" w:rsidRDefault="009A54B7" w:rsidP="00142535">
            <w:pPr>
              <w:spacing w:after="0"/>
              <w:jc w:val="center"/>
              <w:rPr>
                <w:rFonts w:cs="Times New Roman"/>
                <w:szCs w:val="28"/>
              </w:rPr>
            </w:pPr>
            <w:r>
              <w:rPr>
                <w:rFonts w:cs="Times New Roman"/>
                <w:i/>
                <w:szCs w:val="28"/>
                <w:lang w:val="en-US"/>
              </w:rPr>
              <w:t>1</w:t>
            </w:r>
            <w:r w:rsidRPr="00253E57">
              <w:rPr>
                <w:rFonts w:cs="Times New Roman"/>
                <w:i/>
                <w:szCs w:val="28"/>
              </w:rPr>
              <w:t>%</w:t>
            </w:r>
          </w:p>
          <w:p w:rsidR="009A54B7" w:rsidRPr="00253E57" w:rsidRDefault="009A54B7"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9A54B7" w:rsidRPr="00CF52D5" w:rsidRDefault="009A54B7" w:rsidP="00142535">
            <w:pPr>
              <w:spacing w:after="0"/>
              <w:jc w:val="center"/>
              <w:rPr>
                <w:rFonts w:cs="Times New Roman"/>
                <w:szCs w:val="28"/>
                <w:lang w:val="en-US"/>
              </w:rPr>
            </w:pPr>
            <w:r>
              <w:rPr>
                <w:rFonts w:cs="Times New Roman"/>
                <w:szCs w:val="28"/>
                <w:lang w:val="en-US"/>
              </w:rPr>
              <w:t>1</w:t>
            </w:r>
          </w:p>
          <w:p w:rsidR="009A54B7" w:rsidRPr="00253E57" w:rsidRDefault="009A54B7" w:rsidP="00142535">
            <w:pPr>
              <w:spacing w:after="0"/>
              <w:jc w:val="center"/>
              <w:rPr>
                <w:rFonts w:cs="Times New Roman"/>
                <w:szCs w:val="28"/>
              </w:rPr>
            </w:pPr>
            <w:r w:rsidRPr="00253E57">
              <w:rPr>
                <w:rFonts w:cs="Times New Roman"/>
                <w:i/>
                <w:szCs w:val="28"/>
              </w:rPr>
              <w:t>1%</w:t>
            </w:r>
          </w:p>
          <w:p w:rsidR="009A54B7" w:rsidRPr="0053564B" w:rsidRDefault="009A54B7" w:rsidP="00142535">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center"/>
          </w:tcPr>
          <w:p w:rsidR="009A54B7" w:rsidRPr="00C62DF2" w:rsidRDefault="009A54B7"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nil"/>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9A54B7" w:rsidRPr="00253E57" w:rsidRDefault="009A54B7" w:rsidP="00142535">
            <w:pPr>
              <w:spacing w:after="0" w:line="240" w:lineRule="auto"/>
              <w:jc w:val="center"/>
              <w:rPr>
                <w:rFonts w:asciiTheme="majorHAnsi" w:eastAsia="Times New Roman" w:hAnsiTheme="majorHAnsi" w:cstheme="majorHAnsi"/>
                <w:b/>
                <w:szCs w:val="28"/>
                <w:lang w:eastAsia="vi-VN"/>
              </w:rPr>
            </w:pPr>
          </w:p>
        </w:tc>
      </w:tr>
      <w:tr w:rsidR="00F07479"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7A2D4F" w:rsidRDefault="00F07479" w:rsidP="00253E57">
            <w:pPr>
              <w:pStyle w:val="Vnbnnidung21"/>
              <w:shd w:val="clear" w:color="auto" w:fill="auto"/>
              <w:spacing w:before="0" w:after="0" w:line="240" w:lineRule="auto"/>
              <w:rPr>
                <w:b/>
                <w:szCs w:val="28"/>
                <w:lang w:val="en-US"/>
              </w:rPr>
            </w:pPr>
            <w:r>
              <w:rPr>
                <w:b/>
                <w:szCs w:val="28"/>
                <w:lang w:val="en-US"/>
              </w:rPr>
              <w:t>3</w:t>
            </w:r>
          </w:p>
        </w:tc>
        <w:tc>
          <w:tcPr>
            <w:tcW w:w="3143" w:type="dxa"/>
            <w:tcBorders>
              <w:top w:val="single" w:sz="4" w:space="0" w:color="auto"/>
              <w:left w:val="single" w:sz="4" w:space="0" w:color="auto"/>
              <w:bottom w:val="nil"/>
              <w:right w:val="nil"/>
            </w:tcBorders>
            <w:shd w:val="clear" w:color="auto" w:fill="FFFFFF"/>
          </w:tcPr>
          <w:p w:rsidR="00F07479" w:rsidRPr="007A2D4F" w:rsidRDefault="00F07479" w:rsidP="00253E57">
            <w:pPr>
              <w:pStyle w:val="Vnbnnidung21"/>
              <w:shd w:val="clear" w:color="auto" w:fill="auto"/>
              <w:spacing w:before="0" w:after="0" w:line="240" w:lineRule="auto"/>
              <w:rPr>
                <w:b/>
                <w:szCs w:val="28"/>
                <w:lang w:val="en-US"/>
              </w:rPr>
            </w:pPr>
            <w:r w:rsidRPr="007A2D4F">
              <w:rPr>
                <w:b/>
                <w:szCs w:val="28"/>
                <w:lang w:val="en-US"/>
              </w:rPr>
              <w:t>Đạo đức</w:t>
            </w:r>
          </w:p>
        </w:tc>
        <w:tc>
          <w:tcPr>
            <w:tcW w:w="1276" w:type="dxa"/>
            <w:tcBorders>
              <w:top w:val="single" w:sz="4" w:space="0" w:color="auto"/>
              <w:left w:val="single" w:sz="4" w:space="0" w:color="auto"/>
              <w:bottom w:val="nil"/>
              <w:right w:val="nil"/>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F07479" w:rsidRPr="00C62DF2"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F07479" w:rsidRPr="00C62DF2"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F0747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Default="00F07479"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Pr="00757EA2" w:rsidRDefault="00F07479" w:rsidP="00142535">
            <w:pPr>
              <w:spacing w:after="0" w:line="240" w:lineRule="auto"/>
              <w:jc w:val="center"/>
              <w:rPr>
                <w:rFonts w:cs="Times New Roman"/>
                <w:b/>
                <w:szCs w:val="28"/>
                <w:lang w:val="en-US"/>
              </w:rPr>
            </w:pPr>
            <w:r>
              <w:rPr>
                <w:rFonts w:cs="Times New Roman"/>
                <w:b/>
                <w:szCs w:val="28"/>
                <w:lang w:val="en-US"/>
              </w:rPr>
              <w:t>410</w:t>
            </w:r>
          </w:p>
          <w:p w:rsidR="00F07479" w:rsidRPr="008902B1" w:rsidRDefault="00F07479" w:rsidP="00142535">
            <w:pPr>
              <w:spacing w:after="0" w:line="240" w:lineRule="auto"/>
              <w:jc w:val="center"/>
              <w:rPr>
                <w:rFonts w:cs="Times New Roman"/>
                <w:b/>
                <w:i/>
                <w:szCs w:val="28"/>
                <w:lang w:val="en-US"/>
              </w:rPr>
            </w:pPr>
            <w:r>
              <w:rPr>
                <w:rFonts w:cs="Times New Roman"/>
                <w:b/>
                <w:i/>
                <w:szCs w:val="28"/>
                <w:lang w:val="en-US"/>
              </w:rPr>
              <w:t>61.8%</w:t>
            </w:r>
          </w:p>
        </w:tc>
        <w:tc>
          <w:tcPr>
            <w:tcW w:w="1134" w:type="dxa"/>
            <w:tcBorders>
              <w:top w:val="single" w:sz="4" w:space="0" w:color="auto"/>
              <w:left w:val="single" w:sz="4" w:space="0" w:color="auto"/>
              <w:bottom w:val="nil"/>
              <w:right w:val="nil"/>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99</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72%</w:t>
            </w:r>
          </w:p>
        </w:tc>
        <w:tc>
          <w:tcPr>
            <w:tcW w:w="850" w:type="dxa"/>
            <w:tcBorders>
              <w:top w:val="single" w:sz="4" w:space="0" w:color="auto"/>
              <w:left w:val="single" w:sz="4" w:space="0" w:color="auto"/>
              <w:bottom w:val="nil"/>
              <w:right w:val="nil"/>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76</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55%</w:t>
            </w:r>
          </w:p>
        </w:tc>
        <w:tc>
          <w:tcPr>
            <w:tcW w:w="851" w:type="dxa"/>
            <w:tcBorders>
              <w:top w:val="single" w:sz="4" w:space="0" w:color="auto"/>
              <w:left w:val="single" w:sz="4" w:space="0" w:color="auto"/>
              <w:bottom w:val="nil"/>
              <w:right w:val="nil"/>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84</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55%</w:t>
            </w:r>
          </w:p>
        </w:tc>
        <w:tc>
          <w:tcPr>
            <w:tcW w:w="992" w:type="dxa"/>
            <w:tcBorders>
              <w:top w:val="single" w:sz="4" w:space="0" w:color="auto"/>
              <w:left w:val="single" w:sz="4" w:space="0" w:color="auto"/>
              <w:bottom w:val="nil"/>
              <w:right w:val="nil"/>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82</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69%</w:t>
            </w:r>
          </w:p>
        </w:tc>
        <w:tc>
          <w:tcPr>
            <w:tcW w:w="992" w:type="dxa"/>
            <w:tcBorders>
              <w:top w:val="single" w:sz="4" w:space="0" w:color="auto"/>
              <w:left w:val="single" w:sz="4" w:space="0" w:color="auto"/>
              <w:bottom w:val="nil"/>
              <w:right w:val="single" w:sz="4" w:space="0" w:color="auto"/>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69</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59%</w:t>
            </w:r>
          </w:p>
        </w:tc>
      </w:tr>
      <w:tr w:rsidR="00F0747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b/>
                <w:szCs w:val="28"/>
                <w:lang w:val="en-US"/>
              </w:rPr>
            </w:pPr>
            <w:r>
              <w:rPr>
                <w:rFonts w:cs="Times New Roman"/>
                <w:b/>
                <w:szCs w:val="28"/>
                <w:lang w:val="en-US"/>
              </w:rPr>
              <w:t>253</w:t>
            </w:r>
          </w:p>
          <w:p w:rsidR="00F07479" w:rsidRPr="00FE7A92" w:rsidRDefault="00F07479" w:rsidP="00142535">
            <w:pPr>
              <w:spacing w:after="0"/>
              <w:jc w:val="center"/>
              <w:rPr>
                <w:rFonts w:cs="Times New Roman"/>
                <w:b/>
                <w:i/>
                <w:szCs w:val="28"/>
                <w:lang w:val="en-US"/>
              </w:rPr>
            </w:pPr>
            <w:r>
              <w:rPr>
                <w:rFonts w:cs="Times New Roman"/>
                <w:b/>
                <w:i/>
                <w:szCs w:val="28"/>
                <w:lang w:val="en-US"/>
              </w:rPr>
              <w:t>38.2%</w:t>
            </w:r>
          </w:p>
        </w:tc>
        <w:tc>
          <w:tcPr>
            <w:tcW w:w="1134"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38</w:t>
            </w:r>
          </w:p>
          <w:p w:rsidR="00F07479" w:rsidRPr="00FE7A92" w:rsidRDefault="00F07479" w:rsidP="00142535">
            <w:pPr>
              <w:spacing w:after="0"/>
              <w:jc w:val="center"/>
              <w:rPr>
                <w:rFonts w:cs="Times New Roman"/>
                <w:i/>
                <w:szCs w:val="28"/>
                <w:lang w:val="en-US"/>
              </w:rPr>
            </w:pPr>
            <w:r>
              <w:rPr>
                <w:rFonts w:cs="Times New Roman"/>
                <w:i/>
                <w:szCs w:val="28"/>
                <w:lang w:val="en-US"/>
              </w:rPr>
              <w:t>28%</w:t>
            </w:r>
          </w:p>
        </w:tc>
        <w:tc>
          <w:tcPr>
            <w:tcW w:w="850"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61</w:t>
            </w:r>
          </w:p>
          <w:p w:rsidR="00F07479" w:rsidRPr="00FE7A92" w:rsidRDefault="00F07479" w:rsidP="00142535">
            <w:pPr>
              <w:spacing w:after="0"/>
              <w:jc w:val="center"/>
              <w:rPr>
                <w:rFonts w:cs="Times New Roman"/>
                <w:i/>
                <w:szCs w:val="28"/>
                <w:lang w:val="en-US"/>
              </w:rPr>
            </w:pPr>
            <w:r>
              <w:rPr>
                <w:rFonts w:cs="Times New Roman"/>
                <w:i/>
                <w:szCs w:val="28"/>
                <w:lang w:val="en-US"/>
              </w:rPr>
              <w:t>45%</w:t>
            </w:r>
          </w:p>
        </w:tc>
        <w:tc>
          <w:tcPr>
            <w:tcW w:w="851"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70</w:t>
            </w:r>
          </w:p>
          <w:p w:rsidR="00F07479" w:rsidRPr="00FE7A92" w:rsidRDefault="00F07479" w:rsidP="00142535">
            <w:pPr>
              <w:spacing w:after="0"/>
              <w:jc w:val="center"/>
              <w:rPr>
                <w:rFonts w:cs="Times New Roman"/>
                <w:i/>
                <w:szCs w:val="28"/>
                <w:lang w:val="en-US"/>
              </w:rPr>
            </w:pPr>
            <w:r>
              <w:rPr>
                <w:rFonts w:cs="Times New Roman"/>
                <w:i/>
                <w:szCs w:val="28"/>
                <w:lang w:val="en-US"/>
              </w:rPr>
              <w:t>45%</w:t>
            </w:r>
          </w:p>
        </w:tc>
        <w:tc>
          <w:tcPr>
            <w:tcW w:w="992"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37</w:t>
            </w:r>
          </w:p>
          <w:p w:rsidR="00F07479" w:rsidRPr="00FE7A92" w:rsidRDefault="00F07479" w:rsidP="00142535">
            <w:pPr>
              <w:spacing w:after="0"/>
              <w:jc w:val="center"/>
              <w:rPr>
                <w:rFonts w:cs="Times New Roman"/>
                <w:i/>
                <w:szCs w:val="28"/>
                <w:lang w:val="en-US"/>
              </w:rPr>
            </w:pPr>
            <w:r>
              <w:rPr>
                <w:rFonts w:cs="Times New Roman"/>
                <w:i/>
                <w:szCs w:val="28"/>
                <w:lang w:val="en-US"/>
              </w:rPr>
              <w:t>31%</w:t>
            </w:r>
          </w:p>
        </w:tc>
        <w:tc>
          <w:tcPr>
            <w:tcW w:w="992" w:type="dxa"/>
            <w:tcBorders>
              <w:top w:val="single" w:sz="4" w:space="0" w:color="auto"/>
              <w:left w:val="single" w:sz="4" w:space="0" w:color="auto"/>
              <w:bottom w:val="nil"/>
              <w:right w:val="single" w:sz="4" w:space="0" w:color="auto"/>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47</w:t>
            </w:r>
          </w:p>
          <w:p w:rsidR="00F07479" w:rsidRPr="00FE7A92" w:rsidRDefault="00F07479" w:rsidP="00142535">
            <w:pPr>
              <w:spacing w:after="0"/>
              <w:jc w:val="center"/>
              <w:rPr>
                <w:rFonts w:cs="Times New Roman"/>
                <w:i/>
                <w:szCs w:val="28"/>
                <w:lang w:val="en-US"/>
              </w:rPr>
            </w:pPr>
            <w:r>
              <w:rPr>
                <w:rFonts w:cs="Times New Roman"/>
                <w:i/>
                <w:szCs w:val="28"/>
                <w:lang w:val="en-US"/>
              </w:rPr>
              <w:t>41%</w:t>
            </w:r>
          </w:p>
        </w:tc>
      </w:tr>
      <w:tr w:rsidR="00F07479"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Default="00F07479"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Pr="00253E57" w:rsidRDefault="00F07479" w:rsidP="00142535">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F07479" w:rsidRPr="00253E57" w:rsidRDefault="00F07479" w:rsidP="00142535">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vAlign w:val="bottom"/>
          </w:tcPr>
          <w:p w:rsidR="00F07479" w:rsidRPr="0053564B" w:rsidRDefault="00F07479" w:rsidP="00142535">
            <w:pPr>
              <w:jc w:val="center"/>
              <w:rPr>
                <w:rFonts w:cs="Times New Roman"/>
                <w:i/>
                <w:szCs w:val="28"/>
                <w:lang w:val="en-US"/>
              </w:rPr>
            </w:pPr>
          </w:p>
        </w:tc>
        <w:tc>
          <w:tcPr>
            <w:tcW w:w="851" w:type="dxa"/>
            <w:tcBorders>
              <w:top w:val="single" w:sz="4" w:space="0" w:color="auto"/>
              <w:left w:val="single" w:sz="4" w:space="0" w:color="auto"/>
              <w:bottom w:val="nil"/>
              <w:right w:val="nil"/>
            </w:tcBorders>
            <w:shd w:val="clear" w:color="auto" w:fill="FFFFFF"/>
            <w:vAlign w:val="center"/>
          </w:tcPr>
          <w:p w:rsidR="00F07479" w:rsidRPr="00C62DF2" w:rsidRDefault="00F07479"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nil"/>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p>
        </w:tc>
      </w:tr>
      <w:tr w:rsidR="00F07479"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7A2D4F" w:rsidRDefault="00F07479" w:rsidP="00253E57">
            <w:pPr>
              <w:pStyle w:val="Vnbnnidung21"/>
              <w:shd w:val="clear" w:color="auto" w:fill="auto"/>
              <w:spacing w:before="0" w:after="0" w:line="240" w:lineRule="auto"/>
              <w:rPr>
                <w:b/>
                <w:szCs w:val="28"/>
                <w:lang w:val="en-US"/>
              </w:rPr>
            </w:pPr>
            <w:r>
              <w:rPr>
                <w:b/>
                <w:szCs w:val="28"/>
                <w:lang w:val="en-US"/>
              </w:rPr>
              <w:t>4</w:t>
            </w:r>
          </w:p>
        </w:tc>
        <w:tc>
          <w:tcPr>
            <w:tcW w:w="3143" w:type="dxa"/>
            <w:tcBorders>
              <w:top w:val="single" w:sz="4" w:space="0" w:color="auto"/>
              <w:left w:val="single" w:sz="4" w:space="0" w:color="auto"/>
              <w:bottom w:val="nil"/>
              <w:right w:val="nil"/>
            </w:tcBorders>
            <w:shd w:val="clear" w:color="auto" w:fill="FFFFFF"/>
          </w:tcPr>
          <w:p w:rsidR="00F07479" w:rsidRPr="007A2D4F" w:rsidRDefault="00F07479" w:rsidP="00253E57">
            <w:pPr>
              <w:pStyle w:val="Vnbnnidung21"/>
              <w:shd w:val="clear" w:color="auto" w:fill="auto"/>
              <w:spacing w:before="0" w:after="0" w:line="240" w:lineRule="auto"/>
              <w:rPr>
                <w:b/>
                <w:szCs w:val="28"/>
                <w:lang w:val="en-US"/>
              </w:rPr>
            </w:pPr>
            <w:r w:rsidRPr="007A2D4F">
              <w:rPr>
                <w:b/>
                <w:szCs w:val="28"/>
                <w:lang w:val="en-US"/>
              </w:rPr>
              <w:t>Tự nhiên – Xã hội</w:t>
            </w:r>
          </w:p>
        </w:tc>
        <w:tc>
          <w:tcPr>
            <w:tcW w:w="1276" w:type="dxa"/>
            <w:tcBorders>
              <w:top w:val="single" w:sz="4" w:space="0" w:color="auto"/>
              <w:left w:val="single" w:sz="4" w:space="0" w:color="auto"/>
              <w:bottom w:val="nil"/>
              <w:right w:val="nil"/>
            </w:tcBorders>
            <w:shd w:val="clear" w:color="auto" w:fill="FFFFFF"/>
            <w:vAlign w:val="center"/>
          </w:tcPr>
          <w:p w:rsidR="00F07479" w:rsidRPr="00F07479" w:rsidRDefault="00F07479" w:rsidP="00142535">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428</w:t>
            </w:r>
          </w:p>
        </w:tc>
        <w:tc>
          <w:tcPr>
            <w:tcW w:w="1134" w:type="dxa"/>
            <w:tcBorders>
              <w:top w:val="single" w:sz="4" w:space="0" w:color="auto"/>
              <w:left w:val="single" w:sz="4" w:space="0" w:color="auto"/>
              <w:bottom w:val="nil"/>
              <w:right w:val="nil"/>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F07479" w:rsidRPr="00C62DF2"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F07479" w:rsidRPr="00C62DF2"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tcPr>
          <w:p w:rsidR="00F07479" w:rsidRPr="002D26B7" w:rsidRDefault="00F07479" w:rsidP="00253E57">
            <w:pPr>
              <w:spacing w:after="0"/>
              <w:jc w:val="center"/>
              <w:rPr>
                <w:rFonts w:cs="Times New Roman"/>
                <w:b/>
                <w:szCs w:val="28"/>
                <w:lang w:val="en-US"/>
              </w:rPr>
            </w:pPr>
          </w:p>
        </w:tc>
        <w:tc>
          <w:tcPr>
            <w:tcW w:w="992" w:type="dxa"/>
            <w:tcBorders>
              <w:top w:val="single" w:sz="4" w:space="0" w:color="auto"/>
              <w:left w:val="single" w:sz="4" w:space="0" w:color="auto"/>
              <w:bottom w:val="nil"/>
              <w:right w:val="single" w:sz="4" w:space="0" w:color="auto"/>
            </w:tcBorders>
            <w:shd w:val="clear" w:color="auto" w:fill="FFFFFF"/>
          </w:tcPr>
          <w:p w:rsidR="00F07479" w:rsidRPr="002D26B7" w:rsidRDefault="00F07479" w:rsidP="00253E57">
            <w:pPr>
              <w:spacing w:after="0"/>
              <w:jc w:val="center"/>
              <w:rPr>
                <w:rFonts w:cs="Times New Roman"/>
                <w:b/>
                <w:szCs w:val="28"/>
                <w:lang w:val="en-US"/>
              </w:rPr>
            </w:pPr>
          </w:p>
        </w:tc>
      </w:tr>
      <w:tr w:rsidR="00F0747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Default="00F07479"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Pr="00757EA2" w:rsidRDefault="00F07479" w:rsidP="00142535">
            <w:pPr>
              <w:spacing w:after="0" w:line="240" w:lineRule="auto"/>
              <w:jc w:val="center"/>
              <w:rPr>
                <w:rFonts w:cs="Times New Roman"/>
                <w:b/>
                <w:szCs w:val="28"/>
                <w:lang w:val="en-US"/>
              </w:rPr>
            </w:pPr>
            <w:r>
              <w:rPr>
                <w:rFonts w:cs="Times New Roman"/>
                <w:b/>
                <w:szCs w:val="28"/>
                <w:lang w:val="en-US"/>
              </w:rPr>
              <w:t>257</w:t>
            </w:r>
          </w:p>
          <w:p w:rsidR="00F07479" w:rsidRPr="008902B1" w:rsidRDefault="00F07479" w:rsidP="00142535">
            <w:pPr>
              <w:spacing w:after="0" w:line="240" w:lineRule="auto"/>
              <w:jc w:val="center"/>
              <w:rPr>
                <w:rFonts w:cs="Times New Roman"/>
                <w:b/>
                <w:i/>
                <w:szCs w:val="28"/>
                <w:lang w:val="en-US"/>
              </w:rPr>
            </w:pPr>
            <w:r>
              <w:rPr>
                <w:rFonts w:cs="Times New Roman"/>
                <w:b/>
                <w:i/>
                <w:szCs w:val="28"/>
                <w:lang w:val="en-US"/>
              </w:rPr>
              <w:t>60%</w:t>
            </w:r>
          </w:p>
        </w:tc>
        <w:tc>
          <w:tcPr>
            <w:tcW w:w="1134" w:type="dxa"/>
            <w:tcBorders>
              <w:top w:val="single" w:sz="4" w:space="0" w:color="auto"/>
              <w:left w:val="single" w:sz="4" w:space="0" w:color="auto"/>
              <w:bottom w:val="nil"/>
              <w:right w:val="nil"/>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96</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70%</w:t>
            </w:r>
          </w:p>
        </w:tc>
        <w:tc>
          <w:tcPr>
            <w:tcW w:w="850" w:type="dxa"/>
            <w:tcBorders>
              <w:top w:val="single" w:sz="4" w:space="0" w:color="auto"/>
              <w:left w:val="single" w:sz="4" w:space="0" w:color="auto"/>
              <w:bottom w:val="nil"/>
              <w:right w:val="nil"/>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73</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63%</w:t>
            </w:r>
          </w:p>
        </w:tc>
        <w:tc>
          <w:tcPr>
            <w:tcW w:w="851" w:type="dxa"/>
            <w:tcBorders>
              <w:top w:val="single" w:sz="4" w:space="0" w:color="auto"/>
              <w:left w:val="single" w:sz="4" w:space="0" w:color="auto"/>
              <w:bottom w:val="nil"/>
              <w:right w:val="nil"/>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88</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57%</w:t>
            </w:r>
          </w:p>
        </w:tc>
        <w:tc>
          <w:tcPr>
            <w:tcW w:w="992" w:type="dxa"/>
            <w:tcBorders>
              <w:top w:val="single" w:sz="4" w:space="0" w:color="auto"/>
              <w:left w:val="single" w:sz="4" w:space="0" w:color="auto"/>
              <w:bottom w:val="nil"/>
              <w:right w:val="nil"/>
            </w:tcBorders>
            <w:shd w:val="clear" w:color="auto" w:fill="FFFFFF"/>
          </w:tcPr>
          <w:p w:rsidR="00F07479" w:rsidRPr="001D79F2" w:rsidRDefault="00F07479"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F07479" w:rsidRPr="001D79F2" w:rsidRDefault="00F07479" w:rsidP="00253E57">
            <w:pPr>
              <w:spacing w:after="0"/>
              <w:jc w:val="center"/>
              <w:rPr>
                <w:rFonts w:cs="Times New Roman"/>
                <w:szCs w:val="28"/>
              </w:rPr>
            </w:pPr>
          </w:p>
        </w:tc>
      </w:tr>
      <w:tr w:rsidR="00F0747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b/>
                <w:szCs w:val="28"/>
                <w:lang w:val="en-US"/>
              </w:rPr>
            </w:pPr>
            <w:r>
              <w:rPr>
                <w:rFonts w:cs="Times New Roman"/>
                <w:b/>
                <w:szCs w:val="28"/>
                <w:lang w:val="en-US"/>
              </w:rPr>
              <w:t>170</w:t>
            </w:r>
          </w:p>
          <w:p w:rsidR="00F07479" w:rsidRPr="00FE7A92" w:rsidRDefault="00F07479" w:rsidP="00142535">
            <w:pPr>
              <w:spacing w:after="0"/>
              <w:jc w:val="center"/>
              <w:rPr>
                <w:rFonts w:cs="Times New Roman"/>
                <w:b/>
                <w:i/>
                <w:szCs w:val="28"/>
                <w:lang w:val="en-US"/>
              </w:rPr>
            </w:pPr>
            <w:r>
              <w:rPr>
                <w:rFonts w:cs="Times New Roman"/>
                <w:b/>
                <w:i/>
                <w:szCs w:val="28"/>
                <w:lang w:val="en-US"/>
              </w:rPr>
              <w:t>39.7%</w:t>
            </w:r>
          </w:p>
        </w:tc>
        <w:tc>
          <w:tcPr>
            <w:tcW w:w="1134"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40</w:t>
            </w:r>
          </w:p>
          <w:p w:rsidR="00F07479" w:rsidRPr="00FE7A92" w:rsidRDefault="00F07479" w:rsidP="00142535">
            <w:pPr>
              <w:spacing w:after="0"/>
              <w:jc w:val="center"/>
              <w:rPr>
                <w:rFonts w:cs="Times New Roman"/>
                <w:i/>
                <w:szCs w:val="28"/>
                <w:lang w:val="en-US"/>
              </w:rPr>
            </w:pPr>
            <w:r>
              <w:rPr>
                <w:rFonts w:cs="Times New Roman"/>
                <w:i/>
                <w:szCs w:val="28"/>
                <w:lang w:val="en-US"/>
              </w:rPr>
              <w:t>29%</w:t>
            </w:r>
          </w:p>
        </w:tc>
        <w:tc>
          <w:tcPr>
            <w:tcW w:w="850"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64</w:t>
            </w:r>
          </w:p>
          <w:p w:rsidR="00F07479" w:rsidRPr="00FE7A92" w:rsidRDefault="00F07479" w:rsidP="00142535">
            <w:pPr>
              <w:spacing w:after="0"/>
              <w:jc w:val="center"/>
              <w:rPr>
                <w:rFonts w:cs="Times New Roman"/>
                <w:i/>
                <w:szCs w:val="28"/>
                <w:lang w:val="en-US"/>
              </w:rPr>
            </w:pPr>
            <w:r>
              <w:rPr>
                <w:rFonts w:cs="Times New Roman"/>
                <w:i/>
                <w:szCs w:val="28"/>
                <w:lang w:val="en-US"/>
              </w:rPr>
              <w:t>47%</w:t>
            </w:r>
          </w:p>
        </w:tc>
        <w:tc>
          <w:tcPr>
            <w:tcW w:w="851"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66</w:t>
            </w:r>
          </w:p>
          <w:p w:rsidR="00F07479" w:rsidRPr="00FE7A92" w:rsidRDefault="00F07479" w:rsidP="00142535">
            <w:pPr>
              <w:spacing w:after="0"/>
              <w:jc w:val="center"/>
              <w:rPr>
                <w:rFonts w:cs="Times New Roman"/>
                <w:i/>
                <w:szCs w:val="28"/>
                <w:lang w:val="en-US"/>
              </w:rPr>
            </w:pPr>
            <w:r>
              <w:rPr>
                <w:rFonts w:cs="Times New Roman"/>
                <w:i/>
                <w:szCs w:val="28"/>
                <w:lang w:val="en-US"/>
              </w:rPr>
              <w:t>43%</w:t>
            </w:r>
          </w:p>
        </w:tc>
        <w:tc>
          <w:tcPr>
            <w:tcW w:w="992" w:type="dxa"/>
            <w:tcBorders>
              <w:top w:val="single" w:sz="4" w:space="0" w:color="auto"/>
              <w:left w:val="single" w:sz="4" w:space="0" w:color="auto"/>
              <w:bottom w:val="nil"/>
              <w:right w:val="nil"/>
            </w:tcBorders>
            <w:shd w:val="clear" w:color="auto" w:fill="FFFFFF"/>
          </w:tcPr>
          <w:p w:rsidR="00F07479" w:rsidRPr="001D79F2" w:rsidRDefault="00F07479"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F07479" w:rsidRPr="001D79F2" w:rsidRDefault="00F07479" w:rsidP="00253E57">
            <w:pPr>
              <w:spacing w:after="0"/>
              <w:jc w:val="center"/>
              <w:rPr>
                <w:rFonts w:cs="Times New Roman"/>
                <w:szCs w:val="28"/>
              </w:rPr>
            </w:pPr>
          </w:p>
        </w:tc>
      </w:tr>
      <w:tr w:rsidR="004B627A"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4B627A" w:rsidRPr="00CF6C54" w:rsidRDefault="004B627A"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4B627A" w:rsidRDefault="004B627A"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4B627A" w:rsidRPr="001D79F2" w:rsidRDefault="004B627A"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Default="00F07479" w:rsidP="00F07479">
            <w:pPr>
              <w:spacing w:after="0"/>
              <w:jc w:val="center"/>
              <w:rPr>
                <w:rFonts w:cs="Times New Roman"/>
                <w:b/>
                <w:szCs w:val="28"/>
                <w:lang w:val="en-US"/>
              </w:rPr>
            </w:pPr>
            <w:r>
              <w:rPr>
                <w:rFonts w:cs="Times New Roman"/>
                <w:b/>
                <w:szCs w:val="28"/>
                <w:lang w:val="en-US"/>
              </w:rPr>
              <w:t>1</w:t>
            </w:r>
          </w:p>
          <w:p w:rsidR="004B627A" w:rsidRPr="00BB70BF" w:rsidRDefault="00F07479" w:rsidP="00F07479">
            <w:pPr>
              <w:spacing w:after="0"/>
              <w:jc w:val="center"/>
              <w:rPr>
                <w:rFonts w:cs="Times New Roman"/>
                <w:b/>
                <w:i/>
                <w:szCs w:val="28"/>
              </w:rPr>
            </w:pPr>
            <w:r>
              <w:rPr>
                <w:rFonts w:cs="Times New Roman"/>
                <w:b/>
                <w:i/>
                <w:szCs w:val="28"/>
                <w:lang w:val="en-US"/>
              </w:rPr>
              <w:t>0.3%</w:t>
            </w:r>
          </w:p>
        </w:tc>
        <w:tc>
          <w:tcPr>
            <w:tcW w:w="1134" w:type="dxa"/>
            <w:tcBorders>
              <w:top w:val="single" w:sz="4" w:space="0" w:color="auto"/>
              <w:left w:val="single" w:sz="4" w:space="0" w:color="auto"/>
              <w:bottom w:val="nil"/>
              <w:right w:val="nil"/>
            </w:tcBorders>
            <w:shd w:val="clear" w:color="auto" w:fill="FFFFFF"/>
          </w:tcPr>
          <w:p w:rsidR="00F07479" w:rsidRDefault="00F07479" w:rsidP="00F07479">
            <w:pPr>
              <w:spacing w:after="0"/>
              <w:jc w:val="center"/>
              <w:rPr>
                <w:rFonts w:cs="Times New Roman"/>
                <w:szCs w:val="28"/>
                <w:lang w:val="en-US"/>
              </w:rPr>
            </w:pPr>
            <w:r>
              <w:rPr>
                <w:rFonts w:cs="Times New Roman"/>
                <w:szCs w:val="28"/>
                <w:lang w:val="en-US"/>
              </w:rPr>
              <w:t>1</w:t>
            </w:r>
          </w:p>
          <w:p w:rsidR="004B627A" w:rsidRPr="00BB70BF" w:rsidRDefault="00F07479" w:rsidP="00F07479">
            <w:pPr>
              <w:spacing w:after="0"/>
              <w:jc w:val="center"/>
              <w:rPr>
                <w:rFonts w:cs="Times New Roman"/>
                <w:i/>
                <w:szCs w:val="28"/>
              </w:rPr>
            </w:pPr>
            <w:r>
              <w:rPr>
                <w:rFonts w:cs="Times New Roman"/>
                <w:i/>
                <w:szCs w:val="28"/>
                <w:lang w:val="en-US"/>
              </w:rPr>
              <w:t>1%</w:t>
            </w:r>
          </w:p>
        </w:tc>
        <w:tc>
          <w:tcPr>
            <w:tcW w:w="850"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F07479"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7A2D4F" w:rsidRDefault="00F07479" w:rsidP="00253E57">
            <w:pPr>
              <w:pStyle w:val="Vnbnnidung21"/>
              <w:shd w:val="clear" w:color="auto" w:fill="auto"/>
              <w:spacing w:before="0" w:after="0" w:line="240" w:lineRule="auto"/>
              <w:rPr>
                <w:b/>
                <w:szCs w:val="28"/>
                <w:lang w:val="en-US"/>
              </w:rPr>
            </w:pPr>
            <w:r w:rsidRPr="007A2D4F">
              <w:rPr>
                <w:b/>
                <w:szCs w:val="28"/>
                <w:lang w:val="en-US"/>
              </w:rPr>
              <w:t>5</w:t>
            </w:r>
          </w:p>
        </w:tc>
        <w:tc>
          <w:tcPr>
            <w:tcW w:w="3143" w:type="dxa"/>
            <w:tcBorders>
              <w:top w:val="single" w:sz="4" w:space="0" w:color="auto"/>
              <w:left w:val="single" w:sz="4" w:space="0" w:color="auto"/>
              <w:bottom w:val="nil"/>
              <w:right w:val="nil"/>
            </w:tcBorders>
            <w:shd w:val="clear" w:color="auto" w:fill="FFFFFF"/>
          </w:tcPr>
          <w:p w:rsidR="00F07479" w:rsidRPr="007A2D4F" w:rsidRDefault="00F07479" w:rsidP="00253E57">
            <w:pPr>
              <w:pStyle w:val="Vnbnnidung21"/>
              <w:shd w:val="clear" w:color="auto" w:fill="auto"/>
              <w:spacing w:before="0" w:after="0" w:line="240" w:lineRule="auto"/>
              <w:rPr>
                <w:b/>
                <w:szCs w:val="28"/>
                <w:lang w:val="en-US"/>
              </w:rPr>
            </w:pPr>
            <w:r w:rsidRPr="007A2D4F">
              <w:rPr>
                <w:b/>
                <w:szCs w:val="28"/>
                <w:lang w:val="en-US"/>
              </w:rPr>
              <w:t>Khoa học</w:t>
            </w:r>
          </w:p>
        </w:tc>
        <w:tc>
          <w:tcPr>
            <w:tcW w:w="1276" w:type="dxa"/>
            <w:tcBorders>
              <w:top w:val="single" w:sz="4" w:space="0" w:color="auto"/>
              <w:left w:val="single" w:sz="4" w:space="0" w:color="auto"/>
              <w:bottom w:val="nil"/>
              <w:right w:val="nil"/>
            </w:tcBorders>
            <w:shd w:val="clear" w:color="auto" w:fill="FFFFFF"/>
            <w:vAlign w:val="center"/>
          </w:tcPr>
          <w:p w:rsidR="00F07479" w:rsidRPr="00F07479" w:rsidRDefault="00F07479" w:rsidP="00142535">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235</w:t>
            </w:r>
          </w:p>
        </w:tc>
        <w:tc>
          <w:tcPr>
            <w:tcW w:w="1134" w:type="dxa"/>
            <w:tcBorders>
              <w:top w:val="single" w:sz="4" w:space="0" w:color="auto"/>
              <w:left w:val="single" w:sz="4" w:space="0" w:color="auto"/>
              <w:bottom w:val="nil"/>
              <w:right w:val="nil"/>
            </w:tcBorders>
            <w:shd w:val="clear" w:color="auto" w:fill="FFFFFF"/>
          </w:tcPr>
          <w:p w:rsidR="00F07479" w:rsidRPr="00097E82" w:rsidRDefault="00F07479" w:rsidP="00253E57">
            <w:pPr>
              <w:spacing w:after="0"/>
              <w:jc w:val="center"/>
              <w:rPr>
                <w:rFonts w:cs="Times New Roman"/>
                <w:b/>
                <w:szCs w:val="28"/>
              </w:rPr>
            </w:pPr>
          </w:p>
        </w:tc>
        <w:tc>
          <w:tcPr>
            <w:tcW w:w="850" w:type="dxa"/>
            <w:tcBorders>
              <w:top w:val="single" w:sz="4" w:space="0" w:color="auto"/>
              <w:left w:val="single" w:sz="4" w:space="0" w:color="auto"/>
              <w:bottom w:val="nil"/>
              <w:right w:val="nil"/>
            </w:tcBorders>
            <w:shd w:val="clear" w:color="auto" w:fill="FFFFFF"/>
          </w:tcPr>
          <w:p w:rsidR="00F07479" w:rsidRPr="00097E82" w:rsidRDefault="00F07479" w:rsidP="00253E57">
            <w:pPr>
              <w:spacing w:after="0"/>
              <w:jc w:val="center"/>
              <w:rPr>
                <w:rFonts w:cs="Times New Roman"/>
                <w:b/>
                <w:szCs w:val="28"/>
              </w:rPr>
            </w:pPr>
          </w:p>
        </w:tc>
        <w:tc>
          <w:tcPr>
            <w:tcW w:w="851" w:type="dxa"/>
            <w:tcBorders>
              <w:top w:val="single" w:sz="4" w:space="0" w:color="auto"/>
              <w:left w:val="single" w:sz="4" w:space="0" w:color="auto"/>
              <w:bottom w:val="nil"/>
              <w:right w:val="nil"/>
            </w:tcBorders>
            <w:shd w:val="clear" w:color="auto" w:fill="FFFFFF"/>
          </w:tcPr>
          <w:p w:rsidR="00F07479" w:rsidRPr="00097E82" w:rsidRDefault="00F07479" w:rsidP="00253E57">
            <w:pPr>
              <w:spacing w:after="0"/>
              <w:jc w:val="center"/>
              <w:rPr>
                <w:rFonts w:cs="Times New Roman"/>
                <w:b/>
                <w:szCs w:val="28"/>
              </w:rPr>
            </w:pPr>
          </w:p>
        </w:tc>
        <w:tc>
          <w:tcPr>
            <w:tcW w:w="992" w:type="dxa"/>
            <w:tcBorders>
              <w:top w:val="single" w:sz="4" w:space="0" w:color="auto"/>
              <w:left w:val="single" w:sz="4" w:space="0" w:color="auto"/>
              <w:bottom w:val="nil"/>
              <w:right w:val="nil"/>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F0747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Default="00F07479"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Pr="00757EA2" w:rsidRDefault="00F07479" w:rsidP="00142535">
            <w:pPr>
              <w:spacing w:after="0" w:line="240" w:lineRule="auto"/>
              <w:jc w:val="center"/>
              <w:rPr>
                <w:rFonts w:cs="Times New Roman"/>
                <w:b/>
                <w:szCs w:val="28"/>
                <w:lang w:val="en-US"/>
              </w:rPr>
            </w:pPr>
            <w:r>
              <w:rPr>
                <w:rFonts w:cs="Times New Roman"/>
                <w:b/>
                <w:szCs w:val="28"/>
                <w:lang w:val="en-US"/>
              </w:rPr>
              <w:t>91</w:t>
            </w:r>
          </w:p>
          <w:p w:rsidR="00F07479" w:rsidRPr="008902B1" w:rsidRDefault="00F07479" w:rsidP="00142535">
            <w:pPr>
              <w:spacing w:after="0" w:line="240" w:lineRule="auto"/>
              <w:jc w:val="center"/>
              <w:rPr>
                <w:rFonts w:cs="Times New Roman"/>
                <w:b/>
                <w:i/>
                <w:szCs w:val="28"/>
                <w:lang w:val="en-US"/>
              </w:rPr>
            </w:pPr>
            <w:r>
              <w:rPr>
                <w:rFonts w:cs="Times New Roman"/>
                <w:b/>
                <w:i/>
                <w:szCs w:val="28"/>
                <w:lang w:val="en-US"/>
              </w:rPr>
              <w:t>38.7%</w:t>
            </w:r>
          </w:p>
        </w:tc>
        <w:tc>
          <w:tcPr>
            <w:tcW w:w="1134" w:type="dxa"/>
            <w:tcBorders>
              <w:top w:val="single" w:sz="4" w:space="0" w:color="auto"/>
              <w:left w:val="single" w:sz="4" w:space="0" w:color="auto"/>
              <w:bottom w:val="nil"/>
              <w:right w:val="nil"/>
            </w:tcBorders>
            <w:shd w:val="clear" w:color="auto" w:fill="FFFFFF"/>
          </w:tcPr>
          <w:p w:rsidR="00F07479" w:rsidRPr="001D79F2" w:rsidRDefault="00F07479"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F07479" w:rsidRPr="001D79F2" w:rsidRDefault="00F07479"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F07479" w:rsidRPr="001D79F2" w:rsidRDefault="00F07479"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63</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53%</w:t>
            </w:r>
          </w:p>
        </w:tc>
        <w:tc>
          <w:tcPr>
            <w:tcW w:w="992" w:type="dxa"/>
            <w:tcBorders>
              <w:top w:val="single" w:sz="4" w:space="0" w:color="auto"/>
              <w:left w:val="single" w:sz="4" w:space="0" w:color="auto"/>
              <w:bottom w:val="nil"/>
              <w:right w:val="single" w:sz="4" w:space="0" w:color="auto"/>
            </w:tcBorders>
            <w:shd w:val="clear" w:color="auto" w:fill="FFFFFF"/>
          </w:tcPr>
          <w:p w:rsidR="00F07479" w:rsidRDefault="00F07479" w:rsidP="00142535">
            <w:pPr>
              <w:spacing w:after="0" w:line="240" w:lineRule="auto"/>
              <w:jc w:val="center"/>
              <w:rPr>
                <w:rFonts w:cs="Times New Roman"/>
                <w:szCs w:val="28"/>
                <w:lang w:val="en-US"/>
              </w:rPr>
            </w:pPr>
            <w:r>
              <w:rPr>
                <w:rFonts w:cs="Times New Roman"/>
                <w:szCs w:val="28"/>
                <w:lang w:val="en-US"/>
              </w:rPr>
              <w:t>28</w:t>
            </w:r>
          </w:p>
          <w:p w:rsidR="00F07479" w:rsidRPr="008902B1" w:rsidRDefault="00F07479" w:rsidP="00142535">
            <w:pPr>
              <w:spacing w:after="0" w:line="240" w:lineRule="auto"/>
              <w:jc w:val="center"/>
              <w:rPr>
                <w:rFonts w:cs="Times New Roman"/>
                <w:i/>
                <w:szCs w:val="28"/>
                <w:lang w:val="en-US"/>
              </w:rPr>
            </w:pPr>
            <w:r>
              <w:rPr>
                <w:rFonts w:cs="Times New Roman"/>
                <w:i/>
                <w:szCs w:val="28"/>
                <w:lang w:val="en-US"/>
              </w:rPr>
              <w:t>24%</w:t>
            </w:r>
          </w:p>
        </w:tc>
      </w:tr>
      <w:tr w:rsidR="00F0747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b/>
                <w:szCs w:val="28"/>
                <w:lang w:val="en-US"/>
              </w:rPr>
            </w:pPr>
            <w:r>
              <w:rPr>
                <w:rFonts w:cs="Times New Roman"/>
                <w:b/>
                <w:szCs w:val="28"/>
                <w:lang w:val="en-US"/>
              </w:rPr>
              <w:t>144</w:t>
            </w:r>
          </w:p>
          <w:p w:rsidR="00F07479" w:rsidRPr="00FE7A92" w:rsidRDefault="00F07479" w:rsidP="00142535">
            <w:pPr>
              <w:spacing w:after="0"/>
              <w:jc w:val="center"/>
              <w:rPr>
                <w:rFonts w:cs="Times New Roman"/>
                <w:b/>
                <w:i/>
                <w:szCs w:val="28"/>
                <w:lang w:val="en-US"/>
              </w:rPr>
            </w:pPr>
            <w:r>
              <w:rPr>
                <w:rFonts w:cs="Times New Roman"/>
                <w:b/>
                <w:i/>
                <w:szCs w:val="28"/>
                <w:lang w:val="en-US"/>
              </w:rPr>
              <w:t>61.3%</w:t>
            </w:r>
          </w:p>
        </w:tc>
        <w:tc>
          <w:tcPr>
            <w:tcW w:w="1134" w:type="dxa"/>
            <w:tcBorders>
              <w:top w:val="single" w:sz="4" w:space="0" w:color="auto"/>
              <w:left w:val="single" w:sz="4" w:space="0" w:color="auto"/>
              <w:bottom w:val="nil"/>
              <w:right w:val="nil"/>
            </w:tcBorders>
            <w:shd w:val="clear" w:color="auto" w:fill="FFFFFF"/>
          </w:tcPr>
          <w:p w:rsidR="00F07479" w:rsidRPr="001D79F2" w:rsidRDefault="00F07479"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F07479" w:rsidRPr="001D79F2" w:rsidRDefault="00F07479"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F07479" w:rsidRPr="001D79F2" w:rsidRDefault="00F07479"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56</w:t>
            </w:r>
          </w:p>
          <w:p w:rsidR="00F07479" w:rsidRPr="00FE7A92" w:rsidRDefault="00F07479" w:rsidP="00142535">
            <w:pPr>
              <w:spacing w:after="0"/>
              <w:jc w:val="center"/>
              <w:rPr>
                <w:rFonts w:cs="Times New Roman"/>
                <w:i/>
                <w:szCs w:val="28"/>
                <w:lang w:val="en-US"/>
              </w:rPr>
            </w:pPr>
            <w:r>
              <w:rPr>
                <w:rFonts w:cs="Times New Roman"/>
                <w:i/>
                <w:szCs w:val="28"/>
                <w:lang w:val="en-US"/>
              </w:rPr>
              <w:t>47%</w:t>
            </w:r>
          </w:p>
        </w:tc>
        <w:tc>
          <w:tcPr>
            <w:tcW w:w="992" w:type="dxa"/>
            <w:tcBorders>
              <w:top w:val="single" w:sz="4" w:space="0" w:color="auto"/>
              <w:left w:val="single" w:sz="4" w:space="0" w:color="auto"/>
              <w:bottom w:val="nil"/>
              <w:right w:val="single" w:sz="4" w:space="0" w:color="auto"/>
            </w:tcBorders>
            <w:shd w:val="clear" w:color="auto" w:fill="FFFFFF"/>
          </w:tcPr>
          <w:p w:rsidR="00F07479" w:rsidRDefault="00F07479" w:rsidP="00142535">
            <w:pPr>
              <w:spacing w:after="0"/>
              <w:jc w:val="center"/>
              <w:rPr>
                <w:rFonts w:cs="Times New Roman"/>
                <w:szCs w:val="28"/>
                <w:lang w:val="en-US"/>
              </w:rPr>
            </w:pPr>
            <w:r>
              <w:rPr>
                <w:rFonts w:cs="Times New Roman"/>
                <w:szCs w:val="28"/>
                <w:lang w:val="en-US"/>
              </w:rPr>
              <w:t>88</w:t>
            </w:r>
          </w:p>
          <w:p w:rsidR="00F07479" w:rsidRPr="00FE7A92" w:rsidRDefault="00F07479" w:rsidP="00142535">
            <w:pPr>
              <w:spacing w:after="0"/>
              <w:jc w:val="center"/>
              <w:rPr>
                <w:rFonts w:cs="Times New Roman"/>
                <w:i/>
                <w:szCs w:val="28"/>
                <w:lang w:val="en-US"/>
              </w:rPr>
            </w:pPr>
            <w:r>
              <w:rPr>
                <w:rFonts w:cs="Times New Roman"/>
                <w:i/>
                <w:szCs w:val="28"/>
                <w:lang w:val="en-US"/>
              </w:rPr>
              <w:t>76%</w:t>
            </w:r>
          </w:p>
        </w:tc>
      </w:tr>
      <w:tr w:rsidR="004B627A"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4B627A" w:rsidRPr="00CF6C54" w:rsidRDefault="004B627A"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4B627A" w:rsidRDefault="004B627A"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4B627A" w:rsidRPr="001D79F2" w:rsidRDefault="004B627A"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4B627A" w:rsidRPr="00B0241F" w:rsidRDefault="004B627A" w:rsidP="00253E57">
            <w:pPr>
              <w:spacing w:after="0"/>
              <w:jc w:val="center"/>
              <w:rPr>
                <w:rFonts w:cs="Times New Roman"/>
                <w:b/>
                <w:szCs w:val="28"/>
                <w:lang w:val="en-US"/>
              </w:rPr>
            </w:pPr>
          </w:p>
        </w:tc>
        <w:tc>
          <w:tcPr>
            <w:tcW w:w="1134"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F07479"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7A2D4F" w:rsidRDefault="00F07479" w:rsidP="00253E57">
            <w:pPr>
              <w:pStyle w:val="Vnbnnidung21"/>
              <w:shd w:val="clear" w:color="auto" w:fill="auto"/>
              <w:spacing w:before="0" w:after="0" w:line="240" w:lineRule="auto"/>
              <w:rPr>
                <w:b/>
                <w:szCs w:val="28"/>
                <w:lang w:val="en-US"/>
              </w:rPr>
            </w:pPr>
            <w:r>
              <w:rPr>
                <w:b/>
                <w:szCs w:val="28"/>
                <w:lang w:val="en-US"/>
              </w:rPr>
              <w:t>6</w:t>
            </w:r>
          </w:p>
        </w:tc>
        <w:tc>
          <w:tcPr>
            <w:tcW w:w="3143" w:type="dxa"/>
            <w:tcBorders>
              <w:top w:val="single" w:sz="4" w:space="0" w:color="auto"/>
              <w:left w:val="single" w:sz="4" w:space="0" w:color="auto"/>
              <w:bottom w:val="nil"/>
              <w:right w:val="nil"/>
            </w:tcBorders>
            <w:shd w:val="clear" w:color="auto" w:fill="FFFFFF"/>
          </w:tcPr>
          <w:p w:rsidR="00F07479" w:rsidRPr="007A2D4F" w:rsidRDefault="00F07479" w:rsidP="00253E57">
            <w:pPr>
              <w:pStyle w:val="Vnbnnidung21"/>
              <w:shd w:val="clear" w:color="auto" w:fill="auto"/>
              <w:spacing w:before="0" w:after="0" w:line="240" w:lineRule="auto"/>
              <w:rPr>
                <w:b/>
                <w:szCs w:val="28"/>
                <w:lang w:val="en-US"/>
              </w:rPr>
            </w:pPr>
            <w:r w:rsidRPr="007A2D4F">
              <w:rPr>
                <w:b/>
                <w:szCs w:val="28"/>
                <w:lang w:val="en-US"/>
              </w:rPr>
              <w:t>Lịch sử&amp; Địa lí</w:t>
            </w:r>
          </w:p>
        </w:tc>
        <w:tc>
          <w:tcPr>
            <w:tcW w:w="1276" w:type="dxa"/>
            <w:tcBorders>
              <w:top w:val="single" w:sz="4" w:space="0" w:color="auto"/>
              <w:left w:val="single" w:sz="4" w:space="0" w:color="auto"/>
              <w:bottom w:val="nil"/>
              <w:right w:val="nil"/>
            </w:tcBorders>
            <w:shd w:val="clear" w:color="auto" w:fill="FFFFFF"/>
            <w:vAlign w:val="center"/>
          </w:tcPr>
          <w:p w:rsidR="00F07479" w:rsidRPr="00F07479" w:rsidRDefault="00F07479" w:rsidP="00142535">
            <w:pPr>
              <w:spacing w:after="0" w:line="240" w:lineRule="auto"/>
              <w:jc w:val="center"/>
              <w:rPr>
                <w:rFonts w:asciiTheme="majorHAnsi" w:eastAsia="Times New Roman" w:hAnsiTheme="majorHAnsi" w:cstheme="majorHAnsi"/>
                <w:b/>
                <w:szCs w:val="28"/>
                <w:lang w:val="en-US" w:eastAsia="vi-VN"/>
              </w:rPr>
            </w:pPr>
            <w:r>
              <w:rPr>
                <w:rFonts w:asciiTheme="majorHAnsi" w:eastAsia="Times New Roman" w:hAnsiTheme="majorHAnsi" w:cstheme="majorHAnsi"/>
                <w:b/>
                <w:szCs w:val="28"/>
                <w:lang w:val="en-US" w:eastAsia="vi-VN"/>
              </w:rPr>
              <w:t>235</w:t>
            </w:r>
          </w:p>
        </w:tc>
        <w:tc>
          <w:tcPr>
            <w:tcW w:w="1134" w:type="dxa"/>
            <w:tcBorders>
              <w:top w:val="single" w:sz="4" w:space="0" w:color="auto"/>
              <w:left w:val="single" w:sz="4" w:space="0" w:color="auto"/>
              <w:bottom w:val="nil"/>
              <w:right w:val="nil"/>
            </w:tcBorders>
            <w:shd w:val="clear" w:color="auto" w:fill="FFFFFF"/>
          </w:tcPr>
          <w:p w:rsidR="00F07479" w:rsidRPr="00097E82" w:rsidRDefault="00F07479" w:rsidP="00142535">
            <w:pPr>
              <w:spacing w:after="0"/>
              <w:jc w:val="center"/>
              <w:rPr>
                <w:rFonts w:cs="Times New Roman"/>
                <w:b/>
                <w:szCs w:val="28"/>
              </w:rPr>
            </w:pPr>
          </w:p>
        </w:tc>
        <w:tc>
          <w:tcPr>
            <w:tcW w:w="850" w:type="dxa"/>
            <w:tcBorders>
              <w:top w:val="single" w:sz="4" w:space="0" w:color="auto"/>
              <w:left w:val="single" w:sz="4" w:space="0" w:color="auto"/>
              <w:bottom w:val="nil"/>
              <w:right w:val="nil"/>
            </w:tcBorders>
            <w:shd w:val="clear" w:color="auto" w:fill="FFFFFF"/>
          </w:tcPr>
          <w:p w:rsidR="00F07479" w:rsidRPr="00097E82" w:rsidRDefault="00F07479" w:rsidP="00142535">
            <w:pPr>
              <w:spacing w:after="0"/>
              <w:jc w:val="center"/>
              <w:rPr>
                <w:rFonts w:cs="Times New Roman"/>
                <w:b/>
                <w:szCs w:val="28"/>
              </w:rPr>
            </w:pPr>
          </w:p>
        </w:tc>
        <w:tc>
          <w:tcPr>
            <w:tcW w:w="851" w:type="dxa"/>
            <w:tcBorders>
              <w:top w:val="single" w:sz="4" w:space="0" w:color="auto"/>
              <w:left w:val="single" w:sz="4" w:space="0" w:color="auto"/>
              <w:bottom w:val="nil"/>
              <w:right w:val="nil"/>
            </w:tcBorders>
            <w:shd w:val="clear" w:color="auto" w:fill="FFFFFF"/>
          </w:tcPr>
          <w:p w:rsidR="00F07479" w:rsidRPr="00097E82" w:rsidRDefault="00F07479" w:rsidP="00142535">
            <w:pPr>
              <w:spacing w:after="0"/>
              <w:jc w:val="center"/>
              <w:rPr>
                <w:rFonts w:cs="Times New Roman"/>
                <w:b/>
                <w:szCs w:val="28"/>
              </w:rPr>
            </w:pPr>
          </w:p>
        </w:tc>
        <w:tc>
          <w:tcPr>
            <w:tcW w:w="992" w:type="dxa"/>
            <w:tcBorders>
              <w:top w:val="single" w:sz="4" w:space="0" w:color="auto"/>
              <w:left w:val="single" w:sz="4" w:space="0" w:color="auto"/>
              <w:bottom w:val="nil"/>
              <w:right w:val="nil"/>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F07479" w:rsidRPr="00253E57" w:rsidRDefault="00F0747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F0747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Default="00F07479"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Pr="00757EA2" w:rsidRDefault="00FB2249" w:rsidP="00142535">
            <w:pPr>
              <w:spacing w:after="0" w:line="240" w:lineRule="auto"/>
              <w:jc w:val="center"/>
              <w:rPr>
                <w:rFonts w:cs="Times New Roman"/>
                <w:b/>
                <w:szCs w:val="28"/>
                <w:lang w:val="en-US"/>
              </w:rPr>
            </w:pPr>
            <w:r>
              <w:rPr>
                <w:rFonts w:cs="Times New Roman"/>
                <w:b/>
                <w:szCs w:val="28"/>
                <w:lang w:val="en-US"/>
              </w:rPr>
              <w:t>10</w:t>
            </w:r>
            <w:r w:rsidR="00F07479">
              <w:rPr>
                <w:rFonts w:cs="Times New Roman"/>
                <w:b/>
                <w:szCs w:val="28"/>
                <w:lang w:val="en-US"/>
              </w:rPr>
              <w:t>1</w:t>
            </w:r>
          </w:p>
          <w:p w:rsidR="00F07479" w:rsidRPr="008902B1" w:rsidRDefault="00FB2249" w:rsidP="00142535">
            <w:pPr>
              <w:spacing w:after="0" w:line="240" w:lineRule="auto"/>
              <w:jc w:val="center"/>
              <w:rPr>
                <w:rFonts w:cs="Times New Roman"/>
                <w:b/>
                <w:i/>
                <w:szCs w:val="28"/>
                <w:lang w:val="en-US"/>
              </w:rPr>
            </w:pPr>
            <w:r>
              <w:rPr>
                <w:rFonts w:cs="Times New Roman"/>
                <w:b/>
                <w:i/>
                <w:szCs w:val="28"/>
                <w:lang w:val="en-US"/>
              </w:rPr>
              <w:t>43</w:t>
            </w:r>
            <w:r w:rsidR="00F07479">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F07479" w:rsidRPr="001D79F2" w:rsidRDefault="00F07479" w:rsidP="00142535">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F07479" w:rsidRPr="001D79F2" w:rsidRDefault="00F07479" w:rsidP="00142535">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F07479" w:rsidRPr="001D79F2" w:rsidRDefault="00F07479"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F07479" w:rsidRDefault="00FB2249" w:rsidP="00142535">
            <w:pPr>
              <w:spacing w:after="0" w:line="240" w:lineRule="auto"/>
              <w:jc w:val="center"/>
              <w:rPr>
                <w:rFonts w:cs="Times New Roman"/>
                <w:szCs w:val="28"/>
                <w:lang w:val="en-US"/>
              </w:rPr>
            </w:pPr>
            <w:r>
              <w:rPr>
                <w:rFonts w:cs="Times New Roman"/>
                <w:szCs w:val="28"/>
                <w:lang w:val="en-US"/>
              </w:rPr>
              <w:t>4</w:t>
            </w:r>
            <w:r w:rsidR="00F07479">
              <w:rPr>
                <w:rFonts w:cs="Times New Roman"/>
                <w:szCs w:val="28"/>
                <w:lang w:val="en-US"/>
              </w:rPr>
              <w:t>3</w:t>
            </w:r>
          </w:p>
          <w:p w:rsidR="00F07479" w:rsidRPr="008902B1" w:rsidRDefault="00FB2249" w:rsidP="00142535">
            <w:pPr>
              <w:spacing w:after="0" w:line="240" w:lineRule="auto"/>
              <w:jc w:val="center"/>
              <w:rPr>
                <w:rFonts w:cs="Times New Roman"/>
                <w:i/>
                <w:szCs w:val="28"/>
                <w:lang w:val="en-US"/>
              </w:rPr>
            </w:pPr>
            <w:r>
              <w:rPr>
                <w:rFonts w:cs="Times New Roman"/>
                <w:i/>
                <w:szCs w:val="28"/>
                <w:lang w:val="en-US"/>
              </w:rPr>
              <w:t>36</w:t>
            </w:r>
            <w:r w:rsidR="00F07479">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F07479" w:rsidRDefault="00FB2249" w:rsidP="00142535">
            <w:pPr>
              <w:spacing w:after="0" w:line="240" w:lineRule="auto"/>
              <w:jc w:val="center"/>
              <w:rPr>
                <w:rFonts w:cs="Times New Roman"/>
                <w:szCs w:val="28"/>
                <w:lang w:val="en-US"/>
              </w:rPr>
            </w:pPr>
            <w:r>
              <w:rPr>
                <w:rFonts w:cs="Times New Roman"/>
                <w:szCs w:val="28"/>
                <w:lang w:val="en-US"/>
              </w:rPr>
              <w:t>5</w:t>
            </w:r>
            <w:r w:rsidR="00F07479">
              <w:rPr>
                <w:rFonts w:cs="Times New Roman"/>
                <w:szCs w:val="28"/>
                <w:lang w:val="en-US"/>
              </w:rPr>
              <w:t>8</w:t>
            </w:r>
          </w:p>
          <w:p w:rsidR="00F07479" w:rsidRPr="008902B1" w:rsidRDefault="00FB2249" w:rsidP="00142535">
            <w:pPr>
              <w:spacing w:after="0" w:line="240" w:lineRule="auto"/>
              <w:jc w:val="center"/>
              <w:rPr>
                <w:rFonts w:cs="Times New Roman"/>
                <w:i/>
                <w:szCs w:val="28"/>
                <w:lang w:val="en-US"/>
              </w:rPr>
            </w:pPr>
            <w:r>
              <w:rPr>
                <w:rFonts w:cs="Times New Roman"/>
                <w:i/>
                <w:szCs w:val="28"/>
                <w:lang w:val="en-US"/>
              </w:rPr>
              <w:t>50</w:t>
            </w:r>
            <w:r w:rsidR="00F07479">
              <w:rPr>
                <w:rFonts w:cs="Times New Roman"/>
                <w:i/>
                <w:szCs w:val="28"/>
                <w:lang w:val="en-US"/>
              </w:rPr>
              <w:t>%</w:t>
            </w:r>
          </w:p>
        </w:tc>
      </w:tr>
      <w:tr w:rsidR="00F0747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07479" w:rsidRPr="00CF6C54" w:rsidRDefault="00F0747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F07479" w:rsidRPr="001D79F2" w:rsidRDefault="00F0747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07479" w:rsidRDefault="00F07479" w:rsidP="00142535">
            <w:pPr>
              <w:spacing w:after="0"/>
              <w:jc w:val="center"/>
              <w:rPr>
                <w:rFonts w:cs="Times New Roman"/>
                <w:b/>
                <w:szCs w:val="28"/>
                <w:lang w:val="en-US"/>
              </w:rPr>
            </w:pPr>
            <w:r>
              <w:rPr>
                <w:rFonts w:cs="Times New Roman"/>
                <w:b/>
                <w:szCs w:val="28"/>
                <w:lang w:val="en-US"/>
              </w:rPr>
              <w:t>1</w:t>
            </w:r>
            <w:r w:rsidR="00FB2249">
              <w:rPr>
                <w:rFonts w:cs="Times New Roman"/>
                <w:b/>
                <w:szCs w:val="28"/>
                <w:lang w:val="en-US"/>
              </w:rPr>
              <w:t>3</w:t>
            </w:r>
            <w:r>
              <w:rPr>
                <w:rFonts w:cs="Times New Roman"/>
                <w:b/>
                <w:szCs w:val="28"/>
                <w:lang w:val="en-US"/>
              </w:rPr>
              <w:t>4</w:t>
            </w:r>
          </w:p>
          <w:p w:rsidR="00F07479" w:rsidRPr="00FE7A92" w:rsidRDefault="00FB2249" w:rsidP="00142535">
            <w:pPr>
              <w:spacing w:after="0"/>
              <w:jc w:val="center"/>
              <w:rPr>
                <w:rFonts w:cs="Times New Roman"/>
                <w:b/>
                <w:i/>
                <w:szCs w:val="28"/>
                <w:lang w:val="en-US"/>
              </w:rPr>
            </w:pPr>
            <w:r>
              <w:rPr>
                <w:rFonts w:cs="Times New Roman"/>
                <w:b/>
                <w:i/>
                <w:szCs w:val="28"/>
                <w:lang w:val="en-US"/>
              </w:rPr>
              <w:t>57</w:t>
            </w:r>
            <w:r w:rsidR="00F07479">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F07479" w:rsidRPr="001D79F2" w:rsidRDefault="00F07479" w:rsidP="00142535">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F07479" w:rsidRPr="001D79F2" w:rsidRDefault="00F07479" w:rsidP="00142535">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F07479" w:rsidRPr="001D79F2" w:rsidRDefault="00F07479"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F07479" w:rsidRDefault="00FB2249" w:rsidP="00142535">
            <w:pPr>
              <w:spacing w:after="0"/>
              <w:jc w:val="center"/>
              <w:rPr>
                <w:rFonts w:cs="Times New Roman"/>
                <w:szCs w:val="28"/>
                <w:lang w:val="en-US"/>
              </w:rPr>
            </w:pPr>
            <w:r>
              <w:rPr>
                <w:rFonts w:cs="Times New Roman"/>
                <w:szCs w:val="28"/>
                <w:lang w:val="en-US"/>
              </w:rPr>
              <w:t>7</w:t>
            </w:r>
            <w:r w:rsidR="00F07479">
              <w:rPr>
                <w:rFonts w:cs="Times New Roman"/>
                <w:szCs w:val="28"/>
                <w:lang w:val="en-US"/>
              </w:rPr>
              <w:t>6</w:t>
            </w:r>
          </w:p>
          <w:p w:rsidR="00F07479" w:rsidRPr="00FE7A92" w:rsidRDefault="00FB2249" w:rsidP="00142535">
            <w:pPr>
              <w:spacing w:after="0"/>
              <w:jc w:val="center"/>
              <w:rPr>
                <w:rFonts w:cs="Times New Roman"/>
                <w:i/>
                <w:szCs w:val="28"/>
                <w:lang w:val="en-US"/>
              </w:rPr>
            </w:pPr>
            <w:r>
              <w:rPr>
                <w:rFonts w:cs="Times New Roman"/>
                <w:i/>
                <w:szCs w:val="28"/>
                <w:lang w:val="en-US"/>
              </w:rPr>
              <w:t>64</w:t>
            </w:r>
            <w:r w:rsidR="00F07479">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F07479" w:rsidRDefault="00FB2249" w:rsidP="00142535">
            <w:pPr>
              <w:spacing w:after="0"/>
              <w:jc w:val="center"/>
              <w:rPr>
                <w:rFonts w:cs="Times New Roman"/>
                <w:szCs w:val="28"/>
                <w:lang w:val="en-US"/>
              </w:rPr>
            </w:pPr>
            <w:r>
              <w:rPr>
                <w:rFonts w:cs="Times New Roman"/>
                <w:szCs w:val="28"/>
                <w:lang w:val="en-US"/>
              </w:rPr>
              <w:t>5</w:t>
            </w:r>
            <w:r w:rsidR="00F07479">
              <w:rPr>
                <w:rFonts w:cs="Times New Roman"/>
                <w:szCs w:val="28"/>
                <w:lang w:val="en-US"/>
              </w:rPr>
              <w:t>8</w:t>
            </w:r>
          </w:p>
          <w:p w:rsidR="00F07479" w:rsidRPr="00FE7A92" w:rsidRDefault="00FB2249" w:rsidP="00142535">
            <w:pPr>
              <w:spacing w:after="0"/>
              <w:jc w:val="center"/>
              <w:rPr>
                <w:rFonts w:cs="Times New Roman"/>
                <w:i/>
                <w:szCs w:val="28"/>
                <w:lang w:val="en-US"/>
              </w:rPr>
            </w:pPr>
            <w:r>
              <w:rPr>
                <w:rFonts w:cs="Times New Roman"/>
                <w:i/>
                <w:szCs w:val="28"/>
                <w:lang w:val="en-US"/>
              </w:rPr>
              <w:t>50</w:t>
            </w:r>
            <w:r w:rsidR="00F07479">
              <w:rPr>
                <w:rFonts w:cs="Times New Roman"/>
                <w:i/>
                <w:szCs w:val="28"/>
                <w:lang w:val="en-US"/>
              </w:rPr>
              <w:t>%</w:t>
            </w:r>
          </w:p>
        </w:tc>
      </w:tr>
      <w:tr w:rsidR="004B627A"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4B627A" w:rsidRPr="00CF6C54" w:rsidRDefault="004B627A"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4B627A" w:rsidRDefault="004B627A"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4B627A" w:rsidRPr="001D79F2" w:rsidRDefault="004B627A"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4B627A" w:rsidRPr="00B0241F" w:rsidRDefault="004B627A" w:rsidP="00253E57">
            <w:pPr>
              <w:spacing w:after="0"/>
              <w:jc w:val="center"/>
              <w:rPr>
                <w:rFonts w:cs="Times New Roman"/>
                <w:b/>
                <w:szCs w:val="28"/>
                <w:lang w:val="en-US"/>
              </w:rPr>
            </w:pPr>
            <w:r>
              <w:rPr>
                <w:rFonts w:cs="Times New Roman"/>
                <w:b/>
                <w:szCs w:val="28"/>
                <w:lang w:val="en-US"/>
              </w:rPr>
              <w:t>0</w:t>
            </w:r>
          </w:p>
        </w:tc>
        <w:tc>
          <w:tcPr>
            <w:tcW w:w="1134"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0"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FB2249"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B2249" w:rsidRPr="007A2D4F" w:rsidRDefault="00FB2249" w:rsidP="00253E57">
            <w:pPr>
              <w:pStyle w:val="Vnbnnidung21"/>
              <w:shd w:val="clear" w:color="auto" w:fill="auto"/>
              <w:spacing w:before="0" w:after="0" w:line="240" w:lineRule="auto"/>
              <w:rPr>
                <w:b/>
                <w:szCs w:val="28"/>
                <w:lang w:val="en-US"/>
              </w:rPr>
            </w:pPr>
            <w:r w:rsidRPr="007A2D4F">
              <w:rPr>
                <w:b/>
                <w:szCs w:val="28"/>
                <w:lang w:val="en-US"/>
              </w:rPr>
              <w:t>7</w:t>
            </w:r>
          </w:p>
        </w:tc>
        <w:tc>
          <w:tcPr>
            <w:tcW w:w="3143" w:type="dxa"/>
            <w:tcBorders>
              <w:top w:val="single" w:sz="4" w:space="0" w:color="auto"/>
              <w:left w:val="single" w:sz="4" w:space="0" w:color="auto"/>
              <w:bottom w:val="nil"/>
              <w:right w:val="nil"/>
            </w:tcBorders>
            <w:shd w:val="clear" w:color="auto" w:fill="FFFFFF"/>
          </w:tcPr>
          <w:p w:rsidR="00FB2249" w:rsidRPr="007A2D4F" w:rsidRDefault="00FB2249" w:rsidP="00253E57">
            <w:pPr>
              <w:pStyle w:val="Vnbnnidung21"/>
              <w:shd w:val="clear" w:color="auto" w:fill="auto"/>
              <w:spacing w:before="0" w:after="0" w:line="240" w:lineRule="auto"/>
              <w:rPr>
                <w:b/>
                <w:szCs w:val="28"/>
                <w:lang w:val="en-US"/>
              </w:rPr>
            </w:pPr>
            <w:r>
              <w:rPr>
                <w:b/>
                <w:szCs w:val="28"/>
                <w:lang w:val="en-US"/>
              </w:rPr>
              <w:t>Nghệ thuật (</w:t>
            </w:r>
            <w:r w:rsidRPr="007A2D4F">
              <w:rPr>
                <w:b/>
                <w:szCs w:val="28"/>
                <w:lang w:val="en-US"/>
              </w:rPr>
              <w:t>Âm nhạc</w:t>
            </w:r>
            <w:r>
              <w:rPr>
                <w:b/>
                <w:szCs w:val="28"/>
                <w:lang w:val="en-US"/>
              </w:rPr>
              <w:t>)</w:t>
            </w:r>
          </w:p>
        </w:tc>
        <w:tc>
          <w:tcPr>
            <w:tcW w:w="1276" w:type="dxa"/>
            <w:tcBorders>
              <w:top w:val="single" w:sz="4" w:space="0" w:color="auto"/>
              <w:left w:val="single" w:sz="4" w:space="0" w:color="auto"/>
              <w:bottom w:val="nil"/>
              <w:right w:val="nil"/>
            </w:tcBorders>
            <w:shd w:val="clear" w:color="auto" w:fill="FFFFFF"/>
            <w:vAlign w:val="center"/>
          </w:tcPr>
          <w:p w:rsidR="00FB2249" w:rsidRPr="00253E57"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FB2249" w:rsidRPr="00253E57"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FB2249" w:rsidRPr="00C62DF2"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FB2249" w:rsidRPr="00C62DF2"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FB2249" w:rsidRPr="00253E57"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FB2249" w:rsidRPr="00253E57"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FB224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B2249" w:rsidRPr="00CF6C54" w:rsidRDefault="00FB224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B2249" w:rsidRDefault="00FB2249"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FB2249" w:rsidRPr="001D79F2" w:rsidRDefault="00FB224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B2249" w:rsidRPr="00757EA2" w:rsidRDefault="00FB2249" w:rsidP="00142535">
            <w:pPr>
              <w:spacing w:after="0" w:line="240" w:lineRule="auto"/>
              <w:jc w:val="center"/>
              <w:rPr>
                <w:rFonts w:cs="Times New Roman"/>
                <w:b/>
                <w:szCs w:val="28"/>
                <w:lang w:val="en-US"/>
              </w:rPr>
            </w:pPr>
            <w:r>
              <w:rPr>
                <w:rFonts w:cs="Times New Roman"/>
                <w:b/>
                <w:szCs w:val="28"/>
                <w:lang w:val="en-US"/>
              </w:rPr>
              <w:t>396</w:t>
            </w:r>
          </w:p>
          <w:p w:rsidR="00FB2249" w:rsidRPr="008902B1" w:rsidRDefault="00FB2249" w:rsidP="00142535">
            <w:pPr>
              <w:spacing w:after="0" w:line="240" w:lineRule="auto"/>
              <w:jc w:val="center"/>
              <w:rPr>
                <w:rFonts w:cs="Times New Roman"/>
                <w:b/>
                <w:i/>
                <w:szCs w:val="28"/>
                <w:lang w:val="en-US"/>
              </w:rPr>
            </w:pPr>
            <w:r>
              <w:rPr>
                <w:rFonts w:cs="Times New Roman"/>
                <w:b/>
                <w:i/>
                <w:szCs w:val="28"/>
                <w:lang w:val="en-US"/>
              </w:rPr>
              <w:t>59.7%</w:t>
            </w:r>
          </w:p>
        </w:tc>
        <w:tc>
          <w:tcPr>
            <w:tcW w:w="1134" w:type="dxa"/>
            <w:tcBorders>
              <w:top w:val="single" w:sz="4" w:space="0" w:color="auto"/>
              <w:left w:val="single" w:sz="4" w:space="0" w:color="auto"/>
              <w:bottom w:val="nil"/>
              <w:right w:val="nil"/>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103</w:t>
            </w:r>
          </w:p>
          <w:p w:rsidR="00FB2249" w:rsidRPr="008902B1" w:rsidRDefault="00FB2249" w:rsidP="00FB2249">
            <w:pPr>
              <w:spacing w:after="0" w:line="240" w:lineRule="auto"/>
              <w:jc w:val="center"/>
              <w:rPr>
                <w:rFonts w:cs="Times New Roman"/>
                <w:i/>
                <w:szCs w:val="28"/>
                <w:lang w:val="en-US"/>
              </w:rPr>
            </w:pPr>
            <w:r>
              <w:rPr>
                <w:rFonts w:cs="Times New Roman"/>
                <w:i/>
                <w:szCs w:val="28"/>
                <w:lang w:val="en-US"/>
              </w:rPr>
              <w:t>75%</w:t>
            </w:r>
          </w:p>
        </w:tc>
        <w:tc>
          <w:tcPr>
            <w:tcW w:w="850" w:type="dxa"/>
            <w:tcBorders>
              <w:top w:val="single" w:sz="4" w:space="0" w:color="auto"/>
              <w:left w:val="single" w:sz="4" w:space="0" w:color="auto"/>
              <w:bottom w:val="nil"/>
              <w:right w:val="nil"/>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80</w:t>
            </w:r>
          </w:p>
          <w:p w:rsidR="00FB2249" w:rsidRPr="008902B1" w:rsidRDefault="00FB2249" w:rsidP="00FB2249">
            <w:pPr>
              <w:spacing w:after="0" w:line="240" w:lineRule="auto"/>
              <w:jc w:val="center"/>
              <w:rPr>
                <w:rFonts w:cs="Times New Roman"/>
                <w:i/>
                <w:szCs w:val="28"/>
                <w:lang w:val="en-US"/>
              </w:rPr>
            </w:pPr>
            <w:r>
              <w:rPr>
                <w:rFonts w:cs="Times New Roman"/>
                <w:i/>
                <w:szCs w:val="28"/>
                <w:lang w:val="en-US"/>
              </w:rPr>
              <w:t>58%</w:t>
            </w:r>
          </w:p>
        </w:tc>
        <w:tc>
          <w:tcPr>
            <w:tcW w:w="851" w:type="dxa"/>
            <w:tcBorders>
              <w:top w:val="single" w:sz="4" w:space="0" w:color="auto"/>
              <w:left w:val="single" w:sz="4" w:space="0" w:color="auto"/>
              <w:bottom w:val="nil"/>
              <w:right w:val="nil"/>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90</w:t>
            </w:r>
          </w:p>
          <w:p w:rsidR="00FB2249" w:rsidRPr="008902B1" w:rsidRDefault="00FB2249" w:rsidP="00FB2249">
            <w:pPr>
              <w:spacing w:after="0" w:line="240" w:lineRule="auto"/>
              <w:jc w:val="center"/>
              <w:rPr>
                <w:rFonts w:cs="Times New Roman"/>
                <w:i/>
                <w:szCs w:val="28"/>
                <w:lang w:val="en-US"/>
              </w:rPr>
            </w:pPr>
            <w:r>
              <w:rPr>
                <w:rFonts w:cs="Times New Roman"/>
                <w:i/>
                <w:szCs w:val="28"/>
                <w:lang w:val="en-US"/>
              </w:rPr>
              <w:t>58%</w:t>
            </w:r>
          </w:p>
        </w:tc>
        <w:tc>
          <w:tcPr>
            <w:tcW w:w="992" w:type="dxa"/>
            <w:tcBorders>
              <w:top w:val="single" w:sz="4" w:space="0" w:color="auto"/>
              <w:left w:val="single" w:sz="4" w:space="0" w:color="auto"/>
              <w:bottom w:val="nil"/>
              <w:right w:val="nil"/>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63</w:t>
            </w:r>
          </w:p>
          <w:p w:rsidR="00FB2249" w:rsidRPr="008902B1" w:rsidRDefault="00FB2249" w:rsidP="00142535">
            <w:pPr>
              <w:spacing w:after="0" w:line="240" w:lineRule="auto"/>
              <w:jc w:val="center"/>
              <w:rPr>
                <w:rFonts w:cs="Times New Roman"/>
                <w:i/>
                <w:szCs w:val="28"/>
                <w:lang w:val="en-US"/>
              </w:rPr>
            </w:pPr>
            <w:r>
              <w:rPr>
                <w:rFonts w:cs="Times New Roman"/>
                <w:i/>
                <w:szCs w:val="28"/>
                <w:lang w:val="en-US"/>
              </w:rPr>
              <w:t>53%</w:t>
            </w:r>
          </w:p>
        </w:tc>
        <w:tc>
          <w:tcPr>
            <w:tcW w:w="992" w:type="dxa"/>
            <w:tcBorders>
              <w:top w:val="single" w:sz="4" w:space="0" w:color="auto"/>
              <w:left w:val="single" w:sz="4" w:space="0" w:color="auto"/>
              <w:bottom w:val="nil"/>
              <w:right w:val="single" w:sz="4" w:space="0" w:color="auto"/>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60</w:t>
            </w:r>
          </w:p>
          <w:p w:rsidR="00FB2249" w:rsidRPr="008902B1" w:rsidRDefault="00FB2249" w:rsidP="00FB2249">
            <w:pPr>
              <w:spacing w:after="0" w:line="240" w:lineRule="auto"/>
              <w:jc w:val="center"/>
              <w:rPr>
                <w:rFonts w:cs="Times New Roman"/>
                <w:i/>
                <w:szCs w:val="28"/>
                <w:lang w:val="en-US"/>
              </w:rPr>
            </w:pPr>
            <w:r>
              <w:rPr>
                <w:rFonts w:cs="Times New Roman"/>
                <w:i/>
                <w:szCs w:val="28"/>
                <w:lang w:val="en-US"/>
              </w:rPr>
              <w:t>52%</w:t>
            </w:r>
          </w:p>
        </w:tc>
      </w:tr>
      <w:tr w:rsidR="00FB224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B2249" w:rsidRPr="00CF6C54" w:rsidRDefault="00FB2249"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FB2249" w:rsidRPr="001D79F2" w:rsidRDefault="00FB2249"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FB2249" w:rsidRPr="001D79F2" w:rsidRDefault="00FB224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b/>
                <w:szCs w:val="28"/>
                <w:lang w:val="en-US"/>
              </w:rPr>
            </w:pPr>
            <w:r>
              <w:rPr>
                <w:rFonts w:cs="Times New Roman"/>
                <w:b/>
                <w:szCs w:val="28"/>
                <w:lang w:val="en-US"/>
              </w:rPr>
              <w:t>267</w:t>
            </w:r>
          </w:p>
          <w:p w:rsidR="00FB2249" w:rsidRPr="00FE7A92" w:rsidRDefault="00FB2249" w:rsidP="00142535">
            <w:pPr>
              <w:spacing w:after="0"/>
              <w:jc w:val="center"/>
              <w:rPr>
                <w:rFonts w:cs="Times New Roman"/>
                <w:b/>
                <w:i/>
                <w:szCs w:val="28"/>
                <w:lang w:val="en-US"/>
              </w:rPr>
            </w:pPr>
            <w:r>
              <w:rPr>
                <w:rFonts w:cs="Times New Roman"/>
                <w:b/>
                <w:i/>
                <w:szCs w:val="28"/>
                <w:lang w:val="en-US"/>
              </w:rPr>
              <w:t>40.3%</w:t>
            </w:r>
          </w:p>
        </w:tc>
        <w:tc>
          <w:tcPr>
            <w:tcW w:w="1134"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34</w:t>
            </w:r>
          </w:p>
          <w:p w:rsidR="00FB2249" w:rsidRPr="00FE7A92" w:rsidRDefault="00FB2249" w:rsidP="00FB2249">
            <w:pPr>
              <w:spacing w:after="0"/>
              <w:jc w:val="center"/>
              <w:rPr>
                <w:rFonts w:cs="Times New Roman"/>
                <w:i/>
                <w:szCs w:val="28"/>
                <w:lang w:val="en-US"/>
              </w:rPr>
            </w:pPr>
            <w:r>
              <w:rPr>
                <w:rFonts w:cs="Times New Roman"/>
                <w:i/>
                <w:szCs w:val="28"/>
                <w:lang w:val="en-US"/>
              </w:rPr>
              <w:t>25%</w:t>
            </w:r>
          </w:p>
        </w:tc>
        <w:tc>
          <w:tcPr>
            <w:tcW w:w="850"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57</w:t>
            </w:r>
          </w:p>
          <w:p w:rsidR="00FB2249" w:rsidRPr="00FE7A92" w:rsidRDefault="00FB2249" w:rsidP="00FB2249">
            <w:pPr>
              <w:spacing w:after="0"/>
              <w:jc w:val="center"/>
              <w:rPr>
                <w:rFonts w:cs="Times New Roman"/>
                <w:i/>
                <w:szCs w:val="28"/>
                <w:lang w:val="en-US"/>
              </w:rPr>
            </w:pPr>
            <w:r>
              <w:rPr>
                <w:rFonts w:cs="Times New Roman"/>
                <w:i/>
                <w:szCs w:val="28"/>
                <w:lang w:val="en-US"/>
              </w:rPr>
              <w:t>42%</w:t>
            </w:r>
          </w:p>
        </w:tc>
        <w:tc>
          <w:tcPr>
            <w:tcW w:w="851"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64</w:t>
            </w:r>
          </w:p>
          <w:p w:rsidR="00FB2249" w:rsidRPr="00FE7A92" w:rsidRDefault="00FB2249" w:rsidP="00FB2249">
            <w:pPr>
              <w:spacing w:after="0"/>
              <w:jc w:val="center"/>
              <w:rPr>
                <w:rFonts w:cs="Times New Roman"/>
                <w:i/>
                <w:szCs w:val="28"/>
                <w:lang w:val="en-US"/>
              </w:rPr>
            </w:pPr>
            <w:r>
              <w:rPr>
                <w:rFonts w:cs="Times New Roman"/>
                <w:i/>
                <w:szCs w:val="28"/>
                <w:lang w:val="en-US"/>
              </w:rPr>
              <w:t>42%</w:t>
            </w:r>
          </w:p>
        </w:tc>
        <w:tc>
          <w:tcPr>
            <w:tcW w:w="992"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56</w:t>
            </w:r>
          </w:p>
          <w:p w:rsidR="00FB2249" w:rsidRPr="00FE7A92" w:rsidRDefault="00FB2249" w:rsidP="00142535">
            <w:pPr>
              <w:spacing w:after="0"/>
              <w:jc w:val="center"/>
              <w:rPr>
                <w:rFonts w:cs="Times New Roman"/>
                <w:i/>
                <w:szCs w:val="28"/>
                <w:lang w:val="en-US"/>
              </w:rPr>
            </w:pPr>
            <w:r>
              <w:rPr>
                <w:rFonts w:cs="Times New Roman"/>
                <w:i/>
                <w:szCs w:val="28"/>
                <w:lang w:val="en-US"/>
              </w:rPr>
              <w:t>47%</w:t>
            </w:r>
          </w:p>
        </w:tc>
        <w:tc>
          <w:tcPr>
            <w:tcW w:w="992" w:type="dxa"/>
            <w:tcBorders>
              <w:top w:val="single" w:sz="4" w:space="0" w:color="auto"/>
              <w:left w:val="single" w:sz="4" w:space="0" w:color="auto"/>
              <w:bottom w:val="nil"/>
              <w:right w:val="single" w:sz="4" w:space="0" w:color="auto"/>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56</w:t>
            </w:r>
          </w:p>
          <w:p w:rsidR="00FB2249" w:rsidRPr="00FE7A92" w:rsidRDefault="00FB2249" w:rsidP="00FB2249">
            <w:pPr>
              <w:spacing w:after="0"/>
              <w:jc w:val="center"/>
              <w:rPr>
                <w:rFonts w:cs="Times New Roman"/>
                <w:i/>
                <w:szCs w:val="28"/>
                <w:lang w:val="en-US"/>
              </w:rPr>
            </w:pPr>
            <w:r>
              <w:rPr>
                <w:rFonts w:cs="Times New Roman"/>
                <w:i/>
                <w:szCs w:val="28"/>
                <w:lang w:val="en-US"/>
              </w:rPr>
              <w:t>48%</w:t>
            </w:r>
          </w:p>
        </w:tc>
      </w:tr>
      <w:tr w:rsidR="004B627A"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4B627A" w:rsidRPr="00CF6C54" w:rsidRDefault="004B627A" w:rsidP="00253E57">
            <w:pPr>
              <w:pStyle w:val="Vnbnnidung21"/>
              <w:shd w:val="clear" w:color="auto" w:fill="auto"/>
              <w:spacing w:before="0" w:after="0" w:line="240" w:lineRule="auto"/>
              <w:rPr>
                <w:b/>
                <w:szCs w:val="28"/>
              </w:rPr>
            </w:pPr>
          </w:p>
        </w:tc>
        <w:tc>
          <w:tcPr>
            <w:tcW w:w="3143" w:type="dxa"/>
            <w:tcBorders>
              <w:top w:val="single" w:sz="4" w:space="0" w:color="auto"/>
              <w:left w:val="single" w:sz="4" w:space="0" w:color="auto"/>
              <w:bottom w:val="nil"/>
              <w:right w:val="nil"/>
            </w:tcBorders>
            <w:shd w:val="clear" w:color="auto" w:fill="FFFFFF"/>
          </w:tcPr>
          <w:p w:rsidR="004B627A" w:rsidRDefault="004B627A"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4B627A" w:rsidRPr="001D79F2" w:rsidRDefault="004B627A"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4B627A" w:rsidRPr="00BB70BF" w:rsidRDefault="004B627A" w:rsidP="00253E57">
            <w:pPr>
              <w:spacing w:after="0"/>
              <w:jc w:val="center"/>
              <w:rPr>
                <w:rFonts w:cs="Times New Roman"/>
                <w:b/>
                <w:i/>
                <w:szCs w:val="28"/>
              </w:rPr>
            </w:pPr>
          </w:p>
        </w:tc>
        <w:tc>
          <w:tcPr>
            <w:tcW w:w="1134" w:type="dxa"/>
            <w:tcBorders>
              <w:top w:val="single" w:sz="4" w:space="0" w:color="auto"/>
              <w:left w:val="single" w:sz="4" w:space="0" w:color="auto"/>
              <w:bottom w:val="nil"/>
              <w:right w:val="nil"/>
            </w:tcBorders>
            <w:shd w:val="clear" w:color="auto" w:fill="FFFFFF"/>
          </w:tcPr>
          <w:p w:rsidR="004B627A" w:rsidRPr="00BB70BF" w:rsidRDefault="004B627A" w:rsidP="00253E57">
            <w:pPr>
              <w:spacing w:after="0"/>
              <w:jc w:val="center"/>
              <w:rPr>
                <w:rFonts w:cs="Times New Roman"/>
                <w:i/>
                <w:szCs w:val="28"/>
              </w:rPr>
            </w:pPr>
          </w:p>
        </w:tc>
        <w:tc>
          <w:tcPr>
            <w:tcW w:w="850"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FB2249"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B2249" w:rsidRPr="007A2D4F" w:rsidRDefault="00FB2249" w:rsidP="00253E57">
            <w:pPr>
              <w:pStyle w:val="Vnbnnidung21"/>
              <w:shd w:val="clear" w:color="auto" w:fill="auto"/>
              <w:spacing w:before="0" w:after="0" w:line="240" w:lineRule="auto"/>
              <w:rPr>
                <w:b/>
                <w:szCs w:val="28"/>
                <w:lang w:val="en-US"/>
              </w:rPr>
            </w:pPr>
            <w:r w:rsidRPr="007A2D4F">
              <w:rPr>
                <w:b/>
                <w:szCs w:val="28"/>
                <w:lang w:val="en-US"/>
              </w:rPr>
              <w:t>8</w:t>
            </w:r>
          </w:p>
        </w:tc>
        <w:tc>
          <w:tcPr>
            <w:tcW w:w="3143" w:type="dxa"/>
            <w:tcBorders>
              <w:top w:val="single" w:sz="4" w:space="0" w:color="auto"/>
              <w:left w:val="single" w:sz="4" w:space="0" w:color="auto"/>
              <w:bottom w:val="nil"/>
              <w:right w:val="nil"/>
            </w:tcBorders>
            <w:shd w:val="clear" w:color="auto" w:fill="FFFFFF"/>
          </w:tcPr>
          <w:p w:rsidR="00FB2249" w:rsidRPr="007A2D4F" w:rsidRDefault="00FB2249" w:rsidP="00253E57">
            <w:pPr>
              <w:pStyle w:val="Vnbnnidung21"/>
              <w:shd w:val="clear" w:color="auto" w:fill="auto"/>
              <w:spacing w:before="0" w:after="0" w:line="240" w:lineRule="auto"/>
              <w:rPr>
                <w:b/>
                <w:szCs w:val="28"/>
                <w:lang w:val="en-US"/>
              </w:rPr>
            </w:pPr>
            <w:r>
              <w:rPr>
                <w:b/>
                <w:szCs w:val="28"/>
                <w:lang w:val="en-US"/>
              </w:rPr>
              <w:t>Nghệ thuật (</w:t>
            </w:r>
            <w:r w:rsidRPr="007A2D4F">
              <w:rPr>
                <w:b/>
                <w:szCs w:val="28"/>
                <w:lang w:val="en-US"/>
              </w:rPr>
              <w:t>Mĩ thuật</w:t>
            </w:r>
            <w:r>
              <w:rPr>
                <w:b/>
                <w:szCs w:val="28"/>
                <w:lang w:val="en-US"/>
              </w:rPr>
              <w:t>)</w:t>
            </w:r>
          </w:p>
        </w:tc>
        <w:tc>
          <w:tcPr>
            <w:tcW w:w="1276" w:type="dxa"/>
            <w:tcBorders>
              <w:top w:val="single" w:sz="4" w:space="0" w:color="auto"/>
              <w:left w:val="single" w:sz="4" w:space="0" w:color="auto"/>
              <w:bottom w:val="nil"/>
              <w:right w:val="nil"/>
            </w:tcBorders>
            <w:shd w:val="clear" w:color="auto" w:fill="FFFFFF"/>
            <w:vAlign w:val="center"/>
          </w:tcPr>
          <w:p w:rsidR="00FB2249" w:rsidRPr="00253E57"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FB2249" w:rsidRPr="00253E57"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FB2249" w:rsidRPr="00C62DF2"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FB2249" w:rsidRPr="00C62DF2"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FB2249" w:rsidRPr="00253E57"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FB2249" w:rsidRPr="00253E57" w:rsidRDefault="00FB2249"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FB224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B2249" w:rsidRPr="007A2D4F" w:rsidRDefault="00FB2249"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FB2249" w:rsidRDefault="00FB2249"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FB2249" w:rsidRPr="001D79F2" w:rsidRDefault="00FB224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B2249" w:rsidRPr="00757EA2" w:rsidRDefault="00FB2249" w:rsidP="00142535">
            <w:pPr>
              <w:spacing w:after="0" w:line="240" w:lineRule="auto"/>
              <w:jc w:val="center"/>
              <w:rPr>
                <w:rFonts w:cs="Times New Roman"/>
                <w:b/>
                <w:szCs w:val="28"/>
                <w:lang w:val="en-US"/>
              </w:rPr>
            </w:pPr>
            <w:r>
              <w:rPr>
                <w:rFonts w:cs="Times New Roman"/>
                <w:b/>
                <w:szCs w:val="28"/>
                <w:lang w:val="en-US"/>
              </w:rPr>
              <w:t>396</w:t>
            </w:r>
          </w:p>
          <w:p w:rsidR="00FB2249" w:rsidRPr="008902B1" w:rsidRDefault="00FB2249" w:rsidP="00142535">
            <w:pPr>
              <w:spacing w:after="0" w:line="240" w:lineRule="auto"/>
              <w:jc w:val="center"/>
              <w:rPr>
                <w:rFonts w:cs="Times New Roman"/>
                <w:b/>
                <w:i/>
                <w:szCs w:val="28"/>
                <w:lang w:val="en-US"/>
              </w:rPr>
            </w:pPr>
            <w:r>
              <w:rPr>
                <w:rFonts w:cs="Times New Roman"/>
                <w:b/>
                <w:i/>
                <w:szCs w:val="28"/>
                <w:lang w:val="en-US"/>
              </w:rPr>
              <w:t>59.7%</w:t>
            </w:r>
          </w:p>
        </w:tc>
        <w:tc>
          <w:tcPr>
            <w:tcW w:w="1134" w:type="dxa"/>
            <w:tcBorders>
              <w:top w:val="single" w:sz="4" w:space="0" w:color="auto"/>
              <w:left w:val="single" w:sz="4" w:space="0" w:color="auto"/>
              <w:bottom w:val="nil"/>
              <w:right w:val="nil"/>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10</w:t>
            </w:r>
            <w:r w:rsidR="00142535">
              <w:rPr>
                <w:rFonts w:cs="Times New Roman"/>
                <w:szCs w:val="28"/>
                <w:lang w:val="en-US"/>
              </w:rPr>
              <w:t>4</w:t>
            </w:r>
          </w:p>
          <w:p w:rsidR="00FB2249" w:rsidRPr="008902B1" w:rsidRDefault="00FB2249" w:rsidP="00142535">
            <w:pPr>
              <w:spacing w:after="0" w:line="240" w:lineRule="auto"/>
              <w:jc w:val="center"/>
              <w:rPr>
                <w:rFonts w:cs="Times New Roman"/>
                <w:i/>
                <w:szCs w:val="28"/>
                <w:lang w:val="en-US"/>
              </w:rPr>
            </w:pPr>
            <w:r>
              <w:rPr>
                <w:rFonts w:cs="Times New Roman"/>
                <w:i/>
                <w:szCs w:val="28"/>
                <w:lang w:val="en-US"/>
              </w:rPr>
              <w:t>7</w:t>
            </w:r>
            <w:r w:rsidR="00142535">
              <w:rPr>
                <w:rFonts w:cs="Times New Roman"/>
                <w:i/>
                <w:szCs w:val="28"/>
                <w:lang w:val="en-US"/>
              </w:rPr>
              <w:t>6</w:t>
            </w:r>
            <w:r>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8</w:t>
            </w:r>
            <w:r w:rsidR="00142535">
              <w:rPr>
                <w:rFonts w:cs="Times New Roman"/>
                <w:szCs w:val="28"/>
                <w:lang w:val="en-US"/>
              </w:rPr>
              <w:t>1</w:t>
            </w:r>
          </w:p>
          <w:p w:rsidR="00FB2249" w:rsidRPr="008902B1" w:rsidRDefault="00FB2249" w:rsidP="00142535">
            <w:pPr>
              <w:spacing w:after="0" w:line="240" w:lineRule="auto"/>
              <w:jc w:val="center"/>
              <w:rPr>
                <w:rFonts w:cs="Times New Roman"/>
                <w:i/>
                <w:szCs w:val="28"/>
                <w:lang w:val="en-US"/>
              </w:rPr>
            </w:pPr>
            <w:r>
              <w:rPr>
                <w:rFonts w:cs="Times New Roman"/>
                <w:i/>
                <w:szCs w:val="28"/>
                <w:lang w:val="en-US"/>
              </w:rPr>
              <w:t>5</w:t>
            </w:r>
            <w:r w:rsidR="00142535">
              <w:rPr>
                <w:rFonts w:cs="Times New Roman"/>
                <w:i/>
                <w:szCs w:val="28"/>
                <w:lang w:val="en-US"/>
              </w:rPr>
              <w:t>9</w:t>
            </w:r>
            <w:r>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FB2249" w:rsidRDefault="00142535" w:rsidP="00142535">
            <w:pPr>
              <w:spacing w:after="0" w:line="240" w:lineRule="auto"/>
              <w:jc w:val="center"/>
              <w:rPr>
                <w:rFonts w:cs="Times New Roman"/>
                <w:szCs w:val="28"/>
                <w:lang w:val="en-US"/>
              </w:rPr>
            </w:pPr>
            <w:r>
              <w:rPr>
                <w:rFonts w:cs="Times New Roman"/>
                <w:szCs w:val="28"/>
                <w:lang w:val="en-US"/>
              </w:rPr>
              <w:t>89</w:t>
            </w:r>
          </w:p>
          <w:p w:rsidR="00FB2249" w:rsidRPr="008902B1" w:rsidRDefault="00FB2249" w:rsidP="00142535">
            <w:pPr>
              <w:spacing w:after="0" w:line="240" w:lineRule="auto"/>
              <w:jc w:val="center"/>
              <w:rPr>
                <w:rFonts w:cs="Times New Roman"/>
                <w:i/>
                <w:szCs w:val="28"/>
                <w:lang w:val="en-US"/>
              </w:rPr>
            </w:pPr>
            <w:r>
              <w:rPr>
                <w:rFonts w:cs="Times New Roman"/>
                <w:i/>
                <w:szCs w:val="28"/>
                <w:lang w:val="en-US"/>
              </w:rPr>
              <w:t>58%</w:t>
            </w:r>
          </w:p>
        </w:tc>
        <w:tc>
          <w:tcPr>
            <w:tcW w:w="992" w:type="dxa"/>
            <w:tcBorders>
              <w:top w:val="single" w:sz="4" w:space="0" w:color="auto"/>
              <w:left w:val="single" w:sz="4" w:space="0" w:color="auto"/>
              <w:bottom w:val="nil"/>
              <w:right w:val="nil"/>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6</w:t>
            </w:r>
            <w:r w:rsidR="00142535">
              <w:rPr>
                <w:rFonts w:cs="Times New Roman"/>
                <w:szCs w:val="28"/>
                <w:lang w:val="en-US"/>
              </w:rPr>
              <w:t>7</w:t>
            </w:r>
          </w:p>
          <w:p w:rsidR="00FB2249" w:rsidRPr="008902B1" w:rsidRDefault="00FB2249" w:rsidP="00142535">
            <w:pPr>
              <w:spacing w:after="0" w:line="240" w:lineRule="auto"/>
              <w:jc w:val="center"/>
              <w:rPr>
                <w:rFonts w:cs="Times New Roman"/>
                <w:i/>
                <w:szCs w:val="28"/>
                <w:lang w:val="en-US"/>
              </w:rPr>
            </w:pPr>
            <w:r>
              <w:rPr>
                <w:rFonts w:cs="Times New Roman"/>
                <w:i/>
                <w:szCs w:val="28"/>
                <w:lang w:val="en-US"/>
              </w:rPr>
              <w:t>5</w:t>
            </w:r>
            <w:r w:rsidR="00142535">
              <w:rPr>
                <w:rFonts w:cs="Times New Roman"/>
                <w:i/>
                <w:szCs w:val="28"/>
                <w:lang w:val="en-US"/>
              </w:rPr>
              <w:t>6</w:t>
            </w:r>
            <w:r>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FB2249" w:rsidRDefault="00FB2249" w:rsidP="00142535">
            <w:pPr>
              <w:spacing w:after="0" w:line="240" w:lineRule="auto"/>
              <w:jc w:val="center"/>
              <w:rPr>
                <w:rFonts w:cs="Times New Roman"/>
                <w:szCs w:val="28"/>
                <w:lang w:val="en-US"/>
              </w:rPr>
            </w:pPr>
            <w:r>
              <w:rPr>
                <w:rFonts w:cs="Times New Roman"/>
                <w:szCs w:val="28"/>
                <w:lang w:val="en-US"/>
              </w:rPr>
              <w:t>6</w:t>
            </w:r>
            <w:r w:rsidR="00142535">
              <w:rPr>
                <w:rFonts w:cs="Times New Roman"/>
                <w:szCs w:val="28"/>
                <w:lang w:val="en-US"/>
              </w:rPr>
              <w:t>2</w:t>
            </w:r>
          </w:p>
          <w:p w:rsidR="00FB2249" w:rsidRPr="008902B1" w:rsidRDefault="00FB2249" w:rsidP="00142535">
            <w:pPr>
              <w:spacing w:after="0" w:line="240" w:lineRule="auto"/>
              <w:jc w:val="center"/>
              <w:rPr>
                <w:rFonts w:cs="Times New Roman"/>
                <w:i/>
                <w:szCs w:val="28"/>
                <w:lang w:val="en-US"/>
              </w:rPr>
            </w:pPr>
            <w:r>
              <w:rPr>
                <w:rFonts w:cs="Times New Roman"/>
                <w:i/>
                <w:szCs w:val="28"/>
                <w:lang w:val="en-US"/>
              </w:rPr>
              <w:t>5</w:t>
            </w:r>
            <w:r w:rsidR="00142535">
              <w:rPr>
                <w:rFonts w:cs="Times New Roman"/>
                <w:i/>
                <w:szCs w:val="28"/>
                <w:lang w:val="en-US"/>
              </w:rPr>
              <w:t>3</w:t>
            </w:r>
            <w:r>
              <w:rPr>
                <w:rFonts w:cs="Times New Roman"/>
                <w:i/>
                <w:szCs w:val="28"/>
                <w:lang w:val="en-US"/>
              </w:rPr>
              <w:t>%</w:t>
            </w:r>
          </w:p>
        </w:tc>
      </w:tr>
      <w:tr w:rsidR="00FB2249"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FB2249" w:rsidRPr="007A2D4F" w:rsidRDefault="00FB2249"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FB2249" w:rsidRPr="001D79F2" w:rsidRDefault="00FB2249"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FB2249" w:rsidRPr="001D79F2" w:rsidRDefault="00FB2249"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b/>
                <w:szCs w:val="28"/>
                <w:lang w:val="en-US"/>
              </w:rPr>
            </w:pPr>
            <w:r>
              <w:rPr>
                <w:rFonts w:cs="Times New Roman"/>
                <w:b/>
                <w:szCs w:val="28"/>
                <w:lang w:val="en-US"/>
              </w:rPr>
              <w:t>267</w:t>
            </w:r>
          </w:p>
          <w:p w:rsidR="00FB2249" w:rsidRPr="00FE7A92" w:rsidRDefault="00FB2249" w:rsidP="00142535">
            <w:pPr>
              <w:spacing w:after="0"/>
              <w:jc w:val="center"/>
              <w:rPr>
                <w:rFonts w:cs="Times New Roman"/>
                <w:b/>
                <w:i/>
                <w:szCs w:val="28"/>
                <w:lang w:val="en-US"/>
              </w:rPr>
            </w:pPr>
            <w:r>
              <w:rPr>
                <w:rFonts w:cs="Times New Roman"/>
                <w:b/>
                <w:i/>
                <w:szCs w:val="28"/>
                <w:lang w:val="en-US"/>
              </w:rPr>
              <w:t>40.3%</w:t>
            </w:r>
          </w:p>
        </w:tc>
        <w:tc>
          <w:tcPr>
            <w:tcW w:w="1134"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3</w:t>
            </w:r>
            <w:r w:rsidR="00142535">
              <w:rPr>
                <w:rFonts w:cs="Times New Roman"/>
                <w:szCs w:val="28"/>
                <w:lang w:val="en-US"/>
              </w:rPr>
              <w:t>3</w:t>
            </w:r>
          </w:p>
          <w:p w:rsidR="00FB2249" w:rsidRPr="00FE7A92" w:rsidRDefault="00FB2249" w:rsidP="00142535">
            <w:pPr>
              <w:spacing w:after="0"/>
              <w:jc w:val="center"/>
              <w:rPr>
                <w:rFonts w:cs="Times New Roman"/>
                <w:i/>
                <w:szCs w:val="28"/>
                <w:lang w:val="en-US"/>
              </w:rPr>
            </w:pPr>
            <w:r>
              <w:rPr>
                <w:rFonts w:cs="Times New Roman"/>
                <w:i/>
                <w:szCs w:val="28"/>
                <w:lang w:val="en-US"/>
              </w:rPr>
              <w:t>2</w:t>
            </w:r>
            <w:r w:rsidR="00142535">
              <w:rPr>
                <w:rFonts w:cs="Times New Roman"/>
                <w:i/>
                <w:szCs w:val="28"/>
                <w:lang w:val="en-US"/>
              </w:rPr>
              <w:t>4</w:t>
            </w:r>
            <w:r>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5</w:t>
            </w:r>
            <w:r w:rsidR="00142535">
              <w:rPr>
                <w:rFonts w:cs="Times New Roman"/>
                <w:szCs w:val="28"/>
                <w:lang w:val="en-US"/>
              </w:rPr>
              <w:t>6</w:t>
            </w:r>
          </w:p>
          <w:p w:rsidR="00FB2249" w:rsidRPr="00FE7A92" w:rsidRDefault="00FB2249" w:rsidP="00142535">
            <w:pPr>
              <w:spacing w:after="0"/>
              <w:jc w:val="center"/>
              <w:rPr>
                <w:rFonts w:cs="Times New Roman"/>
                <w:i/>
                <w:szCs w:val="28"/>
                <w:lang w:val="en-US"/>
              </w:rPr>
            </w:pPr>
            <w:r>
              <w:rPr>
                <w:rFonts w:cs="Times New Roman"/>
                <w:i/>
                <w:szCs w:val="28"/>
                <w:lang w:val="en-US"/>
              </w:rPr>
              <w:t>4</w:t>
            </w:r>
            <w:r w:rsidR="00142535">
              <w:rPr>
                <w:rFonts w:cs="Times New Roman"/>
                <w:i/>
                <w:szCs w:val="28"/>
                <w:lang w:val="en-US"/>
              </w:rPr>
              <w:t>1</w:t>
            </w:r>
            <w:r>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6</w:t>
            </w:r>
            <w:r w:rsidR="00142535">
              <w:rPr>
                <w:rFonts w:cs="Times New Roman"/>
                <w:szCs w:val="28"/>
                <w:lang w:val="en-US"/>
              </w:rPr>
              <w:t>5</w:t>
            </w:r>
          </w:p>
          <w:p w:rsidR="00FB2249" w:rsidRPr="00FE7A92" w:rsidRDefault="00FB2249" w:rsidP="00142535">
            <w:pPr>
              <w:spacing w:after="0"/>
              <w:jc w:val="center"/>
              <w:rPr>
                <w:rFonts w:cs="Times New Roman"/>
                <w:i/>
                <w:szCs w:val="28"/>
                <w:lang w:val="en-US"/>
              </w:rPr>
            </w:pPr>
            <w:r>
              <w:rPr>
                <w:rFonts w:cs="Times New Roman"/>
                <w:i/>
                <w:szCs w:val="28"/>
                <w:lang w:val="en-US"/>
              </w:rPr>
              <w:t>42%</w:t>
            </w:r>
          </w:p>
        </w:tc>
        <w:tc>
          <w:tcPr>
            <w:tcW w:w="992" w:type="dxa"/>
            <w:tcBorders>
              <w:top w:val="single" w:sz="4" w:space="0" w:color="auto"/>
              <w:left w:val="single" w:sz="4" w:space="0" w:color="auto"/>
              <w:bottom w:val="nil"/>
              <w:right w:val="nil"/>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5</w:t>
            </w:r>
            <w:r w:rsidR="00142535">
              <w:rPr>
                <w:rFonts w:cs="Times New Roman"/>
                <w:szCs w:val="28"/>
                <w:lang w:val="en-US"/>
              </w:rPr>
              <w:t>2</w:t>
            </w:r>
          </w:p>
          <w:p w:rsidR="00FB2249" w:rsidRPr="00FE7A92" w:rsidRDefault="00FB2249" w:rsidP="00142535">
            <w:pPr>
              <w:spacing w:after="0"/>
              <w:jc w:val="center"/>
              <w:rPr>
                <w:rFonts w:cs="Times New Roman"/>
                <w:i/>
                <w:szCs w:val="28"/>
                <w:lang w:val="en-US"/>
              </w:rPr>
            </w:pPr>
            <w:r>
              <w:rPr>
                <w:rFonts w:cs="Times New Roman"/>
                <w:i/>
                <w:szCs w:val="28"/>
                <w:lang w:val="en-US"/>
              </w:rPr>
              <w:t>4</w:t>
            </w:r>
            <w:r w:rsidR="00142535">
              <w:rPr>
                <w:rFonts w:cs="Times New Roman"/>
                <w:i/>
                <w:szCs w:val="28"/>
                <w:lang w:val="en-US"/>
              </w:rPr>
              <w:t>4</w:t>
            </w:r>
            <w:r>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FB2249" w:rsidRDefault="00FB2249" w:rsidP="00142535">
            <w:pPr>
              <w:spacing w:after="0"/>
              <w:jc w:val="center"/>
              <w:rPr>
                <w:rFonts w:cs="Times New Roman"/>
                <w:szCs w:val="28"/>
                <w:lang w:val="en-US"/>
              </w:rPr>
            </w:pPr>
            <w:r>
              <w:rPr>
                <w:rFonts w:cs="Times New Roman"/>
                <w:szCs w:val="28"/>
                <w:lang w:val="en-US"/>
              </w:rPr>
              <w:t>5</w:t>
            </w:r>
            <w:r w:rsidR="00142535">
              <w:rPr>
                <w:rFonts w:cs="Times New Roman"/>
                <w:szCs w:val="28"/>
                <w:lang w:val="en-US"/>
              </w:rPr>
              <w:t>4</w:t>
            </w:r>
          </w:p>
          <w:p w:rsidR="00FB2249" w:rsidRPr="00FE7A92" w:rsidRDefault="00FB2249" w:rsidP="00142535">
            <w:pPr>
              <w:spacing w:after="0"/>
              <w:jc w:val="center"/>
              <w:rPr>
                <w:rFonts w:cs="Times New Roman"/>
                <w:i/>
                <w:szCs w:val="28"/>
                <w:lang w:val="en-US"/>
              </w:rPr>
            </w:pPr>
            <w:r>
              <w:rPr>
                <w:rFonts w:cs="Times New Roman"/>
                <w:i/>
                <w:szCs w:val="28"/>
                <w:lang w:val="en-US"/>
              </w:rPr>
              <w:t>4</w:t>
            </w:r>
            <w:r w:rsidR="00142535">
              <w:rPr>
                <w:rFonts w:cs="Times New Roman"/>
                <w:i/>
                <w:szCs w:val="28"/>
                <w:lang w:val="en-US"/>
              </w:rPr>
              <w:t>7</w:t>
            </w:r>
            <w:r>
              <w:rPr>
                <w:rFonts w:cs="Times New Roman"/>
                <w:i/>
                <w:szCs w:val="28"/>
                <w:lang w:val="en-US"/>
              </w:rPr>
              <w:t>%</w:t>
            </w:r>
          </w:p>
        </w:tc>
      </w:tr>
      <w:tr w:rsidR="004B627A"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4B627A" w:rsidRPr="007A2D4F" w:rsidRDefault="004B627A"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4B627A" w:rsidRDefault="004B627A"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4B627A" w:rsidRPr="001D79F2" w:rsidRDefault="004B627A"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4B627A" w:rsidRPr="00B46532" w:rsidRDefault="004B627A" w:rsidP="00253E57">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4B627A" w:rsidRPr="00B46532" w:rsidRDefault="004B627A" w:rsidP="00253E57">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142535"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r>
              <w:rPr>
                <w:b/>
                <w:szCs w:val="28"/>
                <w:lang w:val="en-US"/>
              </w:rPr>
              <w:t>9</w:t>
            </w:r>
          </w:p>
        </w:tc>
        <w:tc>
          <w:tcPr>
            <w:tcW w:w="3143" w:type="dxa"/>
            <w:tcBorders>
              <w:top w:val="single" w:sz="4" w:space="0" w:color="auto"/>
              <w:left w:val="single" w:sz="4" w:space="0" w:color="auto"/>
              <w:bottom w:val="nil"/>
              <w:right w:val="nil"/>
            </w:tcBorders>
            <w:shd w:val="clear" w:color="auto" w:fill="FFFFFF"/>
          </w:tcPr>
          <w:p w:rsidR="00142535" w:rsidRPr="007A2D4F" w:rsidRDefault="00142535" w:rsidP="00253E57">
            <w:pPr>
              <w:pStyle w:val="Vnbnnidung21"/>
              <w:shd w:val="clear" w:color="auto" w:fill="auto"/>
              <w:spacing w:before="0" w:after="0" w:line="240" w:lineRule="auto"/>
              <w:rPr>
                <w:b/>
                <w:szCs w:val="28"/>
                <w:lang w:val="en-US"/>
              </w:rPr>
            </w:pPr>
            <w:r>
              <w:rPr>
                <w:b/>
                <w:szCs w:val="28"/>
                <w:lang w:val="en-US"/>
              </w:rPr>
              <w:t>Thủ công, Kĩ thuật</w:t>
            </w:r>
          </w:p>
        </w:tc>
        <w:tc>
          <w:tcPr>
            <w:tcW w:w="1276"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p>
        </w:tc>
        <w:tc>
          <w:tcPr>
            <w:tcW w:w="850" w:type="dxa"/>
            <w:tcBorders>
              <w:top w:val="single" w:sz="4" w:space="0" w:color="auto"/>
              <w:left w:val="single" w:sz="4" w:space="0" w:color="auto"/>
              <w:bottom w:val="nil"/>
              <w:right w:val="nil"/>
            </w:tcBorders>
            <w:shd w:val="clear" w:color="auto" w:fill="FFFFFF"/>
            <w:vAlign w:val="center"/>
          </w:tcPr>
          <w:p w:rsidR="00142535" w:rsidRPr="00C62DF2"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142535" w:rsidRPr="00C62DF2"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14253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42535" w:rsidRDefault="00142535"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42535" w:rsidRPr="00757EA2" w:rsidRDefault="00142535" w:rsidP="00142535">
            <w:pPr>
              <w:spacing w:after="0" w:line="240" w:lineRule="auto"/>
              <w:jc w:val="center"/>
              <w:rPr>
                <w:rFonts w:cs="Times New Roman"/>
                <w:b/>
                <w:szCs w:val="28"/>
                <w:lang w:val="en-US"/>
              </w:rPr>
            </w:pPr>
            <w:r>
              <w:rPr>
                <w:rFonts w:cs="Times New Roman"/>
                <w:b/>
                <w:szCs w:val="28"/>
                <w:lang w:val="en-US"/>
              </w:rPr>
              <w:t>322</w:t>
            </w:r>
          </w:p>
          <w:p w:rsidR="00142535" w:rsidRPr="008902B1" w:rsidRDefault="00142535" w:rsidP="00142535">
            <w:pPr>
              <w:spacing w:after="0" w:line="240" w:lineRule="auto"/>
              <w:jc w:val="center"/>
              <w:rPr>
                <w:rFonts w:cs="Times New Roman"/>
                <w:b/>
                <w:i/>
                <w:szCs w:val="28"/>
                <w:lang w:val="en-US"/>
              </w:rPr>
            </w:pPr>
            <w:r>
              <w:rPr>
                <w:rFonts w:cs="Times New Roman"/>
                <w:b/>
                <w:i/>
                <w:szCs w:val="28"/>
                <w:lang w:val="en-US"/>
              </w:rPr>
              <w:t>61.2%</w:t>
            </w:r>
          </w:p>
        </w:tc>
        <w:tc>
          <w:tcPr>
            <w:tcW w:w="1134" w:type="dxa"/>
            <w:tcBorders>
              <w:top w:val="single" w:sz="4" w:space="0" w:color="auto"/>
              <w:left w:val="single" w:sz="4" w:space="0" w:color="auto"/>
              <w:bottom w:val="nil"/>
              <w:right w:val="nil"/>
            </w:tcBorders>
            <w:shd w:val="clear" w:color="auto" w:fill="FFFFFF"/>
          </w:tcPr>
          <w:p w:rsidR="00142535" w:rsidRPr="008902B1" w:rsidRDefault="00142535" w:rsidP="00142535">
            <w:pPr>
              <w:spacing w:after="0" w:line="240" w:lineRule="auto"/>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79</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58%</w:t>
            </w:r>
          </w:p>
        </w:tc>
        <w:tc>
          <w:tcPr>
            <w:tcW w:w="851" w:type="dxa"/>
            <w:tcBorders>
              <w:top w:val="single" w:sz="4" w:space="0" w:color="auto"/>
              <w:left w:val="single" w:sz="4" w:space="0" w:color="auto"/>
              <w:bottom w:val="nil"/>
              <w:right w:val="nil"/>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94</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61%</w:t>
            </w:r>
          </w:p>
        </w:tc>
        <w:tc>
          <w:tcPr>
            <w:tcW w:w="992" w:type="dxa"/>
            <w:tcBorders>
              <w:top w:val="single" w:sz="4" w:space="0" w:color="auto"/>
              <w:left w:val="single" w:sz="4" w:space="0" w:color="auto"/>
              <w:bottom w:val="nil"/>
              <w:right w:val="nil"/>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86</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72%</w:t>
            </w:r>
          </w:p>
        </w:tc>
        <w:tc>
          <w:tcPr>
            <w:tcW w:w="992" w:type="dxa"/>
            <w:tcBorders>
              <w:top w:val="single" w:sz="4" w:space="0" w:color="auto"/>
              <w:left w:val="single" w:sz="4" w:space="0" w:color="auto"/>
              <w:bottom w:val="nil"/>
              <w:right w:val="single" w:sz="4" w:space="0" w:color="auto"/>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63</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54%</w:t>
            </w:r>
          </w:p>
        </w:tc>
      </w:tr>
      <w:tr w:rsidR="0014253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b/>
                <w:szCs w:val="28"/>
                <w:lang w:val="en-US"/>
              </w:rPr>
            </w:pPr>
            <w:r>
              <w:rPr>
                <w:rFonts w:cs="Times New Roman"/>
                <w:b/>
                <w:szCs w:val="28"/>
                <w:lang w:val="en-US"/>
              </w:rPr>
              <w:t>204</w:t>
            </w:r>
          </w:p>
          <w:p w:rsidR="00142535" w:rsidRPr="00FE7A92" w:rsidRDefault="00142535" w:rsidP="00142535">
            <w:pPr>
              <w:spacing w:after="0"/>
              <w:jc w:val="center"/>
              <w:rPr>
                <w:rFonts w:cs="Times New Roman"/>
                <w:b/>
                <w:i/>
                <w:szCs w:val="28"/>
                <w:lang w:val="en-US"/>
              </w:rPr>
            </w:pPr>
            <w:r>
              <w:rPr>
                <w:rFonts w:cs="Times New Roman"/>
                <w:b/>
                <w:i/>
                <w:szCs w:val="28"/>
                <w:lang w:val="en-US"/>
              </w:rPr>
              <w:t>38.8%</w:t>
            </w:r>
          </w:p>
        </w:tc>
        <w:tc>
          <w:tcPr>
            <w:tcW w:w="1134" w:type="dxa"/>
            <w:tcBorders>
              <w:top w:val="single" w:sz="4" w:space="0" w:color="auto"/>
              <w:left w:val="single" w:sz="4" w:space="0" w:color="auto"/>
              <w:bottom w:val="nil"/>
              <w:right w:val="nil"/>
            </w:tcBorders>
            <w:shd w:val="clear" w:color="auto" w:fill="FFFFFF"/>
          </w:tcPr>
          <w:p w:rsidR="00142535" w:rsidRPr="00FE7A92" w:rsidRDefault="00142535" w:rsidP="00142535">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58</w:t>
            </w:r>
          </w:p>
          <w:p w:rsidR="00142535" w:rsidRPr="00FE7A92" w:rsidRDefault="00142535" w:rsidP="00142535">
            <w:pPr>
              <w:spacing w:after="0"/>
              <w:jc w:val="center"/>
              <w:rPr>
                <w:rFonts w:cs="Times New Roman"/>
                <w:i/>
                <w:szCs w:val="28"/>
                <w:lang w:val="en-US"/>
              </w:rPr>
            </w:pPr>
            <w:r>
              <w:rPr>
                <w:rFonts w:cs="Times New Roman"/>
                <w:i/>
                <w:szCs w:val="28"/>
                <w:lang w:val="en-US"/>
              </w:rPr>
              <w:t>42%</w:t>
            </w:r>
          </w:p>
        </w:tc>
        <w:tc>
          <w:tcPr>
            <w:tcW w:w="851"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60</w:t>
            </w:r>
          </w:p>
          <w:p w:rsidR="00142535" w:rsidRPr="00FE7A92" w:rsidRDefault="00142535" w:rsidP="00142535">
            <w:pPr>
              <w:spacing w:after="0"/>
              <w:jc w:val="center"/>
              <w:rPr>
                <w:rFonts w:cs="Times New Roman"/>
                <w:i/>
                <w:szCs w:val="28"/>
                <w:lang w:val="en-US"/>
              </w:rPr>
            </w:pPr>
            <w:r>
              <w:rPr>
                <w:rFonts w:cs="Times New Roman"/>
                <w:i/>
                <w:szCs w:val="28"/>
                <w:lang w:val="en-US"/>
              </w:rPr>
              <w:t>39%</w:t>
            </w:r>
          </w:p>
        </w:tc>
        <w:tc>
          <w:tcPr>
            <w:tcW w:w="992"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33</w:t>
            </w:r>
          </w:p>
          <w:p w:rsidR="00142535" w:rsidRPr="00FE7A92" w:rsidRDefault="00142535" w:rsidP="00142535">
            <w:pPr>
              <w:spacing w:after="0"/>
              <w:jc w:val="center"/>
              <w:rPr>
                <w:rFonts w:cs="Times New Roman"/>
                <w:i/>
                <w:szCs w:val="28"/>
                <w:lang w:val="en-US"/>
              </w:rPr>
            </w:pPr>
            <w:r>
              <w:rPr>
                <w:rFonts w:cs="Times New Roman"/>
                <w:i/>
                <w:szCs w:val="28"/>
                <w:lang w:val="en-US"/>
              </w:rPr>
              <w:t>28%</w:t>
            </w:r>
          </w:p>
        </w:tc>
        <w:tc>
          <w:tcPr>
            <w:tcW w:w="992" w:type="dxa"/>
            <w:tcBorders>
              <w:top w:val="single" w:sz="4" w:space="0" w:color="auto"/>
              <w:left w:val="single" w:sz="4" w:space="0" w:color="auto"/>
              <w:bottom w:val="nil"/>
              <w:right w:val="single" w:sz="4" w:space="0" w:color="auto"/>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53</w:t>
            </w:r>
          </w:p>
          <w:p w:rsidR="00142535" w:rsidRPr="00FE7A92" w:rsidRDefault="00142535" w:rsidP="00142535">
            <w:pPr>
              <w:spacing w:after="0"/>
              <w:jc w:val="center"/>
              <w:rPr>
                <w:rFonts w:cs="Times New Roman"/>
                <w:i/>
                <w:szCs w:val="28"/>
                <w:lang w:val="en-US"/>
              </w:rPr>
            </w:pPr>
            <w:r>
              <w:rPr>
                <w:rFonts w:cs="Times New Roman"/>
                <w:i/>
                <w:szCs w:val="28"/>
                <w:lang w:val="en-US"/>
              </w:rPr>
              <w:t>46%</w:t>
            </w:r>
          </w:p>
        </w:tc>
      </w:tr>
      <w:tr w:rsidR="004B627A"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4B627A" w:rsidRPr="007A2D4F" w:rsidRDefault="004B627A"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4B627A" w:rsidRDefault="004B627A"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4B627A" w:rsidRPr="001D79F2" w:rsidRDefault="004B627A"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4B627A" w:rsidRPr="00B46532" w:rsidRDefault="004B627A" w:rsidP="00253E57">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4B627A" w:rsidRPr="00B46532" w:rsidRDefault="004B627A" w:rsidP="00253E57">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4B627A" w:rsidRPr="001D79F2" w:rsidRDefault="004B627A" w:rsidP="00253E57">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4B627A" w:rsidRPr="001D79F2" w:rsidRDefault="004B627A" w:rsidP="00253E57">
            <w:pPr>
              <w:spacing w:after="0"/>
              <w:jc w:val="center"/>
              <w:rPr>
                <w:rFonts w:cs="Times New Roman"/>
                <w:szCs w:val="28"/>
              </w:rPr>
            </w:pPr>
          </w:p>
        </w:tc>
      </w:tr>
      <w:tr w:rsidR="00142535"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r>
              <w:rPr>
                <w:b/>
                <w:szCs w:val="28"/>
                <w:lang w:val="en-US"/>
              </w:rPr>
              <w:t>10</w:t>
            </w:r>
          </w:p>
        </w:tc>
        <w:tc>
          <w:tcPr>
            <w:tcW w:w="3143" w:type="dxa"/>
            <w:tcBorders>
              <w:top w:val="single" w:sz="4" w:space="0" w:color="auto"/>
              <w:left w:val="single" w:sz="4" w:space="0" w:color="auto"/>
              <w:bottom w:val="nil"/>
              <w:right w:val="nil"/>
            </w:tcBorders>
            <w:shd w:val="clear" w:color="auto" w:fill="FFFFFF"/>
          </w:tcPr>
          <w:p w:rsidR="00142535" w:rsidRPr="007A2D4F" w:rsidRDefault="00142535" w:rsidP="00253E57">
            <w:pPr>
              <w:pStyle w:val="Vnbnnidung21"/>
              <w:shd w:val="clear" w:color="auto" w:fill="auto"/>
              <w:spacing w:before="0" w:after="0" w:line="240" w:lineRule="auto"/>
              <w:rPr>
                <w:b/>
                <w:szCs w:val="28"/>
                <w:lang w:val="en-US"/>
              </w:rPr>
            </w:pPr>
            <w:r>
              <w:rPr>
                <w:b/>
                <w:szCs w:val="28"/>
                <w:lang w:val="en-US"/>
              </w:rPr>
              <w:t>Thể dục( GDTC)</w:t>
            </w:r>
          </w:p>
        </w:tc>
        <w:tc>
          <w:tcPr>
            <w:tcW w:w="1276"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142535" w:rsidRPr="00C62DF2"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142535" w:rsidRPr="00C62DF2"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14253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42535" w:rsidRDefault="00142535"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42535" w:rsidRPr="00757EA2" w:rsidRDefault="00142535" w:rsidP="00142535">
            <w:pPr>
              <w:spacing w:after="0" w:line="240" w:lineRule="auto"/>
              <w:jc w:val="center"/>
              <w:rPr>
                <w:rFonts w:cs="Times New Roman"/>
                <w:b/>
                <w:szCs w:val="28"/>
                <w:lang w:val="en-US"/>
              </w:rPr>
            </w:pPr>
            <w:r>
              <w:rPr>
                <w:rFonts w:cs="Times New Roman"/>
                <w:b/>
                <w:szCs w:val="28"/>
                <w:lang w:val="en-US"/>
              </w:rPr>
              <w:t>396</w:t>
            </w:r>
          </w:p>
          <w:p w:rsidR="00142535" w:rsidRPr="008902B1" w:rsidRDefault="00142535" w:rsidP="00142535">
            <w:pPr>
              <w:spacing w:after="0" w:line="240" w:lineRule="auto"/>
              <w:jc w:val="center"/>
              <w:rPr>
                <w:rFonts w:cs="Times New Roman"/>
                <w:b/>
                <w:i/>
                <w:szCs w:val="28"/>
                <w:lang w:val="en-US"/>
              </w:rPr>
            </w:pPr>
            <w:r>
              <w:rPr>
                <w:rFonts w:cs="Times New Roman"/>
                <w:b/>
                <w:i/>
                <w:szCs w:val="28"/>
                <w:lang w:val="en-US"/>
              </w:rPr>
              <w:t>59.7%</w:t>
            </w:r>
          </w:p>
        </w:tc>
        <w:tc>
          <w:tcPr>
            <w:tcW w:w="1134" w:type="dxa"/>
            <w:tcBorders>
              <w:top w:val="single" w:sz="4" w:space="0" w:color="auto"/>
              <w:left w:val="single" w:sz="4" w:space="0" w:color="auto"/>
              <w:bottom w:val="nil"/>
              <w:right w:val="nil"/>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102</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74%</w:t>
            </w:r>
          </w:p>
        </w:tc>
        <w:tc>
          <w:tcPr>
            <w:tcW w:w="850" w:type="dxa"/>
            <w:tcBorders>
              <w:top w:val="single" w:sz="4" w:space="0" w:color="auto"/>
              <w:left w:val="single" w:sz="4" w:space="0" w:color="auto"/>
              <w:bottom w:val="nil"/>
              <w:right w:val="nil"/>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83</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61%</w:t>
            </w:r>
          </w:p>
        </w:tc>
        <w:tc>
          <w:tcPr>
            <w:tcW w:w="851" w:type="dxa"/>
            <w:tcBorders>
              <w:top w:val="single" w:sz="4" w:space="0" w:color="auto"/>
              <w:left w:val="single" w:sz="4" w:space="0" w:color="auto"/>
              <w:bottom w:val="nil"/>
              <w:right w:val="nil"/>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89</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58%</w:t>
            </w:r>
          </w:p>
        </w:tc>
        <w:tc>
          <w:tcPr>
            <w:tcW w:w="992" w:type="dxa"/>
            <w:tcBorders>
              <w:top w:val="single" w:sz="4" w:space="0" w:color="auto"/>
              <w:left w:val="single" w:sz="4" w:space="0" w:color="auto"/>
              <w:bottom w:val="nil"/>
              <w:right w:val="nil"/>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83</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70%</w:t>
            </w:r>
          </w:p>
        </w:tc>
        <w:tc>
          <w:tcPr>
            <w:tcW w:w="992" w:type="dxa"/>
            <w:tcBorders>
              <w:top w:val="single" w:sz="4" w:space="0" w:color="auto"/>
              <w:left w:val="single" w:sz="4" w:space="0" w:color="auto"/>
              <w:bottom w:val="nil"/>
              <w:right w:val="single" w:sz="4" w:space="0" w:color="auto"/>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85</w:t>
            </w:r>
          </w:p>
          <w:p w:rsidR="00142535" w:rsidRPr="008902B1" w:rsidRDefault="00142535" w:rsidP="00142535">
            <w:pPr>
              <w:spacing w:after="0" w:line="240" w:lineRule="auto"/>
              <w:jc w:val="center"/>
              <w:rPr>
                <w:rFonts w:cs="Times New Roman"/>
                <w:i/>
                <w:szCs w:val="28"/>
                <w:lang w:val="en-US"/>
              </w:rPr>
            </w:pPr>
            <w:r>
              <w:rPr>
                <w:rFonts w:cs="Times New Roman"/>
                <w:i/>
                <w:szCs w:val="28"/>
                <w:lang w:val="en-US"/>
              </w:rPr>
              <w:t>73%</w:t>
            </w:r>
          </w:p>
        </w:tc>
      </w:tr>
      <w:tr w:rsidR="0014253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b/>
                <w:szCs w:val="28"/>
                <w:lang w:val="en-US"/>
              </w:rPr>
            </w:pPr>
            <w:r>
              <w:rPr>
                <w:rFonts w:cs="Times New Roman"/>
                <w:b/>
                <w:szCs w:val="28"/>
                <w:lang w:val="en-US"/>
              </w:rPr>
              <w:t>267</w:t>
            </w:r>
          </w:p>
          <w:p w:rsidR="00142535" w:rsidRPr="00FE7A92" w:rsidRDefault="00142535" w:rsidP="00142535">
            <w:pPr>
              <w:spacing w:after="0"/>
              <w:jc w:val="center"/>
              <w:rPr>
                <w:rFonts w:cs="Times New Roman"/>
                <w:b/>
                <w:i/>
                <w:szCs w:val="28"/>
                <w:lang w:val="en-US"/>
              </w:rPr>
            </w:pPr>
            <w:r>
              <w:rPr>
                <w:rFonts w:cs="Times New Roman"/>
                <w:b/>
                <w:i/>
                <w:szCs w:val="28"/>
                <w:lang w:val="en-US"/>
              </w:rPr>
              <w:t>40.3%</w:t>
            </w:r>
          </w:p>
        </w:tc>
        <w:tc>
          <w:tcPr>
            <w:tcW w:w="1134"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35</w:t>
            </w:r>
          </w:p>
          <w:p w:rsidR="00142535" w:rsidRPr="00FE7A92" w:rsidRDefault="00142535" w:rsidP="00142535">
            <w:pPr>
              <w:spacing w:after="0"/>
              <w:jc w:val="center"/>
              <w:rPr>
                <w:rFonts w:cs="Times New Roman"/>
                <w:i/>
                <w:szCs w:val="28"/>
                <w:lang w:val="en-US"/>
              </w:rPr>
            </w:pPr>
            <w:r>
              <w:rPr>
                <w:rFonts w:cs="Times New Roman"/>
                <w:i/>
                <w:szCs w:val="28"/>
                <w:lang w:val="en-US"/>
              </w:rPr>
              <w:t>26%</w:t>
            </w:r>
          </w:p>
        </w:tc>
        <w:tc>
          <w:tcPr>
            <w:tcW w:w="850"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54</w:t>
            </w:r>
          </w:p>
          <w:p w:rsidR="00142535" w:rsidRPr="00FE7A92" w:rsidRDefault="00142535" w:rsidP="00142535">
            <w:pPr>
              <w:spacing w:after="0"/>
              <w:jc w:val="center"/>
              <w:rPr>
                <w:rFonts w:cs="Times New Roman"/>
                <w:i/>
                <w:szCs w:val="28"/>
                <w:lang w:val="en-US"/>
              </w:rPr>
            </w:pPr>
            <w:r>
              <w:rPr>
                <w:rFonts w:cs="Times New Roman"/>
                <w:i/>
                <w:szCs w:val="28"/>
                <w:lang w:val="en-US"/>
              </w:rPr>
              <w:t>39%</w:t>
            </w:r>
          </w:p>
        </w:tc>
        <w:tc>
          <w:tcPr>
            <w:tcW w:w="851"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65</w:t>
            </w:r>
          </w:p>
          <w:p w:rsidR="00142535" w:rsidRPr="00FE7A92" w:rsidRDefault="00142535" w:rsidP="00142535">
            <w:pPr>
              <w:spacing w:after="0"/>
              <w:jc w:val="center"/>
              <w:rPr>
                <w:rFonts w:cs="Times New Roman"/>
                <w:i/>
                <w:szCs w:val="28"/>
                <w:lang w:val="en-US"/>
              </w:rPr>
            </w:pPr>
            <w:r>
              <w:rPr>
                <w:rFonts w:cs="Times New Roman"/>
                <w:i/>
                <w:szCs w:val="28"/>
                <w:lang w:val="en-US"/>
              </w:rPr>
              <w:t>42%</w:t>
            </w:r>
          </w:p>
        </w:tc>
        <w:tc>
          <w:tcPr>
            <w:tcW w:w="992"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36</w:t>
            </w:r>
          </w:p>
          <w:p w:rsidR="00142535" w:rsidRPr="00FE7A92" w:rsidRDefault="00142535" w:rsidP="00142535">
            <w:pPr>
              <w:spacing w:after="0"/>
              <w:jc w:val="center"/>
              <w:rPr>
                <w:rFonts w:cs="Times New Roman"/>
                <w:i/>
                <w:szCs w:val="28"/>
                <w:lang w:val="en-US"/>
              </w:rPr>
            </w:pPr>
            <w:r>
              <w:rPr>
                <w:rFonts w:cs="Times New Roman"/>
                <w:i/>
                <w:szCs w:val="28"/>
                <w:lang w:val="en-US"/>
              </w:rPr>
              <w:t>30%</w:t>
            </w:r>
          </w:p>
        </w:tc>
        <w:tc>
          <w:tcPr>
            <w:tcW w:w="992" w:type="dxa"/>
            <w:tcBorders>
              <w:top w:val="single" w:sz="4" w:space="0" w:color="auto"/>
              <w:left w:val="single" w:sz="4" w:space="0" w:color="auto"/>
              <w:bottom w:val="nil"/>
              <w:right w:val="single" w:sz="4" w:space="0" w:color="auto"/>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27</w:t>
            </w:r>
          </w:p>
          <w:p w:rsidR="00142535" w:rsidRPr="00FE7A92" w:rsidRDefault="00142535" w:rsidP="00142535">
            <w:pPr>
              <w:spacing w:after="0"/>
              <w:jc w:val="center"/>
              <w:rPr>
                <w:rFonts w:cs="Times New Roman"/>
                <w:i/>
                <w:szCs w:val="28"/>
                <w:lang w:val="en-US"/>
              </w:rPr>
            </w:pPr>
            <w:r>
              <w:rPr>
                <w:rFonts w:cs="Times New Roman"/>
                <w:i/>
                <w:szCs w:val="28"/>
                <w:lang w:val="en-US"/>
              </w:rPr>
              <w:t>47%</w:t>
            </w:r>
          </w:p>
        </w:tc>
      </w:tr>
      <w:tr w:rsidR="0014253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42535" w:rsidRDefault="00142535"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42535" w:rsidRPr="00B46532" w:rsidRDefault="00142535" w:rsidP="00142535">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142535" w:rsidRPr="00B46532" w:rsidRDefault="00142535" w:rsidP="00142535">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142535" w:rsidRPr="001D79F2" w:rsidRDefault="00142535" w:rsidP="00142535">
            <w:pPr>
              <w:spacing w:after="0"/>
              <w:jc w:val="center"/>
              <w:rPr>
                <w:rFonts w:cs="Times New Roman"/>
                <w:szCs w:val="28"/>
              </w:rPr>
            </w:pPr>
          </w:p>
        </w:tc>
        <w:tc>
          <w:tcPr>
            <w:tcW w:w="851" w:type="dxa"/>
            <w:tcBorders>
              <w:top w:val="single" w:sz="4" w:space="0" w:color="auto"/>
              <w:left w:val="single" w:sz="4" w:space="0" w:color="auto"/>
              <w:bottom w:val="nil"/>
              <w:right w:val="nil"/>
            </w:tcBorders>
            <w:shd w:val="clear" w:color="auto" w:fill="FFFFFF"/>
          </w:tcPr>
          <w:p w:rsidR="00142535" w:rsidRPr="001D79F2" w:rsidRDefault="00142535"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142535" w:rsidRPr="001D79F2" w:rsidRDefault="00142535"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142535" w:rsidRPr="001D79F2" w:rsidRDefault="00142535" w:rsidP="00142535">
            <w:pPr>
              <w:spacing w:after="0"/>
              <w:jc w:val="center"/>
              <w:rPr>
                <w:rFonts w:cs="Times New Roman"/>
                <w:szCs w:val="28"/>
              </w:rPr>
            </w:pPr>
          </w:p>
        </w:tc>
      </w:tr>
      <w:tr w:rsidR="00142535" w:rsidRPr="001D79F2" w:rsidTr="00142535">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r>
              <w:rPr>
                <w:b/>
                <w:szCs w:val="28"/>
                <w:lang w:val="en-US"/>
              </w:rPr>
              <w:t>11</w:t>
            </w:r>
          </w:p>
        </w:tc>
        <w:tc>
          <w:tcPr>
            <w:tcW w:w="3143" w:type="dxa"/>
            <w:tcBorders>
              <w:top w:val="single" w:sz="4" w:space="0" w:color="auto"/>
              <w:left w:val="single" w:sz="4" w:space="0" w:color="auto"/>
              <w:bottom w:val="nil"/>
              <w:right w:val="nil"/>
            </w:tcBorders>
            <w:shd w:val="clear" w:color="auto" w:fill="FFFFFF"/>
          </w:tcPr>
          <w:p w:rsidR="00142535" w:rsidRPr="007A2D4F" w:rsidRDefault="00142535" w:rsidP="00253E57">
            <w:pPr>
              <w:pStyle w:val="Vnbnnidung21"/>
              <w:shd w:val="clear" w:color="auto" w:fill="auto"/>
              <w:spacing w:before="0" w:after="0" w:line="240" w:lineRule="auto"/>
              <w:rPr>
                <w:b/>
                <w:szCs w:val="28"/>
                <w:lang w:val="en-US"/>
              </w:rPr>
            </w:pPr>
            <w:r>
              <w:rPr>
                <w:b/>
                <w:szCs w:val="28"/>
                <w:lang w:val="en-US"/>
              </w:rPr>
              <w:t>Ngoại ngữ</w:t>
            </w:r>
          </w:p>
        </w:tc>
        <w:tc>
          <w:tcPr>
            <w:tcW w:w="1276"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663</w:t>
            </w:r>
          </w:p>
        </w:tc>
        <w:tc>
          <w:tcPr>
            <w:tcW w:w="1134"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vAlign w:val="center"/>
          </w:tcPr>
          <w:p w:rsidR="00142535" w:rsidRPr="00C62DF2"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1" w:type="dxa"/>
            <w:tcBorders>
              <w:top w:val="single" w:sz="4" w:space="0" w:color="auto"/>
              <w:left w:val="single" w:sz="4" w:space="0" w:color="auto"/>
              <w:bottom w:val="nil"/>
              <w:right w:val="nil"/>
            </w:tcBorders>
            <w:shd w:val="clear" w:color="auto" w:fill="FFFFFF"/>
            <w:vAlign w:val="center"/>
          </w:tcPr>
          <w:p w:rsidR="00142535" w:rsidRPr="00C62DF2"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154</w:t>
            </w:r>
          </w:p>
        </w:tc>
        <w:tc>
          <w:tcPr>
            <w:tcW w:w="992" w:type="dxa"/>
            <w:tcBorders>
              <w:top w:val="single" w:sz="4" w:space="0" w:color="auto"/>
              <w:left w:val="single" w:sz="4" w:space="0" w:color="auto"/>
              <w:bottom w:val="nil"/>
              <w:right w:val="nil"/>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142535" w:rsidRPr="00253E57" w:rsidRDefault="00142535" w:rsidP="0014253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116</w:t>
            </w:r>
          </w:p>
        </w:tc>
      </w:tr>
      <w:tr w:rsidR="0014253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42535" w:rsidRDefault="00142535"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42535" w:rsidRPr="00757EA2" w:rsidRDefault="00142535" w:rsidP="00142535">
            <w:pPr>
              <w:spacing w:after="0" w:line="240" w:lineRule="auto"/>
              <w:jc w:val="center"/>
              <w:rPr>
                <w:rFonts w:cs="Times New Roman"/>
                <w:b/>
                <w:szCs w:val="28"/>
                <w:lang w:val="en-US"/>
              </w:rPr>
            </w:pPr>
            <w:r>
              <w:rPr>
                <w:rFonts w:cs="Times New Roman"/>
                <w:b/>
                <w:szCs w:val="28"/>
                <w:lang w:val="en-US"/>
              </w:rPr>
              <w:t>3</w:t>
            </w:r>
            <w:r w:rsidR="00162E84">
              <w:rPr>
                <w:rFonts w:cs="Times New Roman"/>
                <w:b/>
                <w:szCs w:val="28"/>
                <w:lang w:val="en-US"/>
              </w:rPr>
              <w:t>00</w:t>
            </w:r>
          </w:p>
          <w:p w:rsidR="00142535" w:rsidRPr="008902B1" w:rsidRDefault="00162E84" w:rsidP="00142535">
            <w:pPr>
              <w:spacing w:after="0" w:line="240" w:lineRule="auto"/>
              <w:jc w:val="center"/>
              <w:rPr>
                <w:rFonts w:cs="Times New Roman"/>
                <w:b/>
                <w:i/>
                <w:szCs w:val="28"/>
                <w:lang w:val="en-US"/>
              </w:rPr>
            </w:pPr>
            <w:r>
              <w:rPr>
                <w:rFonts w:cs="Times New Roman"/>
                <w:b/>
                <w:i/>
                <w:szCs w:val="28"/>
                <w:lang w:val="en-US"/>
              </w:rPr>
              <w:t>45.2</w:t>
            </w:r>
            <w:r w:rsidR="0014253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142535" w:rsidRDefault="00142535" w:rsidP="00142535">
            <w:pPr>
              <w:spacing w:after="0" w:line="240" w:lineRule="auto"/>
              <w:jc w:val="center"/>
              <w:rPr>
                <w:rFonts w:cs="Times New Roman"/>
                <w:szCs w:val="28"/>
                <w:lang w:val="en-US"/>
              </w:rPr>
            </w:pPr>
            <w:r>
              <w:rPr>
                <w:rFonts w:cs="Times New Roman"/>
                <w:szCs w:val="28"/>
                <w:lang w:val="en-US"/>
              </w:rPr>
              <w:t>94</w:t>
            </w:r>
          </w:p>
          <w:p w:rsidR="00142535" w:rsidRPr="008902B1" w:rsidRDefault="00162E84" w:rsidP="00142535">
            <w:pPr>
              <w:spacing w:after="0" w:line="240" w:lineRule="auto"/>
              <w:jc w:val="center"/>
              <w:rPr>
                <w:rFonts w:cs="Times New Roman"/>
                <w:i/>
                <w:szCs w:val="28"/>
                <w:lang w:val="en-US"/>
              </w:rPr>
            </w:pPr>
            <w:r>
              <w:rPr>
                <w:rFonts w:cs="Times New Roman"/>
                <w:i/>
                <w:szCs w:val="28"/>
                <w:lang w:val="en-US"/>
              </w:rPr>
              <w:t>69</w:t>
            </w:r>
            <w:r w:rsidR="0014253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42535" w:rsidRDefault="00162E84" w:rsidP="00142535">
            <w:pPr>
              <w:spacing w:after="0" w:line="240" w:lineRule="auto"/>
              <w:jc w:val="center"/>
              <w:rPr>
                <w:rFonts w:cs="Times New Roman"/>
                <w:szCs w:val="28"/>
                <w:lang w:val="en-US"/>
              </w:rPr>
            </w:pPr>
            <w:r>
              <w:rPr>
                <w:rFonts w:cs="Times New Roman"/>
                <w:szCs w:val="28"/>
                <w:lang w:val="en-US"/>
              </w:rPr>
              <w:t>62</w:t>
            </w:r>
          </w:p>
          <w:p w:rsidR="00142535" w:rsidRPr="008902B1" w:rsidRDefault="00162E84" w:rsidP="00142535">
            <w:pPr>
              <w:spacing w:after="0" w:line="240" w:lineRule="auto"/>
              <w:jc w:val="center"/>
              <w:rPr>
                <w:rFonts w:cs="Times New Roman"/>
                <w:i/>
                <w:szCs w:val="28"/>
                <w:lang w:val="en-US"/>
              </w:rPr>
            </w:pPr>
            <w:r>
              <w:rPr>
                <w:rFonts w:cs="Times New Roman"/>
                <w:i/>
                <w:szCs w:val="28"/>
                <w:lang w:val="en-US"/>
              </w:rPr>
              <w:t>45</w:t>
            </w:r>
            <w:r w:rsidR="00142535">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142535" w:rsidRDefault="00162E84" w:rsidP="00142535">
            <w:pPr>
              <w:spacing w:after="0" w:line="240" w:lineRule="auto"/>
              <w:jc w:val="center"/>
              <w:rPr>
                <w:rFonts w:cs="Times New Roman"/>
                <w:szCs w:val="28"/>
                <w:lang w:val="en-US"/>
              </w:rPr>
            </w:pPr>
            <w:r>
              <w:rPr>
                <w:rFonts w:cs="Times New Roman"/>
                <w:szCs w:val="28"/>
                <w:lang w:val="en-US"/>
              </w:rPr>
              <w:t>73</w:t>
            </w:r>
          </w:p>
          <w:p w:rsidR="00142535" w:rsidRPr="008902B1" w:rsidRDefault="00162E84" w:rsidP="00142535">
            <w:pPr>
              <w:spacing w:after="0" w:line="240" w:lineRule="auto"/>
              <w:jc w:val="center"/>
              <w:rPr>
                <w:rFonts w:cs="Times New Roman"/>
                <w:i/>
                <w:szCs w:val="28"/>
                <w:lang w:val="en-US"/>
              </w:rPr>
            </w:pPr>
            <w:r>
              <w:rPr>
                <w:rFonts w:cs="Times New Roman"/>
                <w:i/>
                <w:szCs w:val="28"/>
                <w:lang w:val="en-US"/>
              </w:rPr>
              <w:t>47</w:t>
            </w:r>
            <w:r w:rsidR="00142535">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142535" w:rsidRDefault="00162E84" w:rsidP="00142535">
            <w:pPr>
              <w:spacing w:after="0" w:line="240" w:lineRule="auto"/>
              <w:jc w:val="center"/>
              <w:rPr>
                <w:rFonts w:cs="Times New Roman"/>
                <w:szCs w:val="28"/>
                <w:lang w:val="en-US"/>
              </w:rPr>
            </w:pPr>
            <w:r>
              <w:rPr>
                <w:rFonts w:cs="Times New Roman"/>
                <w:szCs w:val="28"/>
                <w:lang w:val="en-US"/>
              </w:rPr>
              <w:t>35</w:t>
            </w:r>
          </w:p>
          <w:p w:rsidR="00142535" w:rsidRPr="008902B1" w:rsidRDefault="00162E84" w:rsidP="00142535">
            <w:pPr>
              <w:spacing w:after="0" w:line="240" w:lineRule="auto"/>
              <w:jc w:val="center"/>
              <w:rPr>
                <w:rFonts w:cs="Times New Roman"/>
                <w:i/>
                <w:szCs w:val="28"/>
                <w:lang w:val="en-US"/>
              </w:rPr>
            </w:pPr>
            <w:r>
              <w:rPr>
                <w:rFonts w:cs="Times New Roman"/>
                <w:i/>
                <w:szCs w:val="28"/>
                <w:lang w:val="en-US"/>
              </w:rPr>
              <w:t>29</w:t>
            </w:r>
            <w:r w:rsidR="00142535">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142535" w:rsidRDefault="00162E84" w:rsidP="00142535">
            <w:pPr>
              <w:spacing w:after="0" w:line="240" w:lineRule="auto"/>
              <w:jc w:val="center"/>
              <w:rPr>
                <w:rFonts w:cs="Times New Roman"/>
                <w:szCs w:val="28"/>
                <w:lang w:val="en-US"/>
              </w:rPr>
            </w:pPr>
            <w:r>
              <w:rPr>
                <w:rFonts w:cs="Times New Roman"/>
                <w:szCs w:val="28"/>
                <w:lang w:val="en-US"/>
              </w:rPr>
              <w:t>36</w:t>
            </w:r>
          </w:p>
          <w:p w:rsidR="00142535" w:rsidRPr="008902B1" w:rsidRDefault="00162E84" w:rsidP="00142535">
            <w:pPr>
              <w:spacing w:after="0" w:line="240" w:lineRule="auto"/>
              <w:jc w:val="center"/>
              <w:rPr>
                <w:rFonts w:cs="Times New Roman"/>
                <w:i/>
                <w:szCs w:val="28"/>
                <w:lang w:val="en-US"/>
              </w:rPr>
            </w:pPr>
            <w:r>
              <w:rPr>
                <w:rFonts w:cs="Times New Roman"/>
                <w:i/>
                <w:szCs w:val="28"/>
                <w:lang w:val="en-US"/>
              </w:rPr>
              <w:t>31</w:t>
            </w:r>
            <w:r w:rsidR="00142535">
              <w:rPr>
                <w:rFonts w:cs="Times New Roman"/>
                <w:i/>
                <w:szCs w:val="28"/>
                <w:lang w:val="en-US"/>
              </w:rPr>
              <w:t>%</w:t>
            </w:r>
          </w:p>
        </w:tc>
      </w:tr>
      <w:tr w:rsidR="0014253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42535" w:rsidRDefault="00162E84" w:rsidP="00142535">
            <w:pPr>
              <w:spacing w:after="0"/>
              <w:jc w:val="center"/>
              <w:rPr>
                <w:rFonts w:cs="Times New Roman"/>
                <w:b/>
                <w:szCs w:val="28"/>
                <w:lang w:val="en-US"/>
              </w:rPr>
            </w:pPr>
            <w:r>
              <w:rPr>
                <w:rFonts w:cs="Times New Roman"/>
                <w:b/>
                <w:szCs w:val="28"/>
                <w:lang w:val="en-US"/>
              </w:rPr>
              <w:t>362</w:t>
            </w:r>
          </w:p>
          <w:p w:rsidR="00142535" w:rsidRPr="00FE7A92" w:rsidRDefault="00162E84" w:rsidP="00142535">
            <w:pPr>
              <w:spacing w:after="0"/>
              <w:jc w:val="center"/>
              <w:rPr>
                <w:rFonts w:cs="Times New Roman"/>
                <w:b/>
                <w:i/>
                <w:szCs w:val="28"/>
                <w:lang w:val="en-US"/>
              </w:rPr>
            </w:pPr>
            <w:r>
              <w:rPr>
                <w:rFonts w:cs="Times New Roman"/>
                <w:b/>
                <w:i/>
                <w:szCs w:val="28"/>
                <w:lang w:val="en-US"/>
              </w:rPr>
              <w:t>54.6</w:t>
            </w:r>
            <w:r w:rsidR="00142535">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142535" w:rsidRDefault="00142535" w:rsidP="00142535">
            <w:pPr>
              <w:spacing w:after="0"/>
              <w:jc w:val="center"/>
              <w:rPr>
                <w:rFonts w:cs="Times New Roman"/>
                <w:szCs w:val="28"/>
                <w:lang w:val="en-US"/>
              </w:rPr>
            </w:pPr>
            <w:r>
              <w:rPr>
                <w:rFonts w:cs="Times New Roman"/>
                <w:szCs w:val="28"/>
                <w:lang w:val="en-US"/>
              </w:rPr>
              <w:t>43</w:t>
            </w:r>
          </w:p>
          <w:p w:rsidR="00142535" w:rsidRPr="00FE7A92" w:rsidRDefault="00162E84" w:rsidP="00142535">
            <w:pPr>
              <w:spacing w:after="0"/>
              <w:jc w:val="center"/>
              <w:rPr>
                <w:rFonts w:cs="Times New Roman"/>
                <w:i/>
                <w:szCs w:val="28"/>
                <w:lang w:val="en-US"/>
              </w:rPr>
            </w:pPr>
            <w:r>
              <w:rPr>
                <w:rFonts w:cs="Times New Roman"/>
                <w:i/>
                <w:szCs w:val="28"/>
                <w:lang w:val="en-US"/>
              </w:rPr>
              <w:t>31</w:t>
            </w:r>
            <w:r w:rsidR="00142535">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42535" w:rsidRDefault="00162E84" w:rsidP="00142535">
            <w:pPr>
              <w:spacing w:after="0"/>
              <w:jc w:val="center"/>
              <w:rPr>
                <w:rFonts w:cs="Times New Roman"/>
                <w:szCs w:val="28"/>
                <w:lang w:val="en-US"/>
              </w:rPr>
            </w:pPr>
            <w:r>
              <w:rPr>
                <w:rFonts w:cs="Times New Roman"/>
                <w:szCs w:val="28"/>
                <w:lang w:val="en-US"/>
              </w:rPr>
              <w:t>7</w:t>
            </w:r>
            <w:r w:rsidR="00142535">
              <w:rPr>
                <w:rFonts w:cs="Times New Roman"/>
                <w:szCs w:val="28"/>
                <w:lang w:val="en-US"/>
              </w:rPr>
              <w:t>4</w:t>
            </w:r>
          </w:p>
          <w:p w:rsidR="00142535" w:rsidRPr="00FE7A92" w:rsidRDefault="00162E84" w:rsidP="00142535">
            <w:pPr>
              <w:spacing w:after="0"/>
              <w:jc w:val="center"/>
              <w:rPr>
                <w:rFonts w:cs="Times New Roman"/>
                <w:i/>
                <w:szCs w:val="28"/>
                <w:lang w:val="en-US"/>
              </w:rPr>
            </w:pPr>
            <w:r>
              <w:rPr>
                <w:rFonts w:cs="Times New Roman"/>
                <w:i/>
                <w:szCs w:val="28"/>
                <w:lang w:val="en-US"/>
              </w:rPr>
              <w:t>54</w:t>
            </w:r>
            <w:r w:rsidR="00142535">
              <w:rPr>
                <w:rFonts w:cs="Times New Roman"/>
                <w:i/>
                <w:szCs w:val="28"/>
                <w:lang w:val="en-US"/>
              </w:rPr>
              <w:t>%</w:t>
            </w:r>
          </w:p>
        </w:tc>
        <w:tc>
          <w:tcPr>
            <w:tcW w:w="851" w:type="dxa"/>
            <w:tcBorders>
              <w:top w:val="single" w:sz="4" w:space="0" w:color="auto"/>
              <w:left w:val="single" w:sz="4" w:space="0" w:color="auto"/>
              <w:bottom w:val="nil"/>
              <w:right w:val="nil"/>
            </w:tcBorders>
            <w:shd w:val="clear" w:color="auto" w:fill="FFFFFF"/>
          </w:tcPr>
          <w:p w:rsidR="00142535" w:rsidRDefault="00162E84" w:rsidP="00142535">
            <w:pPr>
              <w:spacing w:after="0"/>
              <w:jc w:val="center"/>
              <w:rPr>
                <w:rFonts w:cs="Times New Roman"/>
                <w:szCs w:val="28"/>
                <w:lang w:val="en-US"/>
              </w:rPr>
            </w:pPr>
            <w:r>
              <w:rPr>
                <w:rFonts w:cs="Times New Roman"/>
                <w:szCs w:val="28"/>
                <w:lang w:val="en-US"/>
              </w:rPr>
              <w:t>81</w:t>
            </w:r>
          </w:p>
          <w:p w:rsidR="00142535" w:rsidRPr="00FE7A92" w:rsidRDefault="00162E84" w:rsidP="00142535">
            <w:pPr>
              <w:spacing w:after="0"/>
              <w:jc w:val="center"/>
              <w:rPr>
                <w:rFonts w:cs="Times New Roman"/>
                <w:i/>
                <w:szCs w:val="28"/>
                <w:lang w:val="en-US"/>
              </w:rPr>
            </w:pPr>
            <w:r>
              <w:rPr>
                <w:rFonts w:cs="Times New Roman"/>
                <w:i/>
                <w:szCs w:val="28"/>
                <w:lang w:val="en-US"/>
              </w:rPr>
              <w:t>53</w:t>
            </w:r>
            <w:r w:rsidR="00142535">
              <w:rPr>
                <w:rFonts w:cs="Times New Roman"/>
                <w:i/>
                <w:szCs w:val="28"/>
                <w:lang w:val="en-US"/>
              </w:rPr>
              <w:t>%</w:t>
            </w:r>
          </w:p>
        </w:tc>
        <w:tc>
          <w:tcPr>
            <w:tcW w:w="992" w:type="dxa"/>
            <w:tcBorders>
              <w:top w:val="single" w:sz="4" w:space="0" w:color="auto"/>
              <w:left w:val="single" w:sz="4" w:space="0" w:color="auto"/>
              <w:bottom w:val="nil"/>
              <w:right w:val="nil"/>
            </w:tcBorders>
            <w:shd w:val="clear" w:color="auto" w:fill="FFFFFF"/>
          </w:tcPr>
          <w:p w:rsidR="00142535" w:rsidRDefault="00162E84" w:rsidP="00142535">
            <w:pPr>
              <w:spacing w:after="0"/>
              <w:jc w:val="center"/>
              <w:rPr>
                <w:rFonts w:cs="Times New Roman"/>
                <w:szCs w:val="28"/>
                <w:lang w:val="en-US"/>
              </w:rPr>
            </w:pPr>
            <w:r>
              <w:rPr>
                <w:rFonts w:cs="Times New Roman"/>
                <w:szCs w:val="28"/>
                <w:lang w:val="en-US"/>
              </w:rPr>
              <w:t>84</w:t>
            </w:r>
          </w:p>
          <w:p w:rsidR="00142535" w:rsidRPr="00FE7A92" w:rsidRDefault="00162E84" w:rsidP="00142535">
            <w:pPr>
              <w:spacing w:after="0"/>
              <w:jc w:val="center"/>
              <w:rPr>
                <w:rFonts w:cs="Times New Roman"/>
                <w:i/>
                <w:szCs w:val="28"/>
                <w:lang w:val="en-US"/>
              </w:rPr>
            </w:pPr>
            <w:r>
              <w:rPr>
                <w:rFonts w:cs="Times New Roman"/>
                <w:i/>
                <w:szCs w:val="28"/>
                <w:lang w:val="en-US"/>
              </w:rPr>
              <w:t>71</w:t>
            </w:r>
            <w:r w:rsidR="00142535">
              <w:rPr>
                <w:rFonts w:cs="Times New Roman"/>
                <w:i/>
                <w:szCs w:val="28"/>
                <w:lang w:val="en-US"/>
              </w:rPr>
              <w:t>%</w:t>
            </w:r>
          </w:p>
        </w:tc>
        <w:tc>
          <w:tcPr>
            <w:tcW w:w="992" w:type="dxa"/>
            <w:tcBorders>
              <w:top w:val="single" w:sz="4" w:space="0" w:color="auto"/>
              <w:left w:val="single" w:sz="4" w:space="0" w:color="auto"/>
              <w:bottom w:val="nil"/>
              <w:right w:val="single" w:sz="4" w:space="0" w:color="auto"/>
            </w:tcBorders>
            <w:shd w:val="clear" w:color="auto" w:fill="FFFFFF"/>
          </w:tcPr>
          <w:p w:rsidR="00142535" w:rsidRDefault="00162E84" w:rsidP="00142535">
            <w:pPr>
              <w:spacing w:after="0"/>
              <w:jc w:val="center"/>
              <w:rPr>
                <w:rFonts w:cs="Times New Roman"/>
                <w:szCs w:val="28"/>
                <w:lang w:val="en-US"/>
              </w:rPr>
            </w:pPr>
            <w:r>
              <w:rPr>
                <w:rFonts w:cs="Times New Roman"/>
                <w:szCs w:val="28"/>
                <w:lang w:val="en-US"/>
              </w:rPr>
              <w:t>80</w:t>
            </w:r>
          </w:p>
          <w:p w:rsidR="00142535" w:rsidRPr="00FE7A92" w:rsidRDefault="00162E84" w:rsidP="00142535">
            <w:pPr>
              <w:spacing w:after="0"/>
              <w:jc w:val="center"/>
              <w:rPr>
                <w:rFonts w:cs="Times New Roman"/>
                <w:i/>
                <w:szCs w:val="28"/>
                <w:lang w:val="en-US"/>
              </w:rPr>
            </w:pPr>
            <w:r>
              <w:rPr>
                <w:rFonts w:cs="Times New Roman"/>
                <w:i/>
                <w:szCs w:val="28"/>
                <w:lang w:val="en-US"/>
              </w:rPr>
              <w:t>69</w:t>
            </w:r>
            <w:r w:rsidR="00142535">
              <w:rPr>
                <w:rFonts w:cs="Times New Roman"/>
                <w:i/>
                <w:szCs w:val="28"/>
                <w:lang w:val="en-US"/>
              </w:rPr>
              <w:t>%</w:t>
            </w:r>
          </w:p>
        </w:tc>
      </w:tr>
      <w:tr w:rsidR="00142535"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42535" w:rsidRPr="007A2D4F" w:rsidRDefault="00142535" w:rsidP="00253E57">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42535" w:rsidRDefault="00142535"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142535" w:rsidRPr="001D79F2" w:rsidRDefault="00142535"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62E84" w:rsidRPr="00162E84" w:rsidRDefault="00162E84" w:rsidP="00162E84">
            <w:pPr>
              <w:spacing w:after="0"/>
              <w:jc w:val="center"/>
              <w:rPr>
                <w:rFonts w:cs="Times New Roman"/>
                <w:b/>
                <w:szCs w:val="28"/>
                <w:lang w:val="en-US"/>
              </w:rPr>
            </w:pPr>
            <w:r w:rsidRPr="00162E84">
              <w:rPr>
                <w:rFonts w:cs="Times New Roman"/>
                <w:b/>
                <w:szCs w:val="28"/>
                <w:lang w:val="en-US"/>
              </w:rPr>
              <w:t>1</w:t>
            </w:r>
          </w:p>
          <w:p w:rsidR="00142535" w:rsidRPr="00B46532" w:rsidRDefault="00162E84" w:rsidP="00162E84">
            <w:pPr>
              <w:spacing w:after="0"/>
              <w:jc w:val="center"/>
              <w:rPr>
                <w:rFonts w:cs="Times New Roman"/>
                <w:b/>
                <w:i/>
                <w:szCs w:val="28"/>
                <w:lang w:val="en-US"/>
              </w:rPr>
            </w:pPr>
            <w:r>
              <w:rPr>
                <w:rFonts w:cs="Times New Roman"/>
                <w:b/>
                <w:i/>
                <w:szCs w:val="28"/>
                <w:lang w:val="en-US"/>
              </w:rPr>
              <w:t>0.2</w:t>
            </w:r>
            <w:r w:rsidRPr="00162E84">
              <w:rPr>
                <w:rFonts w:cs="Times New Roman"/>
                <w:b/>
                <w:i/>
                <w:szCs w:val="28"/>
                <w:lang w:val="en-US"/>
              </w:rPr>
              <w:t>%</w:t>
            </w:r>
          </w:p>
        </w:tc>
        <w:tc>
          <w:tcPr>
            <w:tcW w:w="1134" w:type="dxa"/>
            <w:tcBorders>
              <w:top w:val="single" w:sz="4" w:space="0" w:color="auto"/>
              <w:left w:val="single" w:sz="4" w:space="0" w:color="auto"/>
              <w:bottom w:val="nil"/>
              <w:right w:val="nil"/>
            </w:tcBorders>
            <w:shd w:val="clear" w:color="auto" w:fill="FFFFFF"/>
          </w:tcPr>
          <w:p w:rsidR="00142535" w:rsidRPr="00B46532" w:rsidRDefault="00142535" w:rsidP="00142535">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162E84" w:rsidRDefault="00162E84" w:rsidP="00162E84">
            <w:pPr>
              <w:spacing w:after="0"/>
              <w:jc w:val="center"/>
              <w:rPr>
                <w:rFonts w:cs="Times New Roman"/>
                <w:szCs w:val="28"/>
                <w:lang w:val="en-US"/>
              </w:rPr>
            </w:pPr>
            <w:r>
              <w:rPr>
                <w:rFonts w:cs="Times New Roman"/>
                <w:szCs w:val="28"/>
                <w:lang w:val="en-US"/>
              </w:rPr>
              <w:t>1</w:t>
            </w:r>
          </w:p>
          <w:p w:rsidR="00142535" w:rsidRPr="001D79F2" w:rsidRDefault="00162E84" w:rsidP="00162E84">
            <w:pPr>
              <w:spacing w:after="0"/>
              <w:jc w:val="center"/>
              <w:rPr>
                <w:rFonts w:cs="Times New Roman"/>
                <w:szCs w:val="28"/>
              </w:rPr>
            </w:pPr>
            <w:r>
              <w:rPr>
                <w:rFonts w:cs="Times New Roman"/>
                <w:i/>
                <w:szCs w:val="28"/>
                <w:lang w:val="en-US"/>
              </w:rPr>
              <w:t>1%</w:t>
            </w:r>
          </w:p>
        </w:tc>
        <w:tc>
          <w:tcPr>
            <w:tcW w:w="851" w:type="dxa"/>
            <w:tcBorders>
              <w:top w:val="single" w:sz="4" w:space="0" w:color="auto"/>
              <w:left w:val="single" w:sz="4" w:space="0" w:color="auto"/>
              <w:bottom w:val="nil"/>
              <w:right w:val="nil"/>
            </w:tcBorders>
            <w:shd w:val="clear" w:color="auto" w:fill="FFFFFF"/>
          </w:tcPr>
          <w:p w:rsidR="00142535" w:rsidRPr="001D79F2" w:rsidRDefault="00142535"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142535" w:rsidRPr="001D79F2" w:rsidRDefault="00142535"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142535" w:rsidRPr="001D79F2" w:rsidRDefault="00142535" w:rsidP="00142535">
            <w:pPr>
              <w:spacing w:after="0"/>
              <w:jc w:val="center"/>
              <w:rPr>
                <w:rFonts w:cs="Times New Roman"/>
                <w:szCs w:val="28"/>
              </w:rPr>
            </w:pPr>
          </w:p>
        </w:tc>
      </w:tr>
      <w:tr w:rsidR="00162E84" w:rsidRPr="001D79F2" w:rsidTr="00EF44D2">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62E84" w:rsidRPr="007A2D4F" w:rsidRDefault="00162E84" w:rsidP="00162E84">
            <w:pPr>
              <w:pStyle w:val="Vnbnnidung21"/>
              <w:shd w:val="clear" w:color="auto" w:fill="auto"/>
              <w:spacing w:before="0" w:after="0" w:line="240" w:lineRule="auto"/>
              <w:rPr>
                <w:b/>
                <w:szCs w:val="28"/>
                <w:lang w:val="en-US"/>
              </w:rPr>
            </w:pPr>
            <w:r>
              <w:rPr>
                <w:b/>
                <w:szCs w:val="28"/>
                <w:lang w:val="en-US"/>
              </w:rPr>
              <w:lastRenderedPageBreak/>
              <w:t>1</w:t>
            </w:r>
            <w:r>
              <w:rPr>
                <w:b/>
                <w:szCs w:val="28"/>
                <w:lang w:val="en-US"/>
              </w:rPr>
              <w:t>2</w:t>
            </w:r>
          </w:p>
        </w:tc>
        <w:tc>
          <w:tcPr>
            <w:tcW w:w="3143" w:type="dxa"/>
            <w:tcBorders>
              <w:top w:val="single" w:sz="4" w:space="0" w:color="auto"/>
              <w:left w:val="single" w:sz="4" w:space="0" w:color="auto"/>
              <w:bottom w:val="nil"/>
              <w:right w:val="nil"/>
            </w:tcBorders>
            <w:shd w:val="clear" w:color="auto" w:fill="FFFFFF"/>
          </w:tcPr>
          <w:p w:rsidR="00162E84" w:rsidRPr="007A2D4F" w:rsidRDefault="00162E84" w:rsidP="00750C45">
            <w:pPr>
              <w:pStyle w:val="Vnbnnidung21"/>
              <w:shd w:val="clear" w:color="auto" w:fill="auto"/>
              <w:spacing w:before="0" w:after="0" w:line="240" w:lineRule="auto"/>
              <w:rPr>
                <w:b/>
                <w:szCs w:val="28"/>
                <w:lang w:val="en-US"/>
              </w:rPr>
            </w:pPr>
            <w:r>
              <w:rPr>
                <w:b/>
                <w:szCs w:val="28"/>
                <w:lang w:val="en-US"/>
              </w:rPr>
              <w:t>Hoạt đông trải nghiệm</w:t>
            </w:r>
          </w:p>
        </w:tc>
        <w:tc>
          <w:tcPr>
            <w:tcW w:w="1276" w:type="dxa"/>
            <w:tcBorders>
              <w:top w:val="single" w:sz="4" w:space="0" w:color="auto"/>
              <w:left w:val="single" w:sz="4" w:space="0" w:color="auto"/>
              <w:bottom w:val="nil"/>
              <w:right w:val="nil"/>
            </w:tcBorders>
            <w:shd w:val="clear" w:color="auto" w:fill="FFFFFF"/>
            <w:vAlign w:val="center"/>
          </w:tcPr>
          <w:p w:rsidR="00162E84" w:rsidRPr="00162E84" w:rsidRDefault="00162E84" w:rsidP="00750C45">
            <w:pPr>
              <w:spacing w:after="0" w:line="240" w:lineRule="auto"/>
              <w:jc w:val="center"/>
              <w:rPr>
                <w:rFonts w:asciiTheme="majorHAnsi" w:eastAsia="Times New Roman" w:hAnsiTheme="majorHAnsi" w:cstheme="majorHAnsi"/>
                <w:b/>
                <w:szCs w:val="28"/>
                <w:lang w:eastAsia="vi-VN"/>
              </w:rPr>
            </w:pPr>
            <w:r w:rsidRPr="00162E84">
              <w:rPr>
                <w:rFonts w:asciiTheme="majorHAnsi" w:eastAsia="Times New Roman" w:hAnsiTheme="majorHAnsi" w:cstheme="majorHAnsi"/>
                <w:b/>
                <w:szCs w:val="28"/>
                <w:lang w:eastAsia="vi-VN"/>
              </w:rPr>
              <w:t>137</w:t>
            </w:r>
          </w:p>
        </w:tc>
        <w:tc>
          <w:tcPr>
            <w:tcW w:w="1134" w:type="dxa"/>
            <w:tcBorders>
              <w:top w:val="single" w:sz="4" w:space="0" w:color="auto"/>
              <w:left w:val="single" w:sz="4" w:space="0" w:color="auto"/>
              <w:bottom w:val="nil"/>
              <w:right w:val="nil"/>
            </w:tcBorders>
            <w:shd w:val="clear" w:color="auto" w:fill="FFFFFF"/>
            <w:vAlign w:val="center"/>
          </w:tcPr>
          <w:p w:rsidR="00162E84" w:rsidRPr="00253E57" w:rsidRDefault="00162E84" w:rsidP="00750C45">
            <w:pPr>
              <w:spacing w:after="0" w:line="240" w:lineRule="auto"/>
              <w:jc w:val="center"/>
              <w:rPr>
                <w:rFonts w:asciiTheme="majorHAnsi" w:eastAsia="Times New Roman" w:hAnsiTheme="majorHAnsi" w:cstheme="majorHAnsi"/>
                <w:b/>
                <w:szCs w:val="28"/>
                <w:lang w:eastAsia="vi-VN"/>
              </w:rPr>
            </w:pPr>
            <w:r w:rsidRPr="00253E57">
              <w:rPr>
                <w:rFonts w:asciiTheme="majorHAnsi" w:eastAsia="Times New Roman" w:hAnsiTheme="majorHAnsi" w:cstheme="majorHAnsi"/>
                <w:b/>
                <w:szCs w:val="28"/>
                <w:lang w:eastAsia="vi-VN"/>
              </w:rPr>
              <w:t>137</w:t>
            </w:r>
          </w:p>
        </w:tc>
        <w:tc>
          <w:tcPr>
            <w:tcW w:w="850" w:type="dxa"/>
            <w:tcBorders>
              <w:top w:val="single" w:sz="4" w:space="0" w:color="auto"/>
              <w:left w:val="single" w:sz="4" w:space="0" w:color="auto"/>
              <w:bottom w:val="nil"/>
              <w:right w:val="nil"/>
            </w:tcBorders>
            <w:shd w:val="clear" w:color="auto" w:fill="FFFFFF"/>
          </w:tcPr>
          <w:p w:rsidR="00162E84" w:rsidRDefault="00162E84" w:rsidP="00162E8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tcPr>
          <w:p w:rsidR="00162E84" w:rsidRPr="001D79F2" w:rsidRDefault="00162E84"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162E84" w:rsidRPr="001D79F2" w:rsidRDefault="00162E84"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162E84" w:rsidRPr="001D79F2" w:rsidRDefault="00162E84" w:rsidP="00142535">
            <w:pPr>
              <w:spacing w:after="0"/>
              <w:jc w:val="center"/>
              <w:rPr>
                <w:rFonts w:cs="Times New Roman"/>
                <w:szCs w:val="28"/>
              </w:rPr>
            </w:pPr>
          </w:p>
        </w:tc>
      </w:tr>
      <w:tr w:rsidR="00162E84"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62E84" w:rsidRPr="007A2D4F" w:rsidRDefault="00162E84" w:rsidP="00750C45">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62E84" w:rsidRDefault="00162E84" w:rsidP="00750C45">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Hoàn thành tốt</w:t>
            </w:r>
          </w:p>
          <w:p w:rsidR="00162E84" w:rsidRPr="001D79F2" w:rsidRDefault="00162E84" w:rsidP="00750C45">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62E84" w:rsidRPr="00162E84" w:rsidRDefault="00162E84" w:rsidP="00750C45">
            <w:pPr>
              <w:spacing w:after="0" w:line="240" w:lineRule="auto"/>
              <w:jc w:val="center"/>
              <w:rPr>
                <w:rFonts w:cs="Times New Roman"/>
                <w:b/>
                <w:szCs w:val="28"/>
                <w:lang w:val="en-US"/>
              </w:rPr>
            </w:pPr>
            <w:r w:rsidRPr="00162E84">
              <w:rPr>
                <w:rFonts w:cs="Times New Roman"/>
                <w:b/>
                <w:szCs w:val="28"/>
                <w:lang w:val="en-US"/>
              </w:rPr>
              <w:t>98</w:t>
            </w:r>
          </w:p>
          <w:p w:rsidR="00162E84" w:rsidRPr="00162E84" w:rsidRDefault="00162E84" w:rsidP="00750C45">
            <w:pPr>
              <w:spacing w:after="0" w:line="240" w:lineRule="auto"/>
              <w:jc w:val="center"/>
              <w:rPr>
                <w:rFonts w:cs="Times New Roman"/>
                <w:b/>
                <w:i/>
                <w:szCs w:val="28"/>
                <w:lang w:val="en-US"/>
              </w:rPr>
            </w:pPr>
            <w:r w:rsidRPr="00162E84">
              <w:rPr>
                <w:rFonts w:cs="Times New Roman"/>
                <w:b/>
                <w:i/>
                <w:szCs w:val="28"/>
                <w:lang w:val="en-US"/>
              </w:rPr>
              <w:t>72%</w:t>
            </w:r>
          </w:p>
        </w:tc>
        <w:tc>
          <w:tcPr>
            <w:tcW w:w="1134" w:type="dxa"/>
            <w:tcBorders>
              <w:top w:val="single" w:sz="4" w:space="0" w:color="auto"/>
              <w:left w:val="single" w:sz="4" w:space="0" w:color="auto"/>
              <w:bottom w:val="nil"/>
              <w:right w:val="nil"/>
            </w:tcBorders>
            <w:shd w:val="clear" w:color="auto" w:fill="FFFFFF"/>
          </w:tcPr>
          <w:p w:rsidR="00162E84" w:rsidRDefault="00162E84" w:rsidP="00750C45">
            <w:pPr>
              <w:spacing w:after="0" w:line="240" w:lineRule="auto"/>
              <w:jc w:val="center"/>
              <w:rPr>
                <w:rFonts w:cs="Times New Roman"/>
                <w:szCs w:val="28"/>
                <w:lang w:val="en-US"/>
              </w:rPr>
            </w:pPr>
            <w:r>
              <w:rPr>
                <w:rFonts w:cs="Times New Roman"/>
                <w:szCs w:val="28"/>
                <w:lang w:val="en-US"/>
              </w:rPr>
              <w:t>98</w:t>
            </w:r>
          </w:p>
          <w:p w:rsidR="00162E84" w:rsidRPr="008902B1" w:rsidRDefault="00162E84" w:rsidP="00750C45">
            <w:pPr>
              <w:spacing w:after="0" w:line="240" w:lineRule="auto"/>
              <w:jc w:val="center"/>
              <w:rPr>
                <w:rFonts w:cs="Times New Roman"/>
                <w:i/>
                <w:szCs w:val="28"/>
                <w:lang w:val="en-US"/>
              </w:rPr>
            </w:pPr>
            <w:r>
              <w:rPr>
                <w:rFonts w:cs="Times New Roman"/>
                <w:i/>
                <w:szCs w:val="28"/>
                <w:lang w:val="en-US"/>
              </w:rPr>
              <w:t>72</w:t>
            </w:r>
            <w:r>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62E84" w:rsidRDefault="00162E84" w:rsidP="00162E8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tcPr>
          <w:p w:rsidR="00162E84" w:rsidRPr="001D79F2" w:rsidRDefault="00162E84"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162E84" w:rsidRPr="001D79F2" w:rsidRDefault="00162E84"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162E84" w:rsidRPr="001D79F2" w:rsidRDefault="00162E84" w:rsidP="00142535">
            <w:pPr>
              <w:spacing w:after="0"/>
              <w:jc w:val="center"/>
              <w:rPr>
                <w:rFonts w:cs="Times New Roman"/>
                <w:szCs w:val="28"/>
              </w:rPr>
            </w:pPr>
          </w:p>
        </w:tc>
      </w:tr>
      <w:tr w:rsidR="00162E84"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62E84" w:rsidRPr="007A2D4F" w:rsidRDefault="00162E84" w:rsidP="00750C45">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62E84" w:rsidRPr="001D79F2" w:rsidRDefault="00162E84" w:rsidP="00750C45">
            <w:pPr>
              <w:pStyle w:val="Vnbnnidung21"/>
              <w:shd w:val="clear" w:color="auto" w:fill="auto"/>
              <w:spacing w:before="0" w:after="0" w:line="240" w:lineRule="auto"/>
              <w:rPr>
                <w:szCs w:val="28"/>
              </w:rPr>
            </w:pPr>
            <w:r w:rsidRPr="001D79F2">
              <w:rPr>
                <w:rStyle w:val="Vnbnnidung2Innghing"/>
                <w:color w:val="000000"/>
                <w:szCs w:val="28"/>
                <w:lang w:eastAsia="vi-VN"/>
              </w:rPr>
              <w:t>Hoàn thành</w:t>
            </w:r>
          </w:p>
          <w:p w:rsidR="00162E84" w:rsidRPr="001D79F2" w:rsidRDefault="00162E84" w:rsidP="00750C45">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62E84" w:rsidRPr="00162E84" w:rsidRDefault="00162E84" w:rsidP="00750C45">
            <w:pPr>
              <w:spacing w:after="0"/>
              <w:jc w:val="center"/>
              <w:rPr>
                <w:rFonts w:cs="Times New Roman"/>
                <w:b/>
                <w:szCs w:val="28"/>
                <w:lang w:val="en-US"/>
              </w:rPr>
            </w:pPr>
            <w:r w:rsidRPr="00162E84">
              <w:rPr>
                <w:rFonts w:cs="Times New Roman"/>
                <w:b/>
                <w:szCs w:val="28"/>
                <w:lang w:val="en-US"/>
              </w:rPr>
              <w:t>39</w:t>
            </w:r>
          </w:p>
          <w:p w:rsidR="00162E84" w:rsidRPr="00162E84" w:rsidRDefault="00162E84" w:rsidP="00750C45">
            <w:pPr>
              <w:spacing w:after="0"/>
              <w:jc w:val="center"/>
              <w:rPr>
                <w:rFonts w:cs="Times New Roman"/>
                <w:b/>
                <w:i/>
                <w:szCs w:val="28"/>
                <w:lang w:val="en-US"/>
              </w:rPr>
            </w:pPr>
            <w:r w:rsidRPr="00162E84">
              <w:rPr>
                <w:rFonts w:cs="Times New Roman"/>
                <w:b/>
                <w:i/>
                <w:szCs w:val="28"/>
                <w:lang w:val="en-US"/>
              </w:rPr>
              <w:t>28%</w:t>
            </w:r>
          </w:p>
        </w:tc>
        <w:tc>
          <w:tcPr>
            <w:tcW w:w="1134" w:type="dxa"/>
            <w:tcBorders>
              <w:top w:val="single" w:sz="4" w:space="0" w:color="auto"/>
              <w:left w:val="single" w:sz="4" w:space="0" w:color="auto"/>
              <w:bottom w:val="nil"/>
              <w:right w:val="nil"/>
            </w:tcBorders>
            <w:shd w:val="clear" w:color="auto" w:fill="FFFFFF"/>
          </w:tcPr>
          <w:p w:rsidR="00162E84" w:rsidRDefault="00162E84" w:rsidP="00750C45">
            <w:pPr>
              <w:spacing w:after="0"/>
              <w:jc w:val="center"/>
              <w:rPr>
                <w:rFonts w:cs="Times New Roman"/>
                <w:szCs w:val="28"/>
                <w:lang w:val="en-US"/>
              </w:rPr>
            </w:pPr>
            <w:r>
              <w:rPr>
                <w:rFonts w:cs="Times New Roman"/>
                <w:szCs w:val="28"/>
                <w:lang w:val="en-US"/>
              </w:rPr>
              <w:t>39</w:t>
            </w:r>
          </w:p>
          <w:p w:rsidR="00162E84" w:rsidRPr="00FE7A92" w:rsidRDefault="00162E84" w:rsidP="00750C45">
            <w:pPr>
              <w:spacing w:after="0"/>
              <w:jc w:val="center"/>
              <w:rPr>
                <w:rFonts w:cs="Times New Roman"/>
                <w:i/>
                <w:szCs w:val="28"/>
                <w:lang w:val="en-US"/>
              </w:rPr>
            </w:pPr>
            <w:r>
              <w:rPr>
                <w:rFonts w:cs="Times New Roman"/>
                <w:i/>
                <w:szCs w:val="28"/>
                <w:lang w:val="en-US"/>
              </w:rPr>
              <w:t>28</w:t>
            </w:r>
            <w:r>
              <w:rPr>
                <w:rFonts w:cs="Times New Roman"/>
                <w:i/>
                <w:szCs w:val="28"/>
                <w:lang w:val="en-US"/>
              </w:rPr>
              <w:t>%</w:t>
            </w:r>
          </w:p>
        </w:tc>
        <w:tc>
          <w:tcPr>
            <w:tcW w:w="850" w:type="dxa"/>
            <w:tcBorders>
              <w:top w:val="single" w:sz="4" w:space="0" w:color="auto"/>
              <w:left w:val="single" w:sz="4" w:space="0" w:color="auto"/>
              <w:bottom w:val="nil"/>
              <w:right w:val="nil"/>
            </w:tcBorders>
            <w:shd w:val="clear" w:color="auto" w:fill="FFFFFF"/>
          </w:tcPr>
          <w:p w:rsidR="00162E84" w:rsidRDefault="00162E84" w:rsidP="00162E8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tcPr>
          <w:p w:rsidR="00162E84" w:rsidRPr="001D79F2" w:rsidRDefault="00162E84"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162E84" w:rsidRPr="001D79F2" w:rsidRDefault="00162E84"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162E84" w:rsidRPr="001D79F2" w:rsidRDefault="00162E84" w:rsidP="00142535">
            <w:pPr>
              <w:spacing w:after="0"/>
              <w:jc w:val="center"/>
              <w:rPr>
                <w:rFonts w:cs="Times New Roman"/>
                <w:szCs w:val="28"/>
              </w:rPr>
            </w:pPr>
          </w:p>
        </w:tc>
      </w:tr>
      <w:tr w:rsidR="00162E84" w:rsidRPr="001D79F2" w:rsidTr="00253E57">
        <w:trPr>
          <w:trHeight w:hRule="exact" w:val="816"/>
        </w:trPr>
        <w:tc>
          <w:tcPr>
            <w:tcW w:w="548" w:type="dxa"/>
            <w:tcBorders>
              <w:top w:val="single" w:sz="4" w:space="0" w:color="auto"/>
              <w:left w:val="single" w:sz="4" w:space="0" w:color="auto"/>
              <w:bottom w:val="nil"/>
              <w:right w:val="nil"/>
            </w:tcBorders>
            <w:shd w:val="clear" w:color="auto" w:fill="FFFFFF"/>
            <w:vAlign w:val="bottom"/>
          </w:tcPr>
          <w:p w:rsidR="00162E84" w:rsidRPr="007A2D4F" w:rsidRDefault="00162E84" w:rsidP="00750C45">
            <w:pPr>
              <w:pStyle w:val="Vnbnnidung21"/>
              <w:shd w:val="clear" w:color="auto" w:fill="auto"/>
              <w:spacing w:before="0" w:after="0" w:line="240" w:lineRule="auto"/>
              <w:rPr>
                <w:b/>
                <w:szCs w:val="28"/>
                <w:lang w:val="en-US"/>
              </w:rPr>
            </w:pPr>
          </w:p>
        </w:tc>
        <w:tc>
          <w:tcPr>
            <w:tcW w:w="3143" w:type="dxa"/>
            <w:tcBorders>
              <w:top w:val="single" w:sz="4" w:space="0" w:color="auto"/>
              <w:left w:val="single" w:sz="4" w:space="0" w:color="auto"/>
              <w:bottom w:val="nil"/>
              <w:right w:val="nil"/>
            </w:tcBorders>
            <w:shd w:val="clear" w:color="auto" w:fill="FFFFFF"/>
          </w:tcPr>
          <w:p w:rsidR="00162E84" w:rsidRDefault="00162E84" w:rsidP="00750C45">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Chưa hoàn thành</w:t>
            </w:r>
          </w:p>
          <w:p w:rsidR="00162E84" w:rsidRPr="001D79F2" w:rsidRDefault="00162E84" w:rsidP="00750C45">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tcPr>
          <w:p w:rsidR="00162E84" w:rsidRPr="00B46532" w:rsidRDefault="00162E84" w:rsidP="00750C45">
            <w:pPr>
              <w:spacing w:after="0"/>
              <w:jc w:val="center"/>
              <w:rPr>
                <w:rFonts w:cs="Times New Roman"/>
                <w:b/>
                <w:i/>
                <w:szCs w:val="28"/>
                <w:lang w:val="en-US"/>
              </w:rPr>
            </w:pPr>
          </w:p>
        </w:tc>
        <w:tc>
          <w:tcPr>
            <w:tcW w:w="1134" w:type="dxa"/>
            <w:tcBorders>
              <w:top w:val="single" w:sz="4" w:space="0" w:color="auto"/>
              <w:left w:val="single" w:sz="4" w:space="0" w:color="auto"/>
              <w:bottom w:val="nil"/>
              <w:right w:val="nil"/>
            </w:tcBorders>
            <w:shd w:val="clear" w:color="auto" w:fill="FFFFFF"/>
          </w:tcPr>
          <w:p w:rsidR="00162E84" w:rsidRPr="00B46532" w:rsidRDefault="00162E84" w:rsidP="00750C45">
            <w:pPr>
              <w:spacing w:after="0"/>
              <w:jc w:val="center"/>
              <w:rPr>
                <w:rFonts w:cs="Times New Roman"/>
                <w:i/>
                <w:szCs w:val="28"/>
                <w:lang w:val="en-US"/>
              </w:rPr>
            </w:pPr>
          </w:p>
        </w:tc>
        <w:tc>
          <w:tcPr>
            <w:tcW w:w="850" w:type="dxa"/>
            <w:tcBorders>
              <w:top w:val="single" w:sz="4" w:space="0" w:color="auto"/>
              <w:left w:val="single" w:sz="4" w:space="0" w:color="auto"/>
              <w:bottom w:val="nil"/>
              <w:right w:val="nil"/>
            </w:tcBorders>
            <w:shd w:val="clear" w:color="auto" w:fill="FFFFFF"/>
          </w:tcPr>
          <w:p w:rsidR="00162E84" w:rsidRDefault="00162E84" w:rsidP="00162E84">
            <w:pPr>
              <w:spacing w:after="0"/>
              <w:jc w:val="center"/>
              <w:rPr>
                <w:rFonts w:cs="Times New Roman"/>
                <w:szCs w:val="28"/>
                <w:lang w:val="en-US"/>
              </w:rPr>
            </w:pPr>
          </w:p>
        </w:tc>
        <w:tc>
          <w:tcPr>
            <w:tcW w:w="851" w:type="dxa"/>
            <w:tcBorders>
              <w:top w:val="single" w:sz="4" w:space="0" w:color="auto"/>
              <w:left w:val="single" w:sz="4" w:space="0" w:color="auto"/>
              <w:bottom w:val="nil"/>
              <w:right w:val="nil"/>
            </w:tcBorders>
            <w:shd w:val="clear" w:color="auto" w:fill="FFFFFF"/>
          </w:tcPr>
          <w:p w:rsidR="00162E84" w:rsidRPr="001D79F2" w:rsidRDefault="00162E84" w:rsidP="00142535">
            <w:pPr>
              <w:spacing w:after="0"/>
              <w:jc w:val="center"/>
              <w:rPr>
                <w:rFonts w:cs="Times New Roman"/>
                <w:szCs w:val="28"/>
              </w:rPr>
            </w:pPr>
          </w:p>
        </w:tc>
        <w:tc>
          <w:tcPr>
            <w:tcW w:w="992" w:type="dxa"/>
            <w:tcBorders>
              <w:top w:val="single" w:sz="4" w:space="0" w:color="auto"/>
              <w:left w:val="single" w:sz="4" w:space="0" w:color="auto"/>
              <w:bottom w:val="nil"/>
              <w:right w:val="nil"/>
            </w:tcBorders>
            <w:shd w:val="clear" w:color="auto" w:fill="FFFFFF"/>
          </w:tcPr>
          <w:p w:rsidR="00162E84" w:rsidRPr="001D79F2" w:rsidRDefault="00162E84" w:rsidP="00142535">
            <w:pPr>
              <w:spacing w:after="0"/>
              <w:jc w:val="center"/>
              <w:rPr>
                <w:rFonts w:cs="Times New Roman"/>
                <w:szCs w:val="28"/>
              </w:rPr>
            </w:pPr>
          </w:p>
        </w:tc>
        <w:tc>
          <w:tcPr>
            <w:tcW w:w="992" w:type="dxa"/>
            <w:tcBorders>
              <w:top w:val="single" w:sz="4" w:space="0" w:color="auto"/>
              <w:left w:val="single" w:sz="4" w:space="0" w:color="auto"/>
              <w:bottom w:val="nil"/>
              <w:right w:val="single" w:sz="4" w:space="0" w:color="auto"/>
            </w:tcBorders>
            <w:shd w:val="clear" w:color="auto" w:fill="FFFFFF"/>
          </w:tcPr>
          <w:p w:rsidR="00162E84" w:rsidRPr="001D79F2" w:rsidRDefault="00162E84" w:rsidP="00142535">
            <w:pPr>
              <w:spacing w:after="0"/>
              <w:jc w:val="center"/>
              <w:rPr>
                <w:rFonts w:cs="Times New Roman"/>
                <w:szCs w:val="28"/>
              </w:rPr>
            </w:pPr>
          </w:p>
        </w:tc>
      </w:tr>
      <w:tr w:rsidR="00162E84" w:rsidRPr="001D79F2" w:rsidTr="00D24E10">
        <w:trPr>
          <w:trHeight w:hRule="exact" w:val="719"/>
        </w:trPr>
        <w:tc>
          <w:tcPr>
            <w:tcW w:w="548" w:type="dxa"/>
            <w:tcBorders>
              <w:top w:val="single" w:sz="4" w:space="0" w:color="auto"/>
              <w:left w:val="single" w:sz="4" w:space="0" w:color="auto"/>
              <w:bottom w:val="nil"/>
              <w:right w:val="nil"/>
            </w:tcBorders>
            <w:shd w:val="clear" w:color="auto" w:fill="FFFFFF"/>
            <w:vAlign w:val="bottom"/>
          </w:tcPr>
          <w:p w:rsidR="00162E84" w:rsidRPr="00CF6C54" w:rsidRDefault="00162E84" w:rsidP="00253E57">
            <w:pPr>
              <w:pStyle w:val="Vnbnnidung21"/>
              <w:shd w:val="clear" w:color="auto" w:fill="auto"/>
              <w:spacing w:before="0" w:after="0" w:line="240" w:lineRule="auto"/>
              <w:rPr>
                <w:szCs w:val="28"/>
              </w:rPr>
            </w:pPr>
            <w:r w:rsidRPr="00CF6C54">
              <w:rPr>
                <w:rStyle w:val="Vnbnnidung2Inm1"/>
                <w:color w:val="000000"/>
                <w:szCs w:val="28"/>
                <w:lang w:eastAsia="vi-VN"/>
              </w:rPr>
              <w:t>V</w:t>
            </w:r>
          </w:p>
        </w:tc>
        <w:tc>
          <w:tcPr>
            <w:tcW w:w="3143" w:type="dxa"/>
            <w:tcBorders>
              <w:top w:val="single" w:sz="4" w:space="0" w:color="auto"/>
              <w:left w:val="single" w:sz="4" w:space="0" w:color="auto"/>
              <w:bottom w:val="nil"/>
              <w:right w:val="nil"/>
            </w:tcBorders>
            <w:shd w:val="clear" w:color="auto" w:fill="FFFFFF"/>
          </w:tcPr>
          <w:p w:rsidR="00162E84" w:rsidRPr="001D79F2" w:rsidRDefault="00162E84" w:rsidP="00253E57">
            <w:pPr>
              <w:pStyle w:val="Vnbnnidung21"/>
              <w:shd w:val="clear" w:color="auto" w:fill="auto"/>
              <w:spacing w:before="0" w:after="0" w:line="240" w:lineRule="auto"/>
              <w:rPr>
                <w:szCs w:val="28"/>
              </w:rPr>
            </w:pPr>
            <w:r w:rsidRPr="001D79F2">
              <w:rPr>
                <w:rStyle w:val="Vnbnnidung2Inm1"/>
                <w:color w:val="000000"/>
                <w:szCs w:val="28"/>
                <w:lang w:eastAsia="vi-VN"/>
              </w:rPr>
              <w:t>Tổng hợp kết quả cuối năm</w:t>
            </w:r>
          </w:p>
        </w:tc>
        <w:tc>
          <w:tcPr>
            <w:tcW w:w="1276" w:type="dxa"/>
            <w:tcBorders>
              <w:top w:val="single" w:sz="4" w:space="0" w:color="auto"/>
              <w:left w:val="single" w:sz="4" w:space="0" w:color="auto"/>
              <w:bottom w:val="nil"/>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val="en-US" w:eastAsia="vi-VN"/>
              </w:rPr>
            </w:pPr>
            <w:r w:rsidRPr="00162E84">
              <w:rPr>
                <w:rFonts w:asciiTheme="majorHAnsi" w:eastAsia="Times New Roman" w:hAnsiTheme="majorHAnsi" w:cstheme="majorHAnsi"/>
                <w:b/>
                <w:sz w:val="24"/>
                <w:szCs w:val="24"/>
                <w:lang w:val="en-US" w:eastAsia="vi-VN"/>
              </w:rPr>
              <w:t>663</w:t>
            </w:r>
          </w:p>
        </w:tc>
        <w:tc>
          <w:tcPr>
            <w:tcW w:w="1134" w:type="dxa"/>
            <w:tcBorders>
              <w:top w:val="single" w:sz="4" w:space="0" w:color="auto"/>
              <w:left w:val="single" w:sz="4" w:space="0" w:color="auto"/>
              <w:bottom w:val="nil"/>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val="en-US" w:eastAsia="vi-VN"/>
              </w:rPr>
            </w:pPr>
            <w:r w:rsidRPr="00162E84">
              <w:rPr>
                <w:rFonts w:asciiTheme="majorHAnsi" w:eastAsia="Times New Roman" w:hAnsiTheme="majorHAnsi" w:cstheme="majorHAnsi"/>
                <w:b/>
                <w:sz w:val="24"/>
                <w:szCs w:val="24"/>
                <w:lang w:val="en-US" w:eastAsia="vi-VN"/>
              </w:rPr>
              <w:t>137</w:t>
            </w:r>
          </w:p>
        </w:tc>
        <w:tc>
          <w:tcPr>
            <w:tcW w:w="850" w:type="dxa"/>
            <w:tcBorders>
              <w:top w:val="single" w:sz="4" w:space="0" w:color="auto"/>
              <w:left w:val="single" w:sz="4" w:space="0" w:color="auto"/>
              <w:bottom w:val="nil"/>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eastAsia="vi-VN"/>
              </w:rPr>
            </w:pPr>
            <w:r w:rsidRPr="00162E84">
              <w:rPr>
                <w:rFonts w:asciiTheme="majorHAnsi" w:eastAsia="Times New Roman" w:hAnsiTheme="majorHAnsi" w:cstheme="majorHAnsi"/>
                <w:b/>
                <w:sz w:val="24"/>
                <w:szCs w:val="24"/>
                <w:lang w:val="en-US" w:eastAsia="vi-VN"/>
              </w:rPr>
              <w:t>137</w:t>
            </w:r>
          </w:p>
        </w:tc>
        <w:tc>
          <w:tcPr>
            <w:tcW w:w="851" w:type="dxa"/>
            <w:tcBorders>
              <w:top w:val="single" w:sz="4" w:space="0" w:color="auto"/>
              <w:left w:val="single" w:sz="4" w:space="0" w:color="auto"/>
              <w:bottom w:val="nil"/>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eastAsia="vi-VN"/>
              </w:rPr>
            </w:pPr>
            <w:r w:rsidRPr="00162E84">
              <w:rPr>
                <w:rFonts w:asciiTheme="majorHAnsi" w:eastAsia="Times New Roman" w:hAnsiTheme="majorHAnsi" w:cstheme="majorHAnsi"/>
                <w:b/>
                <w:sz w:val="24"/>
                <w:szCs w:val="24"/>
                <w:lang w:val="en-US" w:eastAsia="vi-VN"/>
              </w:rPr>
              <w:t>154</w:t>
            </w:r>
          </w:p>
        </w:tc>
        <w:tc>
          <w:tcPr>
            <w:tcW w:w="992" w:type="dxa"/>
            <w:tcBorders>
              <w:top w:val="single" w:sz="4" w:space="0" w:color="auto"/>
              <w:left w:val="single" w:sz="4" w:space="0" w:color="auto"/>
              <w:bottom w:val="nil"/>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val="en-US" w:eastAsia="vi-VN"/>
              </w:rPr>
            </w:pPr>
            <w:r w:rsidRPr="00162E84">
              <w:rPr>
                <w:rFonts w:asciiTheme="majorHAnsi" w:eastAsia="Times New Roman" w:hAnsiTheme="majorHAnsi" w:cstheme="majorHAnsi"/>
                <w:b/>
                <w:sz w:val="24"/>
                <w:szCs w:val="24"/>
                <w:lang w:val="en-US" w:eastAsia="vi-VN"/>
              </w:rPr>
              <w:t>119</w:t>
            </w:r>
          </w:p>
        </w:tc>
        <w:tc>
          <w:tcPr>
            <w:tcW w:w="992" w:type="dxa"/>
            <w:tcBorders>
              <w:top w:val="single" w:sz="4" w:space="0" w:color="auto"/>
              <w:left w:val="single" w:sz="4" w:space="0" w:color="auto"/>
              <w:bottom w:val="nil"/>
              <w:right w:val="single" w:sz="4" w:space="0" w:color="auto"/>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val="en-US" w:eastAsia="vi-VN"/>
              </w:rPr>
            </w:pPr>
            <w:r w:rsidRPr="00162E84">
              <w:rPr>
                <w:rFonts w:asciiTheme="majorHAnsi" w:eastAsia="Times New Roman" w:hAnsiTheme="majorHAnsi" w:cstheme="majorHAnsi"/>
                <w:b/>
                <w:sz w:val="24"/>
                <w:szCs w:val="24"/>
                <w:lang w:val="en-US" w:eastAsia="vi-VN"/>
              </w:rPr>
              <w:t>116</w:t>
            </w:r>
          </w:p>
        </w:tc>
      </w:tr>
      <w:tr w:rsidR="00162E84" w:rsidRPr="001D79F2" w:rsidTr="00D24E10">
        <w:trPr>
          <w:trHeight w:hRule="exact" w:val="744"/>
        </w:trPr>
        <w:tc>
          <w:tcPr>
            <w:tcW w:w="548" w:type="dxa"/>
            <w:tcBorders>
              <w:top w:val="single" w:sz="4" w:space="0" w:color="auto"/>
              <w:left w:val="single" w:sz="4" w:space="0" w:color="auto"/>
              <w:bottom w:val="nil"/>
              <w:right w:val="nil"/>
            </w:tcBorders>
            <w:shd w:val="clear" w:color="auto" w:fill="FFFFFF"/>
            <w:vAlign w:val="bottom"/>
          </w:tcPr>
          <w:p w:rsidR="00162E84" w:rsidRPr="00CF6C54" w:rsidRDefault="00162E84" w:rsidP="00253E57">
            <w:pPr>
              <w:pStyle w:val="Vnbnnidung21"/>
              <w:shd w:val="clear" w:color="auto" w:fill="auto"/>
              <w:spacing w:before="0" w:after="0" w:line="240" w:lineRule="auto"/>
              <w:rPr>
                <w:b/>
                <w:szCs w:val="28"/>
              </w:rPr>
            </w:pPr>
            <w:r w:rsidRPr="00CF6C54">
              <w:rPr>
                <w:rStyle w:val="Vnbnnidung20"/>
                <w:b/>
                <w:color w:val="000000"/>
                <w:szCs w:val="28"/>
                <w:lang w:eastAsia="vi-VN"/>
              </w:rPr>
              <w:t>1</w:t>
            </w:r>
          </w:p>
        </w:tc>
        <w:tc>
          <w:tcPr>
            <w:tcW w:w="3143" w:type="dxa"/>
            <w:tcBorders>
              <w:top w:val="single" w:sz="4" w:space="0" w:color="auto"/>
              <w:left w:val="single" w:sz="4" w:space="0" w:color="auto"/>
              <w:bottom w:val="nil"/>
              <w:right w:val="nil"/>
            </w:tcBorders>
            <w:shd w:val="clear" w:color="auto" w:fill="FFFFFF"/>
          </w:tcPr>
          <w:p w:rsidR="00162E84" w:rsidRPr="001D79F2" w:rsidRDefault="00162E84" w:rsidP="00253E57">
            <w:pPr>
              <w:pStyle w:val="Vnbnnidung21"/>
              <w:shd w:val="clear" w:color="auto" w:fill="auto"/>
              <w:spacing w:before="0" w:after="0" w:line="240" w:lineRule="auto"/>
              <w:rPr>
                <w:szCs w:val="28"/>
              </w:rPr>
            </w:pPr>
            <w:r w:rsidRPr="001D79F2">
              <w:rPr>
                <w:rStyle w:val="Vnbnnidung20"/>
                <w:color w:val="000000"/>
                <w:szCs w:val="28"/>
                <w:lang w:eastAsia="vi-VN"/>
              </w:rPr>
              <w:t>Lên lớp</w:t>
            </w:r>
          </w:p>
          <w:p w:rsidR="00162E84" w:rsidRPr="001D79F2" w:rsidRDefault="00162E84" w:rsidP="00253E57">
            <w:pPr>
              <w:pStyle w:val="Vnbnnidung21"/>
              <w:shd w:val="clear" w:color="auto" w:fill="auto"/>
              <w:spacing w:before="0" w:after="0" w:line="240" w:lineRule="auto"/>
              <w:rPr>
                <w:szCs w:val="28"/>
              </w:rPr>
            </w:pPr>
            <w:r w:rsidRPr="001D79F2">
              <w:rPr>
                <w:rStyle w:val="Vnbnnidung20"/>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eastAsia="vi-VN"/>
              </w:rPr>
            </w:pPr>
            <w:r w:rsidRPr="00162E84">
              <w:rPr>
                <w:rFonts w:asciiTheme="majorHAnsi" w:eastAsia="Times New Roman" w:hAnsiTheme="majorHAnsi" w:cstheme="majorHAnsi"/>
                <w:b/>
                <w:sz w:val="24"/>
                <w:szCs w:val="24"/>
                <w:lang w:val="en-US" w:eastAsia="vi-VN"/>
              </w:rPr>
              <w:t>658</w:t>
            </w:r>
            <w:r w:rsidRPr="00162E84">
              <w:rPr>
                <w:rFonts w:asciiTheme="majorHAnsi" w:eastAsia="Times New Roman" w:hAnsiTheme="majorHAnsi" w:cstheme="majorHAnsi"/>
                <w:b/>
                <w:sz w:val="24"/>
                <w:szCs w:val="24"/>
                <w:lang w:eastAsia="vi-VN"/>
              </w:rPr>
              <w:br/>
              <w:t>99.</w:t>
            </w:r>
            <w:r w:rsidRPr="00162E84">
              <w:rPr>
                <w:rFonts w:asciiTheme="majorHAnsi" w:eastAsia="Times New Roman" w:hAnsiTheme="majorHAnsi" w:cstheme="majorHAnsi"/>
                <w:b/>
                <w:sz w:val="24"/>
                <w:szCs w:val="24"/>
                <w:lang w:val="en-US" w:eastAsia="vi-VN"/>
              </w:rPr>
              <w:t>2</w:t>
            </w:r>
            <w:r w:rsidRPr="00162E84">
              <w:rPr>
                <w:rFonts w:asciiTheme="majorHAnsi" w:eastAsia="Times New Roman" w:hAnsiTheme="majorHAnsi" w:cstheme="majorHAnsi"/>
                <w:b/>
                <w:sz w:val="24"/>
                <w:szCs w:val="24"/>
                <w:lang w:eastAsia="vi-VN"/>
              </w:rPr>
              <w:t>%</w:t>
            </w:r>
          </w:p>
        </w:tc>
        <w:tc>
          <w:tcPr>
            <w:tcW w:w="1134"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133</w:t>
            </w:r>
            <w:r w:rsidRPr="00AA0A31">
              <w:rPr>
                <w:rFonts w:asciiTheme="majorHAnsi" w:eastAsia="Times New Roman" w:hAnsiTheme="majorHAnsi" w:cstheme="majorHAnsi"/>
                <w:sz w:val="24"/>
                <w:szCs w:val="24"/>
                <w:lang w:eastAsia="vi-VN"/>
              </w:rPr>
              <w:br/>
            </w:r>
            <w:r>
              <w:rPr>
                <w:rFonts w:asciiTheme="majorHAnsi" w:eastAsia="Times New Roman" w:hAnsiTheme="majorHAnsi" w:cstheme="majorHAnsi"/>
                <w:sz w:val="24"/>
                <w:szCs w:val="24"/>
                <w:lang w:val="en-US" w:eastAsia="vi-VN"/>
              </w:rPr>
              <w:t>97,1</w:t>
            </w:r>
            <w:r w:rsidRPr="00AA0A31">
              <w:rPr>
                <w:rFonts w:asciiTheme="majorHAnsi" w:eastAsia="Times New Roman" w:hAnsiTheme="majorHAnsi" w:cstheme="majorHAnsi"/>
                <w:sz w:val="24"/>
                <w:szCs w:val="24"/>
                <w:lang w:eastAsia="vi-VN"/>
              </w:rPr>
              <w:t>%</w:t>
            </w:r>
          </w:p>
        </w:tc>
        <w:tc>
          <w:tcPr>
            <w:tcW w:w="850"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136</w:t>
            </w:r>
            <w:r w:rsidRPr="00AA0A31">
              <w:rPr>
                <w:rFonts w:asciiTheme="majorHAnsi" w:eastAsia="Times New Roman" w:hAnsiTheme="majorHAnsi" w:cstheme="majorHAnsi"/>
                <w:sz w:val="24"/>
                <w:szCs w:val="24"/>
                <w:lang w:eastAsia="vi-VN"/>
              </w:rPr>
              <w:br/>
            </w:r>
            <w:r>
              <w:rPr>
                <w:rFonts w:asciiTheme="majorHAnsi" w:eastAsia="Times New Roman" w:hAnsiTheme="majorHAnsi" w:cstheme="majorHAnsi"/>
                <w:sz w:val="24"/>
                <w:szCs w:val="24"/>
                <w:lang w:val="en-US" w:eastAsia="vi-VN"/>
              </w:rPr>
              <w:t>99,3</w:t>
            </w:r>
            <w:r w:rsidRPr="00AA0A31">
              <w:rPr>
                <w:rFonts w:asciiTheme="majorHAnsi" w:eastAsia="Times New Roman" w:hAnsiTheme="majorHAnsi" w:cstheme="majorHAnsi"/>
                <w:sz w:val="24"/>
                <w:szCs w:val="24"/>
                <w:lang w:eastAsia="vi-VN"/>
              </w:rPr>
              <w:t>%</w:t>
            </w:r>
          </w:p>
        </w:tc>
        <w:tc>
          <w:tcPr>
            <w:tcW w:w="851" w:type="dxa"/>
            <w:tcBorders>
              <w:top w:val="single" w:sz="4" w:space="0" w:color="auto"/>
              <w:left w:val="single" w:sz="4" w:space="0" w:color="auto"/>
              <w:bottom w:val="nil"/>
              <w:right w:val="nil"/>
            </w:tcBorders>
            <w:shd w:val="clear" w:color="auto" w:fill="FFFFFF"/>
            <w:vAlign w:val="center"/>
          </w:tcPr>
          <w:p w:rsidR="00162E84" w:rsidRDefault="00162E84" w:rsidP="00162E8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154</w:t>
            </w:r>
          </w:p>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100</w:t>
            </w:r>
            <w:r w:rsidRPr="00AA0A31">
              <w:rPr>
                <w:rFonts w:asciiTheme="majorHAnsi" w:eastAsia="Times New Roman" w:hAnsiTheme="majorHAnsi" w:cstheme="majorHAnsi"/>
                <w:sz w:val="24"/>
                <w:szCs w:val="24"/>
                <w:lang w:eastAsia="vi-VN"/>
              </w:rPr>
              <w:t>%</w:t>
            </w:r>
          </w:p>
        </w:tc>
        <w:tc>
          <w:tcPr>
            <w:tcW w:w="992"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119</w:t>
            </w:r>
            <w:r w:rsidRPr="00AA0A31">
              <w:rPr>
                <w:rFonts w:asciiTheme="majorHAnsi" w:eastAsia="Times New Roman" w:hAnsiTheme="majorHAnsi" w:cstheme="majorHAnsi"/>
                <w:sz w:val="24"/>
                <w:szCs w:val="24"/>
                <w:lang w:eastAsia="vi-VN"/>
              </w:rPr>
              <w:br/>
              <w:t>100%</w:t>
            </w:r>
          </w:p>
        </w:tc>
        <w:tc>
          <w:tcPr>
            <w:tcW w:w="992" w:type="dxa"/>
            <w:tcBorders>
              <w:top w:val="single" w:sz="4" w:space="0" w:color="auto"/>
              <w:left w:val="single" w:sz="4" w:space="0" w:color="auto"/>
              <w:bottom w:val="nil"/>
              <w:right w:val="single" w:sz="4" w:space="0" w:color="auto"/>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116</w:t>
            </w:r>
            <w:r w:rsidRPr="00AA0A31">
              <w:rPr>
                <w:rFonts w:asciiTheme="majorHAnsi" w:eastAsia="Times New Roman" w:hAnsiTheme="majorHAnsi" w:cstheme="majorHAnsi"/>
                <w:sz w:val="24"/>
                <w:szCs w:val="24"/>
                <w:lang w:eastAsia="vi-VN"/>
              </w:rPr>
              <w:br/>
              <w:t>100%</w:t>
            </w:r>
          </w:p>
        </w:tc>
      </w:tr>
      <w:tr w:rsidR="00162E84" w:rsidRPr="001D79F2" w:rsidTr="00D24E10">
        <w:trPr>
          <w:trHeight w:hRule="exact" w:val="1050"/>
        </w:trPr>
        <w:tc>
          <w:tcPr>
            <w:tcW w:w="548" w:type="dxa"/>
            <w:tcBorders>
              <w:top w:val="single" w:sz="4" w:space="0" w:color="auto"/>
              <w:left w:val="single" w:sz="4" w:space="0" w:color="auto"/>
              <w:bottom w:val="nil"/>
              <w:right w:val="nil"/>
            </w:tcBorders>
            <w:shd w:val="clear" w:color="auto" w:fill="FFFFFF"/>
            <w:vAlign w:val="bottom"/>
          </w:tcPr>
          <w:p w:rsidR="00162E84" w:rsidRPr="00CF6C54" w:rsidRDefault="00162E84" w:rsidP="00253E57">
            <w:pPr>
              <w:pStyle w:val="Vnbnnidung21"/>
              <w:shd w:val="clear" w:color="auto" w:fill="auto"/>
              <w:spacing w:before="0" w:after="0" w:line="240" w:lineRule="auto"/>
              <w:rPr>
                <w:b/>
                <w:szCs w:val="28"/>
              </w:rPr>
            </w:pPr>
            <w:r w:rsidRPr="00CF6C54">
              <w:rPr>
                <w:rStyle w:val="Vnbnnidung20"/>
                <w:b/>
                <w:color w:val="000000"/>
                <w:szCs w:val="28"/>
                <w:lang w:eastAsia="vi-VN"/>
              </w:rPr>
              <w:t>a</w:t>
            </w:r>
          </w:p>
        </w:tc>
        <w:tc>
          <w:tcPr>
            <w:tcW w:w="3143" w:type="dxa"/>
            <w:tcBorders>
              <w:top w:val="single" w:sz="4" w:space="0" w:color="auto"/>
              <w:left w:val="single" w:sz="4" w:space="0" w:color="auto"/>
              <w:bottom w:val="nil"/>
              <w:right w:val="nil"/>
            </w:tcBorders>
            <w:shd w:val="clear" w:color="auto" w:fill="FFFFFF"/>
          </w:tcPr>
          <w:p w:rsidR="00162E84" w:rsidRPr="001D79F2" w:rsidRDefault="00162E84" w:rsidP="00253E57">
            <w:pPr>
              <w:pStyle w:val="Vnbnnidung21"/>
              <w:shd w:val="clear" w:color="auto" w:fill="auto"/>
              <w:spacing w:before="0" w:after="0" w:line="240" w:lineRule="auto"/>
              <w:rPr>
                <w:szCs w:val="28"/>
              </w:rPr>
            </w:pPr>
            <w:r w:rsidRPr="001D79F2">
              <w:rPr>
                <w:rStyle w:val="Vnbnnidung2Innghing"/>
                <w:color w:val="000000"/>
                <w:szCs w:val="28"/>
                <w:lang w:eastAsia="vi-VN"/>
              </w:rPr>
              <w:t>Trong đó:</w:t>
            </w:r>
          </w:p>
          <w:p w:rsidR="00162E84" w:rsidRDefault="00162E84"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HS được khen thưởng cấp trường</w:t>
            </w:r>
          </w:p>
          <w:p w:rsidR="00162E84" w:rsidRPr="001D79F2" w:rsidRDefault="00162E84"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eastAsia="vi-VN"/>
              </w:rPr>
            </w:pPr>
            <w:r w:rsidRPr="00162E84">
              <w:rPr>
                <w:rFonts w:asciiTheme="majorHAnsi" w:eastAsia="Times New Roman" w:hAnsiTheme="majorHAnsi" w:cstheme="majorHAnsi"/>
                <w:b/>
                <w:sz w:val="24"/>
                <w:szCs w:val="24"/>
                <w:lang w:val="en-US" w:eastAsia="vi-VN"/>
              </w:rPr>
              <w:t>402</w:t>
            </w:r>
            <w:r w:rsidRPr="00162E84">
              <w:rPr>
                <w:rFonts w:asciiTheme="majorHAnsi" w:eastAsia="Times New Roman" w:hAnsiTheme="majorHAnsi" w:cstheme="majorHAnsi"/>
                <w:b/>
                <w:sz w:val="24"/>
                <w:szCs w:val="24"/>
                <w:lang w:eastAsia="vi-VN"/>
              </w:rPr>
              <w:br/>
            </w:r>
            <w:r w:rsidRPr="00162E84">
              <w:rPr>
                <w:rFonts w:asciiTheme="majorHAnsi" w:eastAsia="Times New Roman" w:hAnsiTheme="majorHAnsi" w:cstheme="majorHAnsi"/>
                <w:b/>
                <w:sz w:val="24"/>
                <w:szCs w:val="24"/>
                <w:lang w:val="en-US" w:eastAsia="vi-VN"/>
              </w:rPr>
              <w:t>60.6</w:t>
            </w:r>
            <w:r w:rsidRPr="00162E84">
              <w:rPr>
                <w:rFonts w:asciiTheme="majorHAnsi" w:eastAsia="Times New Roman" w:hAnsiTheme="majorHAnsi" w:cstheme="majorHAnsi"/>
                <w:b/>
                <w:sz w:val="24"/>
                <w:szCs w:val="24"/>
                <w:lang w:eastAsia="vi-VN"/>
              </w:rPr>
              <w:t>%</w:t>
            </w:r>
          </w:p>
        </w:tc>
        <w:tc>
          <w:tcPr>
            <w:tcW w:w="1134"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sidRPr="004C0500">
              <w:rPr>
                <w:rFonts w:asciiTheme="majorHAnsi" w:eastAsia="Times New Roman" w:hAnsiTheme="majorHAnsi" w:cstheme="majorHAnsi"/>
                <w:sz w:val="24"/>
                <w:szCs w:val="24"/>
                <w:lang w:eastAsia="vi-VN"/>
              </w:rPr>
              <w:t>91</w:t>
            </w:r>
            <w:r w:rsidRPr="00AA0A31">
              <w:rPr>
                <w:rFonts w:asciiTheme="majorHAnsi" w:eastAsia="Times New Roman" w:hAnsiTheme="majorHAnsi" w:cstheme="majorHAnsi"/>
                <w:sz w:val="24"/>
                <w:szCs w:val="24"/>
                <w:lang w:eastAsia="vi-VN"/>
              </w:rPr>
              <w:br/>
            </w:r>
            <w:r w:rsidRPr="004C0500">
              <w:rPr>
                <w:rFonts w:asciiTheme="majorHAnsi" w:eastAsia="Times New Roman" w:hAnsiTheme="majorHAnsi" w:cstheme="majorHAnsi"/>
                <w:sz w:val="24"/>
                <w:szCs w:val="24"/>
                <w:lang w:eastAsia="vi-VN"/>
              </w:rPr>
              <w:t>66.</w:t>
            </w:r>
            <w:r>
              <w:rPr>
                <w:rFonts w:asciiTheme="majorHAnsi" w:eastAsia="Times New Roman" w:hAnsiTheme="majorHAnsi" w:cstheme="majorHAnsi"/>
                <w:sz w:val="24"/>
                <w:szCs w:val="24"/>
                <w:lang w:val="en-US" w:eastAsia="vi-VN"/>
              </w:rPr>
              <w:t>4</w:t>
            </w:r>
            <w:r w:rsidRPr="00AA0A31">
              <w:rPr>
                <w:rFonts w:asciiTheme="majorHAnsi" w:eastAsia="Times New Roman" w:hAnsiTheme="majorHAnsi" w:cstheme="majorHAnsi"/>
                <w:sz w:val="24"/>
                <w:szCs w:val="24"/>
                <w:lang w:eastAsia="vi-VN"/>
              </w:rPr>
              <w:t>%</w:t>
            </w:r>
          </w:p>
        </w:tc>
        <w:tc>
          <w:tcPr>
            <w:tcW w:w="850"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t>8</w:t>
            </w:r>
            <w:r w:rsidRPr="004C0500">
              <w:rPr>
                <w:rFonts w:asciiTheme="majorHAnsi" w:eastAsia="Times New Roman" w:hAnsiTheme="majorHAnsi" w:cstheme="majorHAnsi"/>
                <w:sz w:val="24"/>
                <w:szCs w:val="24"/>
                <w:lang w:eastAsia="vi-VN"/>
              </w:rPr>
              <w:t>6</w:t>
            </w:r>
            <w:r w:rsidRPr="00AA0A31">
              <w:rPr>
                <w:rFonts w:asciiTheme="majorHAnsi" w:eastAsia="Times New Roman" w:hAnsiTheme="majorHAnsi" w:cstheme="majorHAnsi"/>
                <w:sz w:val="24"/>
                <w:szCs w:val="24"/>
                <w:lang w:eastAsia="vi-VN"/>
              </w:rPr>
              <w:br/>
            </w:r>
            <w:r w:rsidRPr="004C0500">
              <w:rPr>
                <w:rFonts w:asciiTheme="majorHAnsi" w:eastAsia="Times New Roman" w:hAnsiTheme="majorHAnsi" w:cstheme="majorHAnsi"/>
                <w:sz w:val="24"/>
                <w:szCs w:val="24"/>
                <w:lang w:eastAsia="vi-VN"/>
              </w:rPr>
              <w:t>62.</w:t>
            </w:r>
            <w:r>
              <w:rPr>
                <w:rFonts w:asciiTheme="majorHAnsi" w:eastAsia="Times New Roman" w:hAnsiTheme="majorHAnsi" w:cstheme="majorHAnsi"/>
                <w:sz w:val="24"/>
                <w:szCs w:val="24"/>
                <w:lang w:val="en-US" w:eastAsia="vi-VN"/>
              </w:rPr>
              <w:t>7</w:t>
            </w:r>
            <w:r w:rsidRPr="00AA0A31">
              <w:rPr>
                <w:rFonts w:asciiTheme="majorHAnsi" w:eastAsia="Times New Roman" w:hAnsiTheme="majorHAnsi" w:cstheme="majorHAnsi"/>
                <w:sz w:val="24"/>
                <w:szCs w:val="24"/>
                <w:lang w:eastAsia="vi-VN"/>
              </w:rPr>
              <w:t>%</w:t>
            </w:r>
          </w:p>
        </w:tc>
        <w:tc>
          <w:tcPr>
            <w:tcW w:w="851"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sidRPr="004C0500">
              <w:rPr>
                <w:rFonts w:asciiTheme="majorHAnsi" w:eastAsia="Times New Roman" w:hAnsiTheme="majorHAnsi" w:cstheme="majorHAnsi"/>
                <w:sz w:val="24"/>
                <w:szCs w:val="24"/>
                <w:lang w:eastAsia="vi-VN"/>
              </w:rPr>
              <w:t>90</w:t>
            </w:r>
            <w:r w:rsidRPr="00AA0A31">
              <w:rPr>
                <w:rFonts w:asciiTheme="majorHAnsi" w:eastAsia="Times New Roman" w:hAnsiTheme="majorHAnsi" w:cstheme="majorHAnsi"/>
                <w:sz w:val="24"/>
                <w:szCs w:val="24"/>
                <w:lang w:eastAsia="vi-VN"/>
              </w:rPr>
              <w:br/>
            </w:r>
            <w:r>
              <w:rPr>
                <w:rFonts w:asciiTheme="majorHAnsi" w:eastAsia="Times New Roman" w:hAnsiTheme="majorHAnsi" w:cstheme="majorHAnsi"/>
                <w:sz w:val="24"/>
                <w:szCs w:val="24"/>
                <w:lang w:val="en-US" w:eastAsia="vi-VN"/>
              </w:rPr>
              <w:t>58.4</w:t>
            </w:r>
            <w:r w:rsidRPr="00AA0A31">
              <w:rPr>
                <w:rFonts w:asciiTheme="majorHAnsi" w:eastAsia="Times New Roman" w:hAnsiTheme="majorHAnsi" w:cstheme="majorHAnsi"/>
                <w:sz w:val="24"/>
                <w:szCs w:val="24"/>
                <w:lang w:eastAsia="vi-VN"/>
              </w:rPr>
              <w:t>%</w:t>
            </w:r>
          </w:p>
        </w:tc>
        <w:tc>
          <w:tcPr>
            <w:tcW w:w="992"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sidRPr="004C0500">
              <w:rPr>
                <w:rFonts w:asciiTheme="majorHAnsi" w:eastAsia="Times New Roman" w:hAnsiTheme="majorHAnsi" w:cstheme="majorHAnsi"/>
                <w:sz w:val="24"/>
                <w:szCs w:val="24"/>
                <w:lang w:eastAsia="vi-VN"/>
              </w:rPr>
              <w:t>72</w:t>
            </w:r>
            <w:r w:rsidRPr="00AA0A31">
              <w:rPr>
                <w:rFonts w:asciiTheme="majorHAnsi" w:eastAsia="Times New Roman" w:hAnsiTheme="majorHAnsi" w:cstheme="majorHAnsi"/>
                <w:sz w:val="24"/>
                <w:szCs w:val="24"/>
                <w:lang w:eastAsia="vi-VN"/>
              </w:rPr>
              <w:br/>
            </w:r>
            <w:r w:rsidRPr="004C0500">
              <w:rPr>
                <w:rFonts w:asciiTheme="majorHAnsi" w:eastAsia="Times New Roman" w:hAnsiTheme="majorHAnsi" w:cstheme="majorHAnsi"/>
                <w:sz w:val="24"/>
                <w:szCs w:val="24"/>
                <w:lang w:eastAsia="vi-VN"/>
              </w:rPr>
              <w:t>60.</w:t>
            </w:r>
            <w:r>
              <w:rPr>
                <w:rFonts w:asciiTheme="majorHAnsi" w:eastAsia="Times New Roman" w:hAnsiTheme="majorHAnsi" w:cstheme="majorHAnsi"/>
                <w:sz w:val="24"/>
                <w:szCs w:val="24"/>
                <w:lang w:val="en-US" w:eastAsia="vi-VN"/>
              </w:rPr>
              <w:t>5</w:t>
            </w:r>
            <w:r w:rsidRPr="00AA0A31">
              <w:rPr>
                <w:rFonts w:asciiTheme="majorHAnsi" w:eastAsia="Times New Roman" w:hAnsiTheme="majorHAnsi" w:cstheme="majorHAnsi"/>
                <w:sz w:val="24"/>
                <w:szCs w:val="24"/>
                <w:lang w:eastAsia="vi-VN"/>
              </w:rPr>
              <w:t>%</w:t>
            </w:r>
          </w:p>
        </w:tc>
        <w:tc>
          <w:tcPr>
            <w:tcW w:w="992" w:type="dxa"/>
            <w:tcBorders>
              <w:top w:val="single" w:sz="4" w:space="0" w:color="auto"/>
              <w:left w:val="single" w:sz="4" w:space="0" w:color="auto"/>
              <w:bottom w:val="nil"/>
              <w:right w:val="single" w:sz="4" w:space="0" w:color="auto"/>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sidRPr="004C0500">
              <w:rPr>
                <w:rFonts w:asciiTheme="majorHAnsi" w:eastAsia="Times New Roman" w:hAnsiTheme="majorHAnsi" w:cstheme="majorHAnsi"/>
                <w:sz w:val="24"/>
                <w:szCs w:val="24"/>
                <w:lang w:eastAsia="vi-VN"/>
              </w:rPr>
              <w:t>63</w:t>
            </w:r>
            <w:r w:rsidRPr="00AA0A31">
              <w:rPr>
                <w:rFonts w:asciiTheme="majorHAnsi" w:eastAsia="Times New Roman" w:hAnsiTheme="majorHAnsi" w:cstheme="majorHAnsi"/>
                <w:sz w:val="24"/>
                <w:szCs w:val="24"/>
                <w:lang w:eastAsia="vi-VN"/>
              </w:rPr>
              <w:br/>
            </w:r>
            <w:r>
              <w:rPr>
                <w:rFonts w:asciiTheme="majorHAnsi" w:eastAsia="Times New Roman" w:hAnsiTheme="majorHAnsi" w:cstheme="majorHAnsi"/>
                <w:sz w:val="24"/>
                <w:szCs w:val="24"/>
                <w:lang w:val="en-US" w:eastAsia="vi-VN"/>
              </w:rPr>
              <w:t>54.3</w:t>
            </w:r>
            <w:r w:rsidRPr="00AA0A31">
              <w:rPr>
                <w:rFonts w:asciiTheme="majorHAnsi" w:eastAsia="Times New Roman" w:hAnsiTheme="majorHAnsi" w:cstheme="majorHAnsi"/>
                <w:sz w:val="24"/>
                <w:szCs w:val="24"/>
                <w:lang w:eastAsia="vi-VN"/>
              </w:rPr>
              <w:t>%</w:t>
            </w:r>
          </w:p>
        </w:tc>
      </w:tr>
      <w:tr w:rsidR="00162E84" w:rsidRPr="001D79F2" w:rsidTr="00D24E10">
        <w:trPr>
          <w:trHeight w:hRule="exact" w:val="733"/>
        </w:trPr>
        <w:tc>
          <w:tcPr>
            <w:tcW w:w="548" w:type="dxa"/>
            <w:tcBorders>
              <w:top w:val="single" w:sz="4" w:space="0" w:color="auto"/>
              <w:left w:val="single" w:sz="4" w:space="0" w:color="auto"/>
              <w:bottom w:val="nil"/>
              <w:right w:val="nil"/>
            </w:tcBorders>
            <w:shd w:val="clear" w:color="auto" w:fill="FFFFFF"/>
            <w:vAlign w:val="bottom"/>
          </w:tcPr>
          <w:p w:rsidR="00162E84" w:rsidRPr="00CF6C54" w:rsidRDefault="00162E84" w:rsidP="00253E57">
            <w:pPr>
              <w:pStyle w:val="Vnbnnidung21"/>
              <w:shd w:val="clear" w:color="auto" w:fill="auto"/>
              <w:spacing w:before="0" w:after="0" w:line="240" w:lineRule="auto"/>
              <w:rPr>
                <w:b/>
                <w:szCs w:val="28"/>
              </w:rPr>
            </w:pPr>
            <w:r w:rsidRPr="00CF6C54">
              <w:rPr>
                <w:rStyle w:val="Vnbnnidung20"/>
                <w:b/>
                <w:color w:val="000000"/>
                <w:szCs w:val="28"/>
                <w:lang w:eastAsia="vi-VN"/>
              </w:rPr>
              <w:t>b</w:t>
            </w:r>
          </w:p>
        </w:tc>
        <w:tc>
          <w:tcPr>
            <w:tcW w:w="3143" w:type="dxa"/>
            <w:tcBorders>
              <w:top w:val="single" w:sz="4" w:space="0" w:color="auto"/>
              <w:left w:val="single" w:sz="4" w:space="0" w:color="auto"/>
              <w:bottom w:val="nil"/>
              <w:right w:val="nil"/>
            </w:tcBorders>
            <w:shd w:val="clear" w:color="auto" w:fill="FFFFFF"/>
          </w:tcPr>
          <w:p w:rsidR="00162E84" w:rsidRDefault="00162E84" w:rsidP="00253E57">
            <w:pPr>
              <w:pStyle w:val="Vnbnnidung21"/>
              <w:shd w:val="clear" w:color="auto" w:fill="auto"/>
              <w:spacing w:before="0" w:after="0" w:line="240" w:lineRule="auto"/>
              <w:rPr>
                <w:rStyle w:val="Vnbnnidung2Innghing"/>
                <w:color w:val="000000"/>
                <w:szCs w:val="28"/>
                <w:lang w:eastAsia="vi-VN"/>
              </w:rPr>
            </w:pPr>
            <w:r w:rsidRPr="001D79F2">
              <w:rPr>
                <w:rStyle w:val="Vnbnnidung2Innghing"/>
                <w:color w:val="000000"/>
                <w:szCs w:val="28"/>
                <w:lang w:eastAsia="vi-VN"/>
              </w:rPr>
              <w:t>HS được cấp trên khen thưởng</w:t>
            </w:r>
          </w:p>
          <w:p w:rsidR="00162E84" w:rsidRPr="001D79F2" w:rsidRDefault="00162E84" w:rsidP="00253E57">
            <w:pPr>
              <w:pStyle w:val="Vnbnnidung21"/>
              <w:shd w:val="clear" w:color="auto" w:fill="auto"/>
              <w:spacing w:before="0" w:after="0" w:line="240" w:lineRule="auto"/>
              <w:rPr>
                <w:szCs w:val="28"/>
              </w:rPr>
            </w:pPr>
            <w:r w:rsidRPr="001D79F2">
              <w:rPr>
                <w:rStyle w:val="Vnbnnidung2Innghing"/>
                <w:color w:val="000000"/>
                <w:szCs w:val="28"/>
                <w:lang w:eastAsia="vi-VN"/>
              </w:rPr>
              <w:t>(tỷ lệ so với tổng số)</w:t>
            </w:r>
          </w:p>
        </w:tc>
        <w:tc>
          <w:tcPr>
            <w:tcW w:w="1276" w:type="dxa"/>
            <w:tcBorders>
              <w:top w:val="single" w:sz="4" w:space="0" w:color="auto"/>
              <w:left w:val="single" w:sz="4" w:space="0" w:color="auto"/>
              <w:bottom w:val="nil"/>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eastAsia="vi-VN"/>
              </w:rPr>
            </w:pPr>
          </w:p>
        </w:tc>
        <w:tc>
          <w:tcPr>
            <w:tcW w:w="1134"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p>
        </w:tc>
        <w:tc>
          <w:tcPr>
            <w:tcW w:w="850"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p>
        </w:tc>
        <w:tc>
          <w:tcPr>
            <w:tcW w:w="851"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p>
        </w:tc>
        <w:tc>
          <w:tcPr>
            <w:tcW w:w="992" w:type="dxa"/>
            <w:tcBorders>
              <w:top w:val="single" w:sz="4" w:space="0" w:color="auto"/>
              <w:left w:val="single" w:sz="4" w:space="0" w:color="auto"/>
              <w:bottom w:val="nil"/>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p>
        </w:tc>
      </w:tr>
      <w:tr w:rsidR="00162E84" w:rsidRPr="001D79F2" w:rsidTr="00D24E10">
        <w:trPr>
          <w:trHeight w:hRule="exact" w:val="707"/>
        </w:trPr>
        <w:tc>
          <w:tcPr>
            <w:tcW w:w="548" w:type="dxa"/>
            <w:tcBorders>
              <w:top w:val="single" w:sz="4" w:space="0" w:color="auto"/>
              <w:left w:val="single" w:sz="4" w:space="0" w:color="auto"/>
              <w:bottom w:val="single" w:sz="4" w:space="0" w:color="auto"/>
              <w:right w:val="nil"/>
            </w:tcBorders>
            <w:shd w:val="clear" w:color="auto" w:fill="FFFFFF"/>
            <w:vAlign w:val="bottom"/>
          </w:tcPr>
          <w:p w:rsidR="00162E84" w:rsidRPr="00CF6C54" w:rsidRDefault="00162E84" w:rsidP="00253E57">
            <w:pPr>
              <w:pStyle w:val="Vnbnnidung21"/>
              <w:shd w:val="clear" w:color="auto" w:fill="auto"/>
              <w:spacing w:before="0" w:after="0" w:line="240" w:lineRule="auto"/>
              <w:rPr>
                <w:b/>
                <w:szCs w:val="28"/>
              </w:rPr>
            </w:pPr>
            <w:r w:rsidRPr="00CF6C54">
              <w:rPr>
                <w:rStyle w:val="Vnbnnidung20"/>
                <w:b/>
                <w:color w:val="000000"/>
                <w:szCs w:val="28"/>
                <w:lang w:eastAsia="vi-VN"/>
              </w:rPr>
              <w:t>2</w:t>
            </w:r>
          </w:p>
        </w:tc>
        <w:tc>
          <w:tcPr>
            <w:tcW w:w="3143" w:type="dxa"/>
            <w:tcBorders>
              <w:top w:val="single" w:sz="4" w:space="0" w:color="auto"/>
              <w:left w:val="single" w:sz="4" w:space="0" w:color="auto"/>
              <w:bottom w:val="single" w:sz="4" w:space="0" w:color="auto"/>
              <w:right w:val="nil"/>
            </w:tcBorders>
            <w:shd w:val="clear" w:color="auto" w:fill="FFFFFF"/>
          </w:tcPr>
          <w:p w:rsidR="00162E84" w:rsidRPr="001D79F2" w:rsidRDefault="00162E84" w:rsidP="00253E57">
            <w:pPr>
              <w:pStyle w:val="Vnbnnidung21"/>
              <w:shd w:val="clear" w:color="auto" w:fill="auto"/>
              <w:spacing w:before="0" w:after="0" w:line="240" w:lineRule="auto"/>
              <w:rPr>
                <w:szCs w:val="28"/>
              </w:rPr>
            </w:pPr>
            <w:r w:rsidRPr="001D79F2">
              <w:rPr>
                <w:rStyle w:val="Vnbnnidung20"/>
                <w:color w:val="000000"/>
                <w:szCs w:val="28"/>
                <w:lang w:eastAsia="vi-VN"/>
              </w:rPr>
              <w:t>Ở lại lớp</w:t>
            </w:r>
          </w:p>
          <w:p w:rsidR="00162E84" w:rsidRPr="001D79F2" w:rsidRDefault="00162E84" w:rsidP="00253E57">
            <w:pPr>
              <w:pStyle w:val="Vnbnnidung21"/>
              <w:shd w:val="clear" w:color="auto" w:fill="auto"/>
              <w:spacing w:before="0" w:after="0" w:line="240" w:lineRule="auto"/>
              <w:rPr>
                <w:szCs w:val="28"/>
              </w:rPr>
            </w:pPr>
            <w:r w:rsidRPr="001D79F2">
              <w:rPr>
                <w:rStyle w:val="Vnbnnidung20"/>
                <w:color w:val="000000"/>
                <w:szCs w:val="28"/>
                <w:lang w:eastAsia="vi-VN"/>
              </w:rPr>
              <w:t>(tỷ lệ so với tổng số)</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62E84" w:rsidRPr="00162E84" w:rsidRDefault="00162E84" w:rsidP="00162E84">
            <w:pPr>
              <w:spacing w:after="0" w:line="240" w:lineRule="auto"/>
              <w:jc w:val="center"/>
              <w:rPr>
                <w:rFonts w:asciiTheme="majorHAnsi" w:eastAsia="Times New Roman" w:hAnsiTheme="majorHAnsi" w:cstheme="majorHAnsi"/>
                <w:b/>
                <w:sz w:val="24"/>
                <w:szCs w:val="24"/>
                <w:lang w:eastAsia="vi-VN"/>
              </w:rPr>
            </w:pPr>
            <w:r w:rsidRPr="00162E84">
              <w:rPr>
                <w:rFonts w:asciiTheme="majorHAnsi" w:eastAsia="Times New Roman" w:hAnsiTheme="majorHAnsi" w:cstheme="majorHAnsi"/>
                <w:b/>
                <w:sz w:val="24"/>
                <w:szCs w:val="24"/>
                <w:lang w:eastAsia="vi-VN"/>
              </w:rPr>
              <w:t>5</w:t>
            </w:r>
            <w:r w:rsidRPr="00162E84">
              <w:rPr>
                <w:rFonts w:asciiTheme="majorHAnsi" w:eastAsia="Times New Roman" w:hAnsiTheme="majorHAnsi" w:cstheme="majorHAnsi"/>
                <w:b/>
                <w:sz w:val="24"/>
                <w:szCs w:val="24"/>
                <w:lang w:eastAsia="vi-VN"/>
              </w:rPr>
              <w:br/>
              <w:t>0.</w:t>
            </w:r>
            <w:r w:rsidRPr="00162E84">
              <w:rPr>
                <w:rFonts w:asciiTheme="majorHAnsi" w:eastAsia="Times New Roman" w:hAnsiTheme="majorHAnsi" w:cstheme="majorHAnsi"/>
                <w:b/>
                <w:sz w:val="24"/>
                <w:szCs w:val="24"/>
                <w:lang w:val="en-US" w:eastAsia="vi-VN"/>
              </w:rPr>
              <w:t>7</w:t>
            </w:r>
            <w:r w:rsidRPr="00162E84">
              <w:rPr>
                <w:rFonts w:asciiTheme="majorHAnsi" w:eastAsia="Times New Roman" w:hAnsiTheme="majorHAnsi" w:cstheme="majorHAnsi"/>
                <w:b/>
                <w:sz w:val="24"/>
                <w:szCs w:val="24"/>
                <w:lang w:eastAsia="vi-VN"/>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sz w:val="24"/>
                <w:szCs w:val="24"/>
                <w:lang w:val="en-US" w:eastAsia="vi-VN"/>
              </w:rPr>
              <w:t>4</w:t>
            </w:r>
            <w:r w:rsidRPr="00AA0A31">
              <w:rPr>
                <w:rFonts w:asciiTheme="majorHAnsi" w:eastAsia="Times New Roman" w:hAnsiTheme="majorHAnsi" w:cstheme="majorHAnsi"/>
                <w:sz w:val="24"/>
                <w:szCs w:val="24"/>
                <w:lang w:eastAsia="vi-VN"/>
              </w:rPr>
              <w:br/>
            </w:r>
            <w:r>
              <w:rPr>
                <w:rFonts w:asciiTheme="majorHAnsi" w:eastAsia="Times New Roman" w:hAnsiTheme="majorHAnsi" w:cstheme="majorHAnsi"/>
                <w:sz w:val="24"/>
                <w:szCs w:val="24"/>
                <w:lang w:val="en-US" w:eastAsia="vi-VN"/>
              </w:rPr>
              <w:t>2,9</w:t>
            </w:r>
            <w:r w:rsidRPr="00AA0A31">
              <w:rPr>
                <w:rFonts w:asciiTheme="majorHAnsi" w:eastAsia="Times New Roman" w:hAnsiTheme="majorHAnsi" w:cstheme="majorHAnsi"/>
                <w:sz w:val="24"/>
                <w:szCs w:val="24"/>
                <w:lang w:eastAsia="vi-VN"/>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162E84" w:rsidRDefault="00162E84" w:rsidP="00162E8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1</w:t>
            </w:r>
          </w:p>
          <w:p w:rsidR="00162E84" w:rsidRPr="00301B93" w:rsidRDefault="00162E84" w:rsidP="00162E84">
            <w:pPr>
              <w:spacing w:after="0" w:line="240" w:lineRule="auto"/>
              <w:jc w:val="center"/>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0,7%</w:t>
            </w:r>
          </w:p>
        </w:tc>
        <w:tc>
          <w:tcPr>
            <w:tcW w:w="851" w:type="dxa"/>
            <w:tcBorders>
              <w:top w:val="single" w:sz="4" w:space="0" w:color="auto"/>
              <w:left w:val="single" w:sz="4" w:space="0" w:color="auto"/>
              <w:bottom w:val="single" w:sz="4" w:space="0" w:color="auto"/>
              <w:right w:val="nil"/>
            </w:tcBorders>
            <w:shd w:val="clear" w:color="auto" w:fill="FFFFFF"/>
            <w:vAlign w:val="center"/>
          </w:tcPr>
          <w:p w:rsidR="00162E84" w:rsidRPr="004C0500" w:rsidRDefault="00162E84" w:rsidP="00162E84">
            <w:pPr>
              <w:spacing w:after="0" w:line="240" w:lineRule="auto"/>
              <w:jc w:val="center"/>
              <w:rPr>
                <w:rFonts w:asciiTheme="majorHAnsi" w:eastAsia="Times New Roman" w:hAnsiTheme="majorHAnsi" w:cstheme="majorHAnsi"/>
                <w:sz w:val="24"/>
                <w:szCs w:val="24"/>
                <w:lang w:val="en-US" w:eastAsia="vi-VN"/>
              </w:rPr>
            </w:pPr>
            <w:r w:rsidRPr="00AA0A31">
              <w:rPr>
                <w:rFonts w:asciiTheme="majorHAnsi" w:eastAsia="Times New Roman" w:hAnsiTheme="majorHAnsi" w:cstheme="majorHAnsi"/>
                <w:sz w:val="24"/>
                <w:szCs w:val="24"/>
                <w:lang w:eastAsia="vi-VN"/>
              </w:rPr>
              <w:t>0</w:t>
            </w:r>
          </w:p>
        </w:tc>
        <w:tc>
          <w:tcPr>
            <w:tcW w:w="992" w:type="dxa"/>
            <w:tcBorders>
              <w:top w:val="single" w:sz="4" w:space="0" w:color="auto"/>
              <w:left w:val="single" w:sz="4" w:space="0" w:color="auto"/>
              <w:bottom w:val="single" w:sz="4" w:space="0" w:color="auto"/>
              <w:right w:val="nil"/>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t>0</w:t>
            </w:r>
          </w:p>
        </w:tc>
        <w:tc>
          <w:tcPr>
            <w:tcW w:w="992" w:type="dxa"/>
            <w:tcBorders>
              <w:top w:val="single" w:sz="4" w:space="0" w:color="auto"/>
              <w:left w:val="single" w:sz="4" w:space="0" w:color="auto"/>
              <w:bottom w:val="nil"/>
              <w:right w:val="single" w:sz="4" w:space="0" w:color="auto"/>
            </w:tcBorders>
            <w:shd w:val="clear" w:color="auto" w:fill="FFFFFF"/>
            <w:vAlign w:val="center"/>
          </w:tcPr>
          <w:p w:rsidR="00162E84" w:rsidRPr="00AA0A31" w:rsidRDefault="00162E84" w:rsidP="00162E84">
            <w:pPr>
              <w:spacing w:after="0" w:line="240" w:lineRule="auto"/>
              <w:jc w:val="center"/>
              <w:rPr>
                <w:rFonts w:asciiTheme="majorHAnsi" w:eastAsia="Times New Roman" w:hAnsiTheme="majorHAnsi" w:cstheme="majorHAnsi"/>
                <w:sz w:val="24"/>
                <w:szCs w:val="24"/>
                <w:lang w:eastAsia="vi-VN"/>
              </w:rPr>
            </w:pPr>
            <w:r w:rsidRPr="00AA0A31">
              <w:rPr>
                <w:rFonts w:asciiTheme="majorHAnsi" w:eastAsia="Times New Roman" w:hAnsiTheme="majorHAnsi" w:cstheme="majorHAnsi"/>
                <w:sz w:val="24"/>
                <w:szCs w:val="24"/>
                <w:lang w:eastAsia="vi-VN"/>
              </w:rPr>
              <w:t>0</w:t>
            </w:r>
          </w:p>
        </w:tc>
      </w:tr>
    </w:tbl>
    <w:bookmarkEnd w:id="0"/>
    <w:p w:rsidR="00C62DF2" w:rsidRDefault="00C62DF2" w:rsidP="00253E57">
      <w:pPr>
        <w:pStyle w:val="Vnbnnidung21"/>
        <w:shd w:val="clear" w:color="auto" w:fill="auto"/>
        <w:tabs>
          <w:tab w:val="left" w:leader="dot" w:pos="6150"/>
        </w:tabs>
        <w:spacing w:before="0" w:after="0" w:line="240" w:lineRule="auto"/>
        <w:ind w:left="5180"/>
        <w:jc w:val="both"/>
        <w:rPr>
          <w:rStyle w:val="Vnbnnidung2"/>
          <w:color w:val="000000"/>
          <w:szCs w:val="28"/>
          <w:lang w:val="en-US" w:eastAsia="vi-VN"/>
        </w:rPr>
      </w:pPr>
      <w:r>
        <w:rPr>
          <w:rStyle w:val="Vnbnnidung2"/>
          <w:color w:val="000000"/>
          <w:szCs w:val="28"/>
          <w:lang w:val="en-US" w:eastAsia="vi-VN"/>
        </w:rPr>
        <w:t xml:space="preserve"> </w:t>
      </w:r>
      <w:r>
        <w:rPr>
          <w:rStyle w:val="Vnbnnidung2"/>
          <w:color w:val="000000"/>
          <w:szCs w:val="28"/>
          <w:lang w:eastAsia="vi-VN"/>
        </w:rPr>
        <w:t xml:space="preserve">  </w:t>
      </w:r>
    </w:p>
    <w:p w:rsidR="00C62DF2" w:rsidRPr="00162E84" w:rsidRDefault="00162E84" w:rsidP="00C62DF2">
      <w:pPr>
        <w:pStyle w:val="Vnbnnidung21"/>
        <w:shd w:val="clear" w:color="auto" w:fill="auto"/>
        <w:tabs>
          <w:tab w:val="left" w:leader="dot" w:pos="6150"/>
        </w:tabs>
        <w:spacing w:before="0" w:after="0" w:line="240" w:lineRule="auto"/>
        <w:ind w:left="5180"/>
        <w:jc w:val="both"/>
        <w:rPr>
          <w:szCs w:val="28"/>
          <w:lang w:val="en-US"/>
        </w:rPr>
      </w:pPr>
      <w:r>
        <w:rPr>
          <w:rStyle w:val="Vnbnnidung2"/>
          <w:color w:val="000000"/>
          <w:szCs w:val="28"/>
          <w:lang w:val="en-US" w:eastAsia="vi-VN"/>
        </w:rPr>
        <w:t>Thắng Lợi</w:t>
      </w:r>
      <w:r w:rsidR="00C62DF2" w:rsidRPr="001D79F2">
        <w:rPr>
          <w:rStyle w:val="Vnbnnidung2"/>
          <w:color w:val="000000"/>
          <w:szCs w:val="28"/>
          <w:lang w:eastAsia="vi-VN"/>
        </w:rPr>
        <w:t>, ngày</w:t>
      </w:r>
      <w:r w:rsidR="00C62DF2">
        <w:rPr>
          <w:rStyle w:val="Vnbnnidung2"/>
          <w:color w:val="000000"/>
          <w:szCs w:val="28"/>
          <w:lang w:val="en-US" w:eastAsia="vi-VN"/>
        </w:rPr>
        <w:t xml:space="preserve"> 10</w:t>
      </w:r>
      <w:r w:rsidR="00C62DF2">
        <w:rPr>
          <w:rStyle w:val="Vnbnnidung2"/>
          <w:color w:val="000000"/>
          <w:szCs w:val="28"/>
          <w:lang w:eastAsia="vi-VN"/>
        </w:rPr>
        <w:t xml:space="preserve"> </w:t>
      </w:r>
      <w:r w:rsidR="00C62DF2" w:rsidRPr="001D79F2">
        <w:rPr>
          <w:rStyle w:val="Vnbnnidung2"/>
          <w:color w:val="000000"/>
          <w:szCs w:val="28"/>
          <w:lang w:eastAsia="vi-VN"/>
        </w:rPr>
        <w:t xml:space="preserve">tháng </w:t>
      </w:r>
      <w:r w:rsidR="00C62DF2">
        <w:rPr>
          <w:rStyle w:val="Vnbnnidung2"/>
          <w:color w:val="000000"/>
          <w:szCs w:val="28"/>
          <w:lang w:val="en-US" w:eastAsia="vi-VN"/>
        </w:rPr>
        <w:t>9</w:t>
      </w:r>
      <w:r w:rsidR="00C62DF2" w:rsidRPr="001D79F2">
        <w:rPr>
          <w:rStyle w:val="Vnbnnidung2"/>
          <w:color w:val="000000"/>
          <w:szCs w:val="28"/>
          <w:lang w:eastAsia="vi-VN"/>
        </w:rPr>
        <w:t xml:space="preserve"> năm</w:t>
      </w:r>
      <w:r w:rsidR="00C62DF2">
        <w:rPr>
          <w:rStyle w:val="Vnbnnidung2"/>
          <w:color w:val="000000"/>
          <w:szCs w:val="28"/>
          <w:lang w:eastAsia="vi-VN"/>
        </w:rPr>
        <w:t xml:space="preserve"> 20</w:t>
      </w:r>
      <w:r>
        <w:rPr>
          <w:rStyle w:val="Vnbnnidung2"/>
          <w:color w:val="000000"/>
          <w:szCs w:val="28"/>
          <w:lang w:val="en-US" w:eastAsia="vi-VN"/>
        </w:rPr>
        <w:t>21</w:t>
      </w:r>
    </w:p>
    <w:p w:rsidR="00C62DF2" w:rsidRDefault="00C62DF2" w:rsidP="00C62DF2">
      <w:pPr>
        <w:pStyle w:val="Vnbnnidung21"/>
        <w:shd w:val="clear" w:color="auto" w:fill="auto"/>
        <w:spacing w:before="0" w:after="0" w:line="240" w:lineRule="auto"/>
        <w:ind w:right="1680"/>
        <w:jc w:val="right"/>
        <w:rPr>
          <w:rStyle w:val="Vnbnnidung2"/>
          <w:color w:val="000000"/>
          <w:szCs w:val="28"/>
          <w:lang w:eastAsia="vi-VN"/>
        </w:rPr>
      </w:pPr>
      <w:r w:rsidRPr="00825CE8">
        <w:rPr>
          <w:rStyle w:val="Vnbnnidung2"/>
          <w:b/>
          <w:color w:val="000000"/>
          <w:szCs w:val="28"/>
          <w:lang w:eastAsia="vi-VN"/>
        </w:rPr>
        <w:t>Thủ trưởng đơn vị</w:t>
      </w:r>
      <w:r w:rsidRPr="00825CE8">
        <w:rPr>
          <w:rStyle w:val="Vnbnnidung2"/>
          <w:b/>
          <w:color w:val="000000"/>
          <w:szCs w:val="28"/>
          <w:lang w:eastAsia="vi-VN"/>
        </w:rPr>
        <w:br/>
      </w:r>
      <w:r w:rsidRPr="001D79F2">
        <w:rPr>
          <w:rStyle w:val="Vnbnnidung2"/>
          <w:color w:val="000000"/>
          <w:szCs w:val="28"/>
          <w:lang w:eastAsia="vi-VN"/>
        </w:rPr>
        <w:t>(Ký tên và đóng dấu)</w:t>
      </w:r>
    </w:p>
    <w:p w:rsidR="00C62DF2" w:rsidRPr="00E01F09" w:rsidRDefault="00C62DF2" w:rsidP="00C62DF2">
      <w:pPr>
        <w:pStyle w:val="Vnbnnidung21"/>
        <w:shd w:val="clear" w:color="auto" w:fill="auto"/>
        <w:spacing w:before="0" w:after="0" w:line="240" w:lineRule="auto"/>
        <w:ind w:right="1680"/>
        <w:jc w:val="right"/>
        <w:rPr>
          <w:rStyle w:val="Vnbnnidung2"/>
          <w:color w:val="000000"/>
          <w:szCs w:val="28"/>
          <w:lang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162E84" w:rsidRDefault="00162E84" w:rsidP="00AA0A31">
      <w:pPr>
        <w:shd w:val="clear" w:color="auto" w:fill="FFFFFF"/>
        <w:spacing w:after="0" w:line="240" w:lineRule="auto"/>
        <w:jc w:val="center"/>
        <w:rPr>
          <w:rFonts w:asciiTheme="majorHAnsi" w:eastAsia="Times New Roman" w:hAnsiTheme="majorHAnsi" w:cstheme="majorHAnsi"/>
          <w:color w:val="333333"/>
          <w:sz w:val="18"/>
          <w:szCs w:val="18"/>
          <w:lang w:val="en-US" w:eastAsia="vi-VN"/>
        </w:rPr>
      </w:pP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r w:rsidRPr="00AA0A31">
        <w:rPr>
          <w:rFonts w:asciiTheme="majorHAnsi" w:eastAsia="Times New Roman" w:hAnsiTheme="majorHAnsi" w:cstheme="majorHAnsi"/>
          <w:b/>
          <w:bCs/>
          <w:color w:val="333333"/>
          <w:sz w:val="18"/>
          <w:lang w:eastAsia="vi-VN"/>
        </w:rPr>
        <w:t>      </w:t>
      </w:r>
    </w:p>
    <w:p w:rsidR="00012B02" w:rsidRPr="00AA0A31" w:rsidRDefault="00012B02" w:rsidP="00012B02">
      <w:pPr>
        <w:shd w:val="clear" w:color="auto" w:fill="FFFFFF"/>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6"/>
          <w:szCs w:val="26"/>
          <w:lang w:eastAsia="vi-VN"/>
        </w:rPr>
        <w:lastRenderedPageBreak/>
        <w:t>PHÒNG GDĐT VĂN GIANG</w:t>
      </w:r>
      <w:r w:rsidRPr="00AA0A31">
        <w:rPr>
          <w:rFonts w:asciiTheme="majorHAnsi" w:eastAsia="Times New Roman" w:hAnsiTheme="majorHAnsi" w:cstheme="majorHAnsi"/>
          <w:color w:val="333333"/>
          <w:sz w:val="27"/>
          <w:szCs w:val="27"/>
          <w:lang w:eastAsia="vi-VN"/>
        </w:rPr>
        <w:t>                             </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26"/>
          <w:szCs w:val="26"/>
          <w:lang w:eastAsia="vi-VN"/>
        </w:rPr>
        <w:t>TRƯỜNG TIỂU HỌC THẮNG LỢI</w:t>
      </w:r>
    </w:p>
    <w:p w:rsidR="00AA0A31" w:rsidRPr="00012B02"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6"/>
          <w:szCs w:val="26"/>
          <w:lang w:val="nl-NL" w:eastAsia="vi-VN"/>
        </w:rPr>
        <w:t>Biểu mẫu 07</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i/>
          <w:iCs/>
          <w:color w:val="333333"/>
          <w:sz w:val="24"/>
          <w:szCs w:val="24"/>
          <w:shd w:val="clear" w:color="auto" w:fill="FFFFFF"/>
          <w:lang w:eastAsia="vi-VN"/>
        </w:rPr>
        <w:t>Kèm theo TT số 36/2017/TT-BGDĐT ngày 28 tháng 12 năm 2017 của Bộ Giáo dục và Đào tạo</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31"/>
          <w:szCs w:val="31"/>
          <w:lang w:val="nl-NL" w:eastAsia="vi-VN"/>
        </w:rPr>
        <w:t>Công khai thông tin cơ sở vật chất của cơ sở giáo dục tiểu học </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Cs w:val="28"/>
          <w:lang w:eastAsia="vi-VN"/>
        </w:rPr>
        <w:t>Năm học 202</w:t>
      </w:r>
      <w:r w:rsidR="00012B02" w:rsidRPr="00012B02">
        <w:rPr>
          <w:rFonts w:asciiTheme="majorHAnsi" w:eastAsia="Times New Roman" w:hAnsiTheme="majorHAnsi" w:cstheme="majorHAnsi"/>
          <w:b/>
          <w:bCs/>
          <w:color w:val="333333"/>
          <w:szCs w:val="28"/>
          <w:lang w:eastAsia="vi-VN"/>
        </w:rPr>
        <w:t>1</w:t>
      </w:r>
      <w:r w:rsidRPr="00AA0A31">
        <w:rPr>
          <w:rFonts w:asciiTheme="majorHAnsi" w:eastAsia="Times New Roman" w:hAnsiTheme="majorHAnsi" w:cstheme="majorHAnsi"/>
          <w:b/>
          <w:bCs/>
          <w:color w:val="333333"/>
          <w:szCs w:val="28"/>
          <w:lang w:eastAsia="vi-VN"/>
        </w:rPr>
        <w:t>-202</w:t>
      </w:r>
      <w:r w:rsidR="00012B02" w:rsidRPr="00012B02">
        <w:rPr>
          <w:rFonts w:asciiTheme="majorHAnsi" w:eastAsia="Times New Roman" w:hAnsiTheme="majorHAnsi" w:cstheme="majorHAnsi"/>
          <w:b/>
          <w:bCs/>
          <w:color w:val="333333"/>
          <w:szCs w:val="28"/>
          <w:lang w:eastAsia="vi-VN"/>
        </w:rPr>
        <w:t>2</w:t>
      </w:r>
    </w:p>
    <w:tbl>
      <w:tblPr>
        <w:tblW w:w="0" w:type="auto"/>
        <w:jc w:val="center"/>
        <w:shd w:val="clear" w:color="auto" w:fill="FFFFFF"/>
        <w:tblCellMar>
          <w:top w:w="15" w:type="dxa"/>
          <w:left w:w="15" w:type="dxa"/>
          <w:bottom w:w="15" w:type="dxa"/>
          <w:right w:w="15" w:type="dxa"/>
        </w:tblCellMar>
        <w:tblLook w:val="04A0"/>
      </w:tblPr>
      <w:tblGrid>
        <w:gridCol w:w="636"/>
        <w:gridCol w:w="4203"/>
        <w:gridCol w:w="1025"/>
        <w:gridCol w:w="1842"/>
      </w:tblGrid>
      <w:tr w:rsidR="00AA0A31" w:rsidRPr="00AA0A31" w:rsidTr="00AA0A31">
        <w:trPr>
          <w:trHeight w:val="298"/>
          <w:jc w:val="center"/>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STT</w:t>
            </w:r>
          </w:p>
        </w:tc>
        <w:tc>
          <w:tcPr>
            <w:tcW w:w="4203" w:type="dxa"/>
            <w:tcBorders>
              <w:top w:val="single" w:sz="4" w:space="0" w:color="000000"/>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Nội dung</w:t>
            </w:r>
          </w:p>
        </w:tc>
        <w:tc>
          <w:tcPr>
            <w:tcW w:w="1025" w:type="dxa"/>
            <w:tcBorders>
              <w:top w:val="single" w:sz="4" w:space="0" w:color="000000"/>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lượng</w:t>
            </w:r>
          </w:p>
        </w:tc>
        <w:tc>
          <w:tcPr>
            <w:tcW w:w="1842"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Bình quân</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Số phòng học/số lớp</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012B02" w:rsidP="002E5A1F">
            <w:pPr>
              <w:spacing w:after="0" w:line="240" w:lineRule="auto"/>
              <w:rPr>
                <w:rFonts w:asciiTheme="majorHAnsi" w:eastAsia="Times New Roman" w:hAnsiTheme="majorHAnsi" w:cstheme="majorHAnsi"/>
                <w:color w:val="333333"/>
                <w:sz w:val="18"/>
                <w:szCs w:val="18"/>
                <w:lang w:eastAsia="vi-VN"/>
              </w:rPr>
            </w:pPr>
            <w:r>
              <w:rPr>
                <w:rFonts w:asciiTheme="majorHAnsi" w:eastAsia="Times New Roman" w:hAnsiTheme="majorHAnsi" w:cstheme="majorHAnsi"/>
                <w:color w:val="333333"/>
                <w:sz w:val="24"/>
                <w:szCs w:val="24"/>
                <w:lang w:val="en-US" w:eastAsia="vi-VN"/>
              </w:rPr>
              <w:t>21/</w:t>
            </w:r>
            <w:r w:rsidR="002E5A1F">
              <w:rPr>
                <w:rFonts w:asciiTheme="majorHAnsi" w:eastAsia="Times New Roman" w:hAnsiTheme="majorHAnsi" w:cstheme="majorHAnsi"/>
                <w:color w:val="333333"/>
                <w:sz w:val="24"/>
                <w:szCs w:val="24"/>
                <w:lang w:val="en-US" w:eastAsia="vi-VN"/>
              </w:rPr>
              <w:t>21</w:t>
            </w:r>
            <w:r w:rsidR="00AA0A31" w:rsidRPr="00AA0A31">
              <w:rPr>
                <w:rFonts w:asciiTheme="majorHAnsi" w:eastAsia="Times New Roman" w:hAnsiTheme="majorHAnsi" w:cstheme="majorHAnsi"/>
                <w:color w:val="333333"/>
                <w:sz w:val="24"/>
                <w:szCs w:val="24"/>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012B02" w:rsidP="00AA0A31">
            <w:pPr>
              <w:spacing w:after="0" w:line="240" w:lineRule="auto"/>
              <w:rPr>
                <w:rFonts w:asciiTheme="majorHAnsi" w:eastAsia="Times New Roman" w:hAnsiTheme="majorHAnsi" w:cstheme="majorHAnsi"/>
                <w:color w:val="333333"/>
                <w:sz w:val="18"/>
                <w:szCs w:val="18"/>
                <w:lang w:eastAsia="vi-VN"/>
              </w:rPr>
            </w:pPr>
            <w:r>
              <w:rPr>
                <w:rFonts w:asciiTheme="majorHAnsi" w:eastAsia="Times New Roman" w:hAnsiTheme="majorHAnsi" w:cstheme="majorHAnsi"/>
                <w:color w:val="333333"/>
                <w:sz w:val="24"/>
                <w:szCs w:val="24"/>
                <w:lang w:val="en-US" w:eastAsia="vi-VN"/>
              </w:rPr>
              <w:t>1,5</w:t>
            </w:r>
            <w:r w:rsidR="00AA0A31" w:rsidRPr="00AA0A31">
              <w:rPr>
                <w:rFonts w:asciiTheme="majorHAnsi" w:eastAsia="Times New Roman" w:hAnsiTheme="majorHAnsi" w:cstheme="majorHAnsi"/>
                <w:color w:val="333333"/>
                <w:sz w:val="24"/>
                <w:szCs w:val="24"/>
                <w:lang w:eastAsia="vi-VN"/>
              </w:rPr>
              <w:t xml:space="preserve"> m</w:t>
            </w:r>
            <w:r w:rsidR="00AA0A31" w:rsidRPr="00AA0A31">
              <w:rPr>
                <w:rFonts w:asciiTheme="majorHAnsi" w:eastAsia="Times New Roman" w:hAnsiTheme="majorHAnsi" w:cstheme="majorHAnsi"/>
                <w:color w:val="333333"/>
                <w:sz w:val="16"/>
                <w:szCs w:val="16"/>
                <w:vertAlign w:val="superscript"/>
                <w:lang w:eastAsia="vi-VN"/>
              </w:rPr>
              <w:t>2</w:t>
            </w:r>
            <w:r w:rsidR="00AA0A31" w:rsidRPr="00AA0A31">
              <w:rPr>
                <w:rFonts w:asciiTheme="majorHAnsi" w:eastAsia="Times New Roman" w:hAnsiTheme="majorHAnsi" w:cstheme="majorHAnsi"/>
                <w:color w:val="333333"/>
                <w:sz w:val="24"/>
                <w:szCs w:val="24"/>
                <w:lang w:eastAsia="vi-VN"/>
              </w:rPr>
              <w:t>/học sinh</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Loại phòng học</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Phòng học kiên cố</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012B02" w:rsidRDefault="00012B02"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22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012B02" w:rsidP="00AA0A31">
            <w:pPr>
              <w:spacing w:after="0" w:line="240" w:lineRule="auto"/>
              <w:rPr>
                <w:rFonts w:asciiTheme="majorHAnsi" w:eastAsia="Times New Roman" w:hAnsiTheme="majorHAnsi" w:cstheme="majorHAnsi"/>
                <w:color w:val="333333"/>
                <w:sz w:val="18"/>
                <w:szCs w:val="18"/>
                <w:lang w:eastAsia="vi-VN"/>
              </w:rPr>
            </w:pPr>
            <w:r>
              <w:rPr>
                <w:rFonts w:asciiTheme="majorHAnsi" w:eastAsia="Times New Roman" w:hAnsiTheme="majorHAnsi" w:cstheme="majorHAnsi"/>
                <w:color w:val="333333"/>
                <w:sz w:val="24"/>
                <w:szCs w:val="24"/>
                <w:lang w:val="en-US" w:eastAsia="vi-VN"/>
              </w:rPr>
              <w:t>1,5</w:t>
            </w:r>
            <w:r w:rsidRPr="00AA0A31">
              <w:rPr>
                <w:rFonts w:asciiTheme="majorHAnsi" w:eastAsia="Times New Roman" w:hAnsiTheme="majorHAnsi" w:cstheme="majorHAnsi"/>
                <w:color w:val="333333"/>
                <w:sz w:val="24"/>
                <w:szCs w:val="24"/>
                <w:lang w:eastAsia="vi-VN"/>
              </w:rPr>
              <w:t xml:space="preserve">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/học sinh</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Phòng học bán kiên cố</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3</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Phòng học tạm</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4</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Phòng học nhờ</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III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Số điểm trường</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IV</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diện tích đất</w:t>
            </w:r>
            <w:r w:rsidRPr="00AA0A31">
              <w:rPr>
                <w:rFonts w:asciiTheme="majorHAnsi" w:eastAsia="Times New Roman" w:hAnsiTheme="majorHAnsi" w:cstheme="majorHAnsi"/>
                <w:color w:val="333333"/>
                <w:sz w:val="24"/>
                <w:szCs w:val="24"/>
                <w:lang w:eastAsia="vi-VN"/>
              </w:rPr>
              <w:t>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012B02" w:rsidRDefault="00012B02"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6230</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13.6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/học sinh</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V</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Diện tích sân chơi, bãi tập </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24"/>
                <w:szCs w:val="24"/>
                <w:lang w:eastAsia="vi-VN"/>
              </w:rPr>
              <w:t>2.</w:t>
            </w:r>
            <w:r w:rsidR="002E5A1F">
              <w:rPr>
                <w:rFonts w:asciiTheme="majorHAnsi" w:eastAsia="Times New Roman" w:hAnsiTheme="majorHAnsi" w:cstheme="majorHAnsi"/>
                <w:color w:val="333333"/>
                <w:sz w:val="24"/>
                <w:szCs w:val="24"/>
                <w:lang w:val="en-US" w:eastAsia="vi-VN"/>
              </w:rPr>
              <w:t>000</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2E5A1F" w:rsidP="00AA0A31">
            <w:pPr>
              <w:spacing w:after="0" w:line="240" w:lineRule="auto"/>
              <w:rPr>
                <w:rFonts w:asciiTheme="majorHAnsi" w:eastAsia="Times New Roman" w:hAnsiTheme="majorHAnsi" w:cstheme="majorHAnsi"/>
                <w:color w:val="333333"/>
                <w:sz w:val="18"/>
                <w:szCs w:val="18"/>
                <w:lang w:eastAsia="vi-VN"/>
              </w:rPr>
            </w:pPr>
            <w:r>
              <w:rPr>
                <w:rFonts w:asciiTheme="majorHAnsi" w:eastAsia="Times New Roman" w:hAnsiTheme="majorHAnsi" w:cstheme="majorHAnsi"/>
                <w:color w:val="333333"/>
                <w:sz w:val="24"/>
                <w:szCs w:val="24"/>
                <w:lang w:val="en-US" w:eastAsia="vi-VN"/>
              </w:rPr>
              <w:t>3</w:t>
            </w:r>
            <w:r w:rsidR="00AA0A31" w:rsidRPr="00AA0A31">
              <w:rPr>
                <w:rFonts w:asciiTheme="majorHAnsi" w:eastAsia="Times New Roman" w:hAnsiTheme="majorHAnsi" w:cstheme="majorHAnsi"/>
                <w:color w:val="333333"/>
                <w:sz w:val="24"/>
                <w:szCs w:val="24"/>
                <w:lang w:eastAsia="vi-VN"/>
              </w:rPr>
              <w:t>m</w:t>
            </w:r>
            <w:r w:rsidR="00AA0A31" w:rsidRPr="00AA0A31">
              <w:rPr>
                <w:rFonts w:asciiTheme="majorHAnsi" w:eastAsia="Times New Roman" w:hAnsiTheme="majorHAnsi" w:cstheme="majorHAnsi"/>
                <w:color w:val="333333"/>
                <w:sz w:val="16"/>
                <w:szCs w:val="16"/>
                <w:vertAlign w:val="superscript"/>
                <w:lang w:eastAsia="vi-VN"/>
              </w:rPr>
              <w:t>2</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VI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diện tích các phòng</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phòng học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24"/>
                <w:szCs w:val="24"/>
                <w:lang w:eastAsia="vi-VN"/>
              </w:rPr>
              <w:t xml:space="preserve">    </w:t>
            </w:r>
            <w:r w:rsidR="002E5A1F">
              <w:rPr>
                <w:rFonts w:asciiTheme="majorHAnsi" w:eastAsia="Times New Roman" w:hAnsiTheme="majorHAnsi" w:cstheme="majorHAnsi"/>
                <w:color w:val="333333"/>
                <w:sz w:val="24"/>
                <w:szCs w:val="24"/>
                <w:lang w:val="en-US" w:eastAsia="vi-VN"/>
              </w:rPr>
              <w:t>960</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2E5A1F">
              <w:rPr>
                <w:rFonts w:asciiTheme="majorHAnsi" w:eastAsia="Times New Roman" w:hAnsiTheme="majorHAnsi" w:cstheme="majorHAnsi"/>
                <w:color w:val="333333"/>
                <w:sz w:val="24"/>
                <w:szCs w:val="24"/>
                <w:lang w:val="en-US" w:eastAsia="vi-VN"/>
              </w:rPr>
              <w:t>1.5</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phòng thiết bị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24"/>
                <w:szCs w:val="24"/>
                <w:lang w:eastAsia="vi-VN"/>
              </w:rPr>
              <w:t xml:space="preserve">   </w:t>
            </w:r>
            <w:r w:rsidR="002E5A1F">
              <w:rPr>
                <w:rFonts w:asciiTheme="majorHAnsi" w:eastAsia="Times New Roman" w:hAnsiTheme="majorHAnsi" w:cstheme="majorHAnsi"/>
                <w:color w:val="333333"/>
                <w:sz w:val="24"/>
                <w:szCs w:val="24"/>
                <w:lang w:val="en-US" w:eastAsia="vi-VN"/>
              </w:rPr>
              <w:t>38</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3</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thư viện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2E5A1F">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 xml:space="preserve">   </w:t>
            </w:r>
            <w:r w:rsidR="002E5A1F">
              <w:rPr>
                <w:rFonts w:asciiTheme="majorHAnsi" w:eastAsia="Times New Roman" w:hAnsiTheme="majorHAnsi" w:cstheme="majorHAnsi"/>
                <w:color w:val="333333"/>
                <w:sz w:val="24"/>
                <w:szCs w:val="24"/>
                <w:lang w:val="en-US" w:eastAsia="vi-VN"/>
              </w:rPr>
              <w:t>72</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4</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nhà đa năng (Phòng giáo dục rèn luyện thể chất)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r>
      <w:tr w:rsidR="002E5A1F"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2E5A1F" w:rsidP="00AA0A31">
            <w:pPr>
              <w:spacing w:after="0" w:line="240" w:lineRule="auto"/>
              <w:rPr>
                <w:rFonts w:asciiTheme="majorHAnsi" w:eastAsia="Times New Roman" w:hAnsiTheme="majorHAnsi" w:cstheme="majorHAnsi"/>
                <w:color w:val="333333"/>
                <w:sz w:val="24"/>
                <w:szCs w:val="24"/>
                <w:lang w:eastAsia="vi-VN"/>
              </w:rPr>
            </w:pPr>
            <w:r w:rsidRPr="00AA0A31">
              <w:rPr>
                <w:rFonts w:asciiTheme="majorHAnsi" w:eastAsia="Times New Roman" w:hAnsiTheme="majorHAnsi" w:cstheme="majorHAnsi"/>
                <w:color w:val="333333"/>
                <w:sz w:val="24"/>
                <w:szCs w:val="24"/>
                <w:lang w:eastAsia="vi-VN"/>
              </w:rPr>
              <w:t>5</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Pr="002E5A1F" w:rsidRDefault="002E5A1F" w:rsidP="00AA0A31">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 xml:space="preserve">Phòng Ngoại ngữ </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Pr="002E5A1F" w:rsidRDefault="002E5A1F" w:rsidP="00AA0A31">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54</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2E5A1F" w:rsidP="00AA0A31">
            <w:pPr>
              <w:spacing w:after="0" w:line="240" w:lineRule="auto"/>
              <w:rPr>
                <w:rFonts w:asciiTheme="majorHAnsi" w:eastAsia="Times New Roman" w:hAnsiTheme="majorHAnsi" w:cstheme="majorHAnsi"/>
                <w:color w:val="333333"/>
                <w:sz w:val="24"/>
                <w:szCs w:val="24"/>
                <w:lang w:eastAsia="vi-VN"/>
              </w:rPr>
            </w:pPr>
          </w:p>
        </w:tc>
      </w:tr>
      <w:tr w:rsidR="002E5A1F"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2E5A1F" w:rsidP="00AA0A31">
            <w:pPr>
              <w:spacing w:after="0" w:line="240" w:lineRule="auto"/>
              <w:rPr>
                <w:rFonts w:asciiTheme="majorHAnsi" w:eastAsia="Times New Roman" w:hAnsiTheme="majorHAnsi" w:cstheme="majorHAnsi"/>
                <w:color w:val="333333"/>
                <w:sz w:val="24"/>
                <w:szCs w:val="24"/>
                <w:lang w:eastAsia="vi-VN"/>
              </w:rPr>
            </w:pP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Default="002E5A1F" w:rsidP="00AA0A31">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Phòng y tế</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Default="002E5A1F" w:rsidP="002E5A1F">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18</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2E5A1F" w:rsidP="00AA0A31">
            <w:pPr>
              <w:spacing w:after="0" w:line="240" w:lineRule="auto"/>
              <w:rPr>
                <w:rFonts w:asciiTheme="majorHAnsi" w:eastAsia="Times New Roman" w:hAnsiTheme="majorHAnsi" w:cstheme="majorHAnsi"/>
                <w:color w:val="333333"/>
                <w:sz w:val="24"/>
                <w:szCs w:val="24"/>
                <w:lang w:eastAsia="vi-VN"/>
              </w:rPr>
            </w:pPr>
          </w:p>
        </w:tc>
      </w:tr>
      <w:tr w:rsidR="002E5A1F"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2E5A1F" w:rsidRDefault="002E5A1F" w:rsidP="00AA0A31">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6</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Default="002E5A1F" w:rsidP="00AA0A31">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Phòng Đội</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2E5A1F" w:rsidRDefault="002E5A1F" w:rsidP="00AA0A31">
            <w:pPr>
              <w:spacing w:after="0" w:line="240" w:lineRule="auto"/>
              <w:rPr>
                <w:rFonts w:asciiTheme="majorHAnsi" w:eastAsia="Times New Roman" w:hAnsiTheme="majorHAnsi" w:cstheme="majorHAnsi"/>
                <w:color w:val="333333"/>
                <w:sz w:val="24"/>
                <w:szCs w:val="24"/>
                <w:lang w:val="en-US" w:eastAsia="vi-VN"/>
              </w:rPr>
            </w:pPr>
            <w:r>
              <w:rPr>
                <w:rFonts w:asciiTheme="majorHAnsi" w:eastAsia="Times New Roman" w:hAnsiTheme="majorHAnsi" w:cstheme="majorHAnsi"/>
                <w:color w:val="333333"/>
                <w:sz w:val="24"/>
                <w:szCs w:val="24"/>
                <w:lang w:val="en-US" w:eastAsia="vi-VN"/>
              </w:rPr>
              <w:t>18</w:t>
            </w:r>
            <w:r w:rsidRPr="00AA0A31">
              <w:rPr>
                <w:rFonts w:asciiTheme="majorHAnsi" w:eastAsia="Times New Roman" w:hAnsiTheme="majorHAnsi" w:cstheme="majorHAnsi"/>
                <w:color w:val="333333"/>
                <w:sz w:val="24"/>
                <w:szCs w:val="24"/>
                <w:lang w:eastAsia="vi-VN"/>
              </w:rPr>
              <w:t>m</w:t>
            </w:r>
            <w:r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2E5A1F" w:rsidRPr="00AA0A31" w:rsidRDefault="002E5A1F" w:rsidP="00AA0A31">
            <w:pPr>
              <w:spacing w:after="0" w:line="240" w:lineRule="auto"/>
              <w:rPr>
                <w:rFonts w:asciiTheme="majorHAnsi" w:eastAsia="Times New Roman" w:hAnsiTheme="majorHAnsi" w:cstheme="majorHAnsi"/>
                <w:color w:val="333333"/>
                <w:sz w:val="24"/>
                <w:szCs w:val="24"/>
                <w:lang w:eastAsia="vi-VN"/>
              </w:rPr>
            </w:pP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 phòng khác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24"/>
                <w:szCs w:val="24"/>
                <w:lang w:eastAsia="vi-VN"/>
              </w:rPr>
              <w:t xml:space="preserve">  </w:t>
            </w:r>
            <w:r w:rsidR="002E5A1F">
              <w:rPr>
                <w:rFonts w:asciiTheme="majorHAnsi" w:eastAsia="Times New Roman" w:hAnsiTheme="majorHAnsi" w:cstheme="majorHAnsi"/>
                <w:color w:val="333333"/>
                <w:sz w:val="24"/>
                <w:szCs w:val="24"/>
                <w:lang w:val="en-US" w:eastAsia="vi-VN"/>
              </w:rPr>
              <w:t>90</w:t>
            </w:r>
            <w:r w:rsidR="002E5A1F" w:rsidRPr="00AA0A31">
              <w:rPr>
                <w:rFonts w:asciiTheme="majorHAnsi" w:eastAsia="Times New Roman" w:hAnsiTheme="majorHAnsi" w:cstheme="majorHAnsi"/>
                <w:color w:val="333333"/>
                <w:sz w:val="24"/>
                <w:szCs w:val="24"/>
                <w:lang w:eastAsia="vi-VN"/>
              </w:rPr>
              <w:t>m</w:t>
            </w:r>
            <w:r w:rsidR="002E5A1F" w:rsidRPr="00AA0A31">
              <w:rPr>
                <w:rFonts w:asciiTheme="majorHAnsi" w:eastAsia="Times New Roman" w:hAnsiTheme="majorHAnsi" w:cstheme="majorHAnsi"/>
                <w:color w:val="333333"/>
                <w:sz w:val="16"/>
                <w:szCs w:val="16"/>
                <w:vertAlign w:val="superscript"/>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VII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số thiết bị dạy học tối thiểu</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24"/>
                <w:szCs w:val="24"/>
                <w:lang w:eastAsia="vi-VN"/>
              </w:rPr>
              <w:t>(Đơn vị tính: bộ)</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AA0A31" w:rsidP="00162E84">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b/>
                <w:bCs/>
                <w:color w:val="333333"/>
                <w:sz w:val="24"/>
                <w:szCs w:val="24"/>
                <w:lang w:eastAsia="vi-VN"/>
              </w:rPr>
              <w:t xml:space="preserve">    </w:t>
            </w:r>
            <w:r w:rsidR="00162E84">
              <w:rPr>
                <w:rFonts w:asciiTheme="majorHAnsi" w:eastAsia="Times New Roman" w:hAnsiTheme="majorHAnsi" w:cstheme="majorHAnsi"/>
                <w:b/>
                <w:bCs/>
                <w:color w:val="333333"/>
                <w:sz w:val="24"/>
                <w:szCs w:val="24"/>
                <w:lang w:val="en-US" w:eastAsia="vi-VN"/>
              </w:rPr>
              <w:t>21</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bộ/lớp</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1</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2</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3</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3</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4</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4</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5</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5</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Khối lớp 5</w:t>
            </w:r>
          </w:p>
        </w:tc>
        <w:tc>
          <w:tcPr>
            <w:tcW w:w="1025"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2E84" w:rsidRDefault="00162E84" w:rsidP="00162E84">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162E84">
            <w:pPr>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VIII</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2E5A1F">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số máy vi tính đang được sử dụng</w:t>
            </w:r>
            <w:r w:rsidR="002E5A1F" w:rsidRPr="002E5A1F">
              <w:rPr>
                <w:rFonts w:asciiTheme="majorHAnsi" w:eastAsia="Times New Roman" w:hAnsiTheme="majorHAnsi" w:cstheme="majorHAnsi"/>
                <w:b/>
                <w:bCs/>
                <w:color w:val="333333"/>
                <w:sz w:val="24"/>
                <w:szCs w:val="24"/>
                <w:lang w:eastAsia="vi-VN"/>
              </w:rPr>
              <w:t xml:space="preserve"> </w:t>
            </w:r>
            <w:r w:rsidRPr="00AA0A31">
              <w:rPr>
                <w:rFonts w:asciiTheme="majorHAnsi" w:eastAsia="Times New Roman" w:hAnsiTheme="majorHAnsi" w:cstheme="majorHAnsi"/>
                <w:b/>
                <w:bCs/>
                <w:color w:val="333333"/>
                <w:sz w:val="24"/>
                <w:szCs w:val="24"/>
                <w:lang w:eastAsia="vi-VN"/>
              </w:rPr>
              <w:t>phục vụ học tập  </w:t>
            </w:r>
            <w:r w:rsidRPr="00AA0A31">
              <w:rPr>
                <w:rFonts w:asciiTheme="majorHAnsi" w:eastAsia="Times New Roman" w:hAnsiTheme="majorHAnsi" w:cstheme="majorHAnsi"/>
                <w:color w:val="333333"/>
                <w:sz w:val="24"/>
                <w:szCs w:val="24"/>
                <w:lang w:eastAsia="vi-VN"/>
              </w:rPr>
              <w:t>(Đơn vị tính: bộ)</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AA0A31" w:rsidP="002E5A1F">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b/>
                <w:bCs/>
                <w:color w:val="333333"/>
                <w:sz w:val="24"/>
                <w:szCs w:val="24"/>
                <w:lang w:eastAsia="vi-VN"/>
              </w:rPr>
              <w:t> </w:t>
            </w:r>
            <w:r w:rsidR="002E5A1F">
              <w:rPr>
                <w:rFonts w:asciiTheme="majorHAnsi" w:eastAsia="Times New Roman" w:hAnsiTheme="majorHAnsi" w:cstheme="majorHAnsi"/>
                <w:b/>
                <w:bCs/>
                <w:color w:val="333333"/>
                <w:sz w:val="24"/>
                <w:szCs w:val="24"/>
                <w:lang w:val="en-US"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IX</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Tổng số thiết bị</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thiết bị/lớp</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Ti vi</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2E5A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5</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Cát xét</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2E5A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3</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Đầu Video/đầu đĩa</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2E5A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4</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Máy chiếu OverHead/projector/vật thể</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2E5A1F" w:rsidRDefault="002E5A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20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5</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Bộ âm thanh (amly, loa)</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98"/>
          <w:jc w:val="center"/>
        </w:trPr>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7</w:t>
            </w:r>
          </w:p>
        </w:tc>
        <w:tc>
          <w:tcPr>
            <w:tcW w:w="4203"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Laptop</w:t>
            </w:r>
          </w:p>
        </w:tc>
        <w:tc>
          <w:tcPr>
            <w:tcW w:w="1025" w:type="dxa"/>
            <w:tcBorders>
              <w:top w:val="nil"/>
              <w:left w:val="nil"/>
              <w:bottom w:val="single" w:sz="4" w:space="0" w:color="000000"/>
              <w:right w:val="single" w:sz="4" w:space="0" w:color="000000"/>
            </w:tcBorders>
            <w:shd w:val="clear" w:color="auto" w:fill="FFFFFF"/>
            <w:noWrap/>
            <w:tcMar>
              <w:top w:w="0" w:type="dxa"/>
              <w:left w:w="91" w:type="dxa"/>
              <w:bottom w:w="0" w:type="dxa"/>
              <w:right w:w="91" w:type="dxa"/>
            </w:tcMar>
            <w:vAlign w:val="cente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bl>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18"/>
          <w:szCs w:val="18"/>
          <w:shd w:val="clear" w:color="auto" w:fill="FFFFFF"/>
          <w:lang w:eastAsia="vi-VN"/>
        </w:rPr>
        <w:t> </w:t>
      </w:r>
    </w:p>
    <w:tbl>
      <w:tblPr>
        <w:tblW w:w="7719" w:type="dxa"/>
        <w:tblInd w:w="91" w:type="dxa"/>
        <w:shd w:val="clear" w:color="auto" w:fill="FFFFFF"/>
        <w:tblCellMar>
          <w:top w:w="15" w:type="dxa"/>
          <w:left w:w="15" w:type="dxa"/>
          <w:bottom w:w="15" w:type="dxa"/>
          <w:right w:w="15" w:type="dxa"/>
        </w:tblCellMar>
        <w:tblLook w:val="04A0"/>
      </w:tblPr>
      <w:tblGrid>
        <w:gridCol w:w="552"/>
        <w:gridCol w:w="1329"/>
        <w:gridCol w:w="5838"/>
      </w:tblGrid>
      <w:tr w:rsidR="00AA0A31" w:rsidRPr="00AA0A31" w:rsidTr="00AA0A3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Nội dung</w:t>
            </w:r>
          </w:p>
        </w:tc>
        <w:tc>
          <w:tcPr>
            <w:tcW w:w="5838"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lượng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r>
      <w:tr w:rsidR="00AA0A31" w:rsidRPr="00AA0A31" w:rsidTr="00AA0A31">
        <w:tc>
          <w:tcPr>
            <w:tcW w:w="0" w:type="auto"/>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lastRenderedPageBreak/>
              <w:t>X</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Nhà bếp</w:t>
            </w:r>
          </w:p>
        </w:tc>
        <w:tc>
          <w:tcPr>
            <w:tcW w:w="5838"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p>
        </w:tc>
      </w:tr>
      <w:tr w:rsidR="00AA0A31" w:rsidRPr="00AA0A31" w:rsidTr="00AA0A31">
        <w:tc>
          <w:tcPr>
            <w:tcW w:w="0" w:type="auto"/>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Nhà ăn</w:t>
            </w:r>
          </w:p>
        </w:tc>
        <w:tc>
          <w:tcPr>
            <w:tcW w:w="5838"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jc w:val="right"/>
              <w:rPr>
                <w:rFonts w:asciiTheme="majorHAnsi" w:eastAsia="Times New Roman" w:hAnsiTheme="majorHAnsi" w:cstheme="majorHAnsi"/>
                <w:color w:val="333333"/>
                <w:sz w:val="18"/>
                <w:szCs w:val="18"/>
                <w:lang w:eastAsia="vi-VN"/>
              </w:rPr>
            </w:pPr>
          </w:p>
        </w:tc>
      </w:tr>
    </w:tbl>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18"/>
          <w:szCs w:val="18"/>
          <w:shd w:val="clear" w:color="auto" w:fill="FFFFFF"/>
          <w:lang w:eastAsia="vi-VN"/>
        </w:rPr>
        <w:t> </w:t>
      </w:r>
    </w:p>
    <w:tbl>
      <w:tblPr>
        <w:tblW w:w="7719" w:type="dxa"/>
        <w:tblInd w:w="91" w:type="dxa"/>
        <w:shd w:val="clear" w:color="auto" w:fill="FFFFFF"/>
        <w:tblCellMar>
          <w:top w:w="15" w:type="dxa"/>
          <w:left w:w="15" w:type="dxa"/>
          <w:bottom w:w="15" w:type="dxa"/>
          <w:right w:w="15" w:type="dxa"/>
        </w:tblCellMar>
        <w:tblLook w:val="04A0"/>
      </w:tblPr>
      <w:tblGrid>
        <w:gridCol w:w="637"/>
        <w:gridCol w:w="2220"/>
        <w:gridCol w:w="1940"/>
        <w:gridCol w:w="1093"/>
        <w:gridCol w:w="1829"/>
      </w:tblGrid>
      <w:tr w:rsidR="00AA0A31" w:rsidRPr="00AA0A31" w:rsidTr="00AA0A31">
        <w:tc>
          <w:tcPr>
            <w:tcW w:w="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2244"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Nội dung</w:t>
            </w:r>
          </w:p>
        </w:tc>
        <w:tc>
          <w:tcPr>
            <w:tcW w:w="1959"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lượng phòng, tổng diện tích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w:t>
            </w:r>
          </w:p>
        </w:tc>
        <w:tc>
          <w:tcPr>
            <w:tcW w:w="1103"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chỗ</w:t>
            </w:r>
          </w:p>
        </w:tc>
        <w:tc>
          <w:tcPr>
            <w:tcW w:w="1842"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Diện tích</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24"/>
                <w:szCs w:val="24"/>
                <w:lang w:eastAsia="vi-VN"/>
              </w:rPr>
              <w:t>bình quân/chỗ</w:t>
            </w:r>
          </w:p>
        </w:tc>
      </w:tr>
      <w:tr w:rsidR="00AA0A31" w:rsidRPr="00AA0A31" w:rsidTr="00AA0A31">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XII</w:t>
            </w:r>
          </w:p>
        </w:tc>
        <w:tc>
          <w:tcPr>
            <w:tcW w:w="22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Phòng nghỉ cho</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24"/>
                <w:szCs w:val="24"/>
                <w:lang w:eastAsia="vi-VN"/>
              </w:rPr>
              <w:t>học sinh bán trú</w:t>
            </w:r>
          </w:p>
        </w:tc>
        <w:tc>
          <w:tcPr>
            <w:tcW w:w="195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103"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c>
          <w:tcPr>
            <w:tcW w:w="58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XIII</w:t>
            </w:r>
          </w:p>
        </w:tc>
        <w:tc>
          <w:tcPr>
            <w:tcW w:w="22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Khu nội trú</w:t>
            </w:r>
          </w:p>
        </w:tc>
        <w:tc>
          <w:tcPr>
            <w:tcW w:w="1959"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c>
          <w:tcPr>
            <w:tcW w:w="1103"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c>
          <w:tcPr>
            <w:tcW w:w="18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0</w:t>
            </w:r>
          </w:p>
        </w:tc>
      </w:tr>
    </w:tbl>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18"/>
          <w:szCs w:val="18"/>
          <w:shd w:val="clear" w:color="auto" w:fill="FFFFFF"/>
          <w:lang w:eastAsia="vi-VN"/>
        </w:rPr>
        <w:t> </w:t>
      </w:r>
    </w:p>
    <w:tbl>
      <w:tblPr>
        <w:tblW w:w="7719" w:type="dxa"/>
        <w:tblInd w:w="91" w:type="dxa"/>
        <w:shd w:val="clear" w:color="auto" w:fill="FFFFFF"/>
        <w:tblCellMar>
          <w:top w:w="15" w:type="dxa"/>
          <w:left w:w="15" w:type="dxa"/>
          <w:bottom w:w="15" w:type="dxa"/>
          <w:right w:w="15" w:type="dxa"/>
        </w:tblCellMar>
        <w:tblLook w:val="04A0"/>
      </w:tblPr>
      <w:tblGrid>
        <w:gridCol w:w="837"/>
        <w:gridCol w:w="1588"/>
        <w:gridCol w:w="1063"/>
        <w:gridCol w:w="434"/>
        <w:gridCol w:w="413"/>
        <w:gridCol w:w="1114"/>
        <w:gridCol w:w="412"/>
        <w:gridCol w:w="411"/>
        <w:gridCol w:w="1447"/>
      </w:tblGrid>
      <w:tr w:rsidR="00AA0A31" w:rsidRPr="00AA0A31" w:rsidTr="00AA0A31">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XIV</w:t>
            </w:r>
          </w:p>
        </w:tc>
        <w:tc>
          <w:tcPr>
            <w:tcW w:w="1777" w:type="dxa"/>
            <w:vMerge w:val="restart"/>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Nhà vệ sinh</w:t>
            </w:r>
          </w:p>
        </w:tc>
        <w:tc>
          <w:tcPr>
            <w:tcW w:w="1142" w:type="dxa"/>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Dùng cho giáo viên</w:t>
            </w:r>
          </w:p>
        </w:tc>
        <w:tc>
          <w:tcPr>
            <w:tcW w:w="0" w:type="auto"/>
            <w:gridSpan w:val="3"/>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Dùng cho học sinh</w:t>
            </w:r>
          </w:p>
        </w:tc>
        <w:tc>
          <w:tcPr>
            <w:tcW w:w="2283" w:type="dxa"/>
            <w:gridSpan w:val="3"/>
            <w:tcBorders>
              <w:top w:val="single" w:sz="4" w:space="0" w:color="000000"/>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Số m</w:t>
            </w:r>
            <w:r w:rsidRPr="00AA0A31">
              <w:rPr>
                <w:rFonts w:asciiTheme="majorHAnsi" w:eastAsia="Times New Roman" w:hAnsiTheme="majorHAnsi" w:cstheme="majorHAnsi"/>
                <w:color w:val="333333"/>
                <w:sz w:val="16"/>
                <w:szCs w:val="16"/>
                <w:vertAlign w:val="superscript"/>
                <w:lang w:eastAsia="vi-VN"/>
              </w:rPr>
              <w:t>2</w:t>
            </w:r>
            <w:r w:rsidRPr="00AA0A31">
              <w:rPr>
                <w:rFonts w:asciiTheme="majorHAnsi" w:eastAsia="Times New Roman" w:hAnsiTheme="majorHAnsi" w:cstheme="majorHAnsi"/>
                <w:color w:val="333333"/>
                <w:sz w:val="24"/>
                <w:szCs w:val="24"/>
                <w:lang w:eastAsia="vi-VN"/>
              </w:rPr>
              <w:t>/học sinh</w:t>
            </w:r>
          </w:p>
        </w:tc>
      </w:tr>
      <w:tr w:rsidR="00AA0A31" w:rsidRPr="00AA0A31" w:rsidTr="00AA0A31">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vMerge/>
            <w:tcBorders>
              <w:top w:val="single" w:sz="4" w:space="0" w:color="000000"/>
              <w:left w:val="nil"/>
              <w:bottom w:val="single" w:sz="4" w:space="0" w:color="000000"/>
              <w:right w:val="single" w:sz="4" w:space="0" w:color="000000"/>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1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Chung</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Nam/Nữ</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Chung</w:t>
            </w:r>
          </w:p>
        </w:tc>
        <w:tc>
          <w:tcPr>
            <w:tcW w:w="15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Nam/Nữ</w:t>
            </w:r>
          </w:p>
        </w:tc>
      </w:tr>
      <w:tr w:rsidR="00AA0A31" w:rsidRPr="00AA0A31" w:rsidTr="00AA0A31">
        <w:tc>
          <w:tcPr>
            <w:tcW w:w="0" w:type="auto"/>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777"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bottom"/>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Đạt chuẩn vệ sinh*</w:t>
            </w:r>
          </w:p>
        </w:tc>
        <w:tc>
          <w:tcPr>
            <w:tcW w:w="11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2</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5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161B1F">
              <w:rPr>
                <w:rFonts w:asciiTheme="majorHAnsi" w:eastAsia="Times New Roman" w:hAnsiTheme="majorHAnsi" w:cstheme="majorHAnsi"/>
                <w:color w:val="333333"/>
                <w:sz w:val="18"/>
                <w:szCs w:val="18"/>
                <w:lang w:val="en-US" w:eastAsia="vi-VN"/>
              </w:rPr>
              <w:t>60</w:t>
            </w:r>
            <w:r w:rsidR="00161B1F" w:rsidRPr="00AA0A31">
              <w:rPr>
                <w:rFonts w:asciiTheme="majorHAnsi" w:eastAsia="Times New Roman" w:hAnsiTheme="majorHAnsi" w:cstheme="majorHAnsi"/>
                <w:color w:val="333333"/>
                <w:sz w:val="24"/>
                <w:szCs w:val="24"/>
                <w:lang w:eastAsia="vi-VN"/>
              </w:rPr>
              <w:t>m</w:t>
            </w:r>
            <w:r w:rsidR="00161B1F" w:rsidRPr="00AA0A31">
              <w:rPr>
                <w:rFonts w:asciiTheme="majorHAnsi" w:eastAsia="Times New Roman" w:hAnsiTheme="majorHAnsi" w:cstheme="majorHAnsi"/>
                <w:color w:val="333333"/>
                <w:sz w:val="16"/>
                <w:szCs w:val="16"/>
                <w:vertAlign w:val="superscript"/>
                <w:lang w:eastAsia="vi-VN"/>
              </w:rPr>
              <w:t>2</w:t>
            </w:r>
          </w:p>
        </w:tc>
      </w:tr>
      <w:tr w:rsidR="00AA0A31" w:rsidRPr="00AA0A31" w:rsidTr="00AA0A31">
        <w:tc>
          <w:tcPr>
            <w:tcW w:w="0" w:type="auto"/>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1777"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vAlign w:val="bottom"/>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Chưa đạt chuẩn vệ sinh*</w:t>
            </w:r>
          </w:p>
        </w:tc>
        <w:tc>
          <w:tcPr>
            <w:tcW w:w="1142"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161B1F">
              <w:rPr>
                <w:rFonts w:asciiTheme="majorHAnsi" w:eastAsia="Times New Roman" w:hAnsiTheme="majorHAnsi" w:cstheme="majorHAnsi"/>
                <w:color w:val="333333"/>
                <w:sz w:val="18"/>
                <w:szCs w:val="18"/>
                <w:lang w:val="en-US" w:eastAsia="vi-VN"/>
              </w:rPr>
              <w:t>2</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544" w:type="dxa"/>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161B1F">
              <w:rPr>
                <w:rFonts w:asciiTheme="majorHAnsi" w:eastAsia="Times New Roman" w:hAnsiTheme="majorHAnsi" w:cstheme="majorHAnsi"/>
                <w:color w:val="333333"/>
                <w:sz w:val="18"/>
                <w:szCs w:val="18"/>
                <w:lang w:val="en-US" w:eastAsia="vi-VN"/>
              </w:rPr>
              <w:t>3</w:t>
            </w:r>
            <w:r w:rsidR="00161B1F" w:rsidRPr="00AA0A31">
              <w:rPr>
                <w:rFonts w:asciiTheme="majorHAnsi" w:eastAsia="Times New Roman" w:hAnsiTheme="majorHAnsi" w:cstheme="majorHAnsi"/>
                <w:color w:val="333333"/>
                <w:sz w:val="24"/>
                <w:szCs w:val="24"/>
                <w:lang w:eastAsia="vi-VN"/>
              </w:rPr>
              <w:t>m</w:t>
            </w:r>
            <w:r w:rsidR="00161B1F" w:rsidRPr="00AA0A31">
              <w:rPr>
                <w:rFonts w:asciiTheme="majorHAnsi" w:eastAsia="Times New Roman" w:hAnsiTheme="majorHAnsi" w:cstheme="majorHAnsi"/>
                <w:color w:val="333333"/>
                <w:sz w:val="16"/>
                <w:szCs w:val="16"/>
                <w:vertAlign w:val="superscript"/>
                <w:lang w:eastAsia="vi-VN"/>
              </w:rPr>
              <w:t>2</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Có</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Không</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XV</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Nguồn nước sinh hoạt hợp vệ sinh</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x</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XVI</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Nguồn điện (lưới, phát điện riêng)</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Lưới</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XVII</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Kết nối internet (ADSL)</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x</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XVIII</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Trang thông tin điện tử (website) của trường</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x</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rPr>
          <w:trHeight w:val="234"/>
        </w:trPr>
        <w:tc>
          <w:tcPr>
            <w:tcW w:w="843"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XIX</w:t>
            </w:r>
          </w:p>
        </w:tc>
        <w:tc>
          <w:tcPr>
            <w:tcW w:w="3308"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24"/>
                <w:szCs w:val="24"/>
                <w:lang w:eastAsia="vi-VN"/>
              </w:rPr>
              <w:t>Tường rào xây</w:t>
            </w:r>
          </w:p>
        </w:tc>
        <w:tc>
          <w:tcPr>
            <w:tcW w:w="1661" w:type="dxa"/>
            <w:gridSpan w:val="3"/>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x</w:t>
            </w:r>
          </w:p>
        </w:tc>
        <w:tc>
          <w:tcPr>
            <w:tcW w:w="1907" w:type="dxa"/>
            <w:gridSpan w:val="2"/>
            <w:tcBorders>
              <w:top w:val="nil"/>
              <w:left w:val="nil"/>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AA0A31">
        <w:tc>
          <w:tcPr>
            <w:tcW w:w="843"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777"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142"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76"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76"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908"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76"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376"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544" w:type="dxa"/>
            <w:tcBorders>
              <w:top w:val="nil"/>
              <w:left w:val="nil"/>
              <w:bottom w:val="nil"/>
              <w:right w:val="nil"/>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bl>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 w:val="24"/>
          <w:szCs w:val="24"/>
          <w:shd w:val="clear" w:color="auto" w:fill="FFFFFF"/>
          <w:lang w:eastAsia="vi-VN"/>
        </w:rPr>
        <w:t>                                                  </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i/>
          <w:iCs/>
          <w:color w:val="333333"/>
          <w:szCs w:val="28"/>
          <w:lang w:val="nl-NL" w:eastAsia="vi-VN"/>
        </w:rPr>
        <w:t xml:space="preserve">                                                          </w:t>
      </w:r>
      <w:r w:rsidR="00161B1F">
        <w:rPr>
          <w:rFonts w:asciiTheme="majorHAnsi" w:eastAsia="Times New Roman" w:hAnsiTheme="majorHAnsi" w:cstheme="majorHAnsi"/>
          <w:i/>
          <w:iCs/>
          <w:color w:val="333333"/>
          <w:szCs w:val="28"/>
          <w:lang w:val="nl-NL" w:eastAsia="vi-VN"/>
        </w:rPr>
        <w:t>Thắng Lợi</w:t>
      </w:r>
      <w:r w:rsidRPr="00AA0A31">
        <w:rPr>
          <w:rFonts w:asciiTheme="majorHAnsi" w:eastAsia="Times New Roman" w:hAnsiTheme="majorHAnsi" w:cstheme="majorHAnsi"/>
          <w:color w:val="333333"/>
          <w:szCs w:val="28"/>
          <w:lang w:val="nl-NL" w:eastAsia="vi-VN"/>
        </w:rPr>
        <w:t>, ngày 10 tháng 9 năm 202</w:t>
      </w:r>
      <w:r w:rsidR="00161B1F">
        <w:rPr>
          <w:rFonts w:asciiTheme="majorHAnsi" w:eastAsia="Times New Roman" w:hAnsiTheme="majorHAnsi" w:cstheme="majorHAnsi"/>
          <w:color w:val="333333"/>
          <w:szCs w:val="28"/>
          <w:lang w:val="nl-NL" w:eastAsia="vi-VN"/>
        </w:rPr>
        <w:t>1</w:t>
      </w:r>
    </w:p>
    <w:p w:rsidR="00AA0A31" w:rsidRPr="00AA0A31" w:rsidRDefault="00AA0A31" w:rsidP="00AA0A31">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Cs w:val="28"/>
          <w:shd w:val="clear" w:color="auto" w:fill="FFFFFF"/>
          <w:lang w:val="nl-NL" w:eastAsia="vi-VN"/>
        </w:rPr>
        <w:t>                                                                                                 </w:t>
      </w:r>
      <w:r w:rsidRPr="00AA0A31">
        <w:rPr>
          <w:rFonts w:asciiTheme="majorHAnsi" w:eastAsia="Times New Roman" w:hAnsiTheme="majorHAnsi" w:cstheme="majorHAnsi"/>
          <w:b/>
          <w:bCs/>
          <w:color w:val="333333"/>
          <w:sz w:val="26"/>
          <w:szCs w:val="26"/>
          <w:shd w:val="clear" w:color="auto" w:fill="FFFFFF"/>
          <w:lang w:val="nl-NL" w:eastAsia="vi-VN"/>
        </w:rPr>
        <w:t>HIỆU TRƯỞNG</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24"/>
          <w:szCs w:val="24"/>
          <w:shd w:val="clear" w:color="auto" w:fill="FFFFFF"/>
          <w:lang w:eastAsia="vi-VN"/>
        </w:rPr>
        <w:t>                                                                                                           </w:t>
      </w:r>
      <w:r w:rsidRPr="00AA0A31">
        <w:rPr>
          <w:rFonts w:asciiTheme="majorHAnsi" w:eastAsia="Times New Roman" w:hAnsiTheme="majorHAnsi" w:cstheme="majorHAnsi"/>
          <w:b/>
          <w:bCs/>
          <w:color w:val="333333"/>
          <w:sz w:val="26"/>
          <w:szCs w:val="26"/>
          <w:shd w:val="clear" w:color="auto" w:fill="FFFFFF"/>
          <w:lang w:val="nl-NL" w:eastAsia="vi-VN"/>
        </w:rPr>
        <w:t>   </w:t>
      </w:r>
      <w:r w:rsidR="00161B1F">
        <w:rPr>
          <w:rFonts w:asciiTheme="majorHAnsi" w:eastAsia="Times New Roman" w:hAnsiTheme="majorHAnsi" w:cstheme="majorHAnsi"/>
          <w:b/>
          <w:bCs/>
          <w:color w:val="333333"/>
          <w:sz w:val="26"/>
          <w:szCs w:val="26"/>
          <w:shd w:val="clear" w:color="auto" w:fill="FFFFFF"/>
          <w:lang w:val="nl-NL" w:eastAsia="vi-VN"/>
        </w:rPr>
        <w:t>Tạ Thị Bích Loan</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Default="00161B1F" w:rsidP="00AA0A31">
      <w:pPr>
        <w:shd w:val="clear" w:color="auto" w:fill="FFFFFF"/>
        <w:spacing w:after="0" w:line="240" w:lineRule="auto"/>
        <w:ind w:right="-13"/>
        <w:outlineLvl w:val="1"/>
        <w:rPr>
          <w:rFonts w:asciiTheme="majorHAnsi" w:eastAsia="Times New Roman" w:hAnsiTheme="majorHAnsi" w:cstheme="majorHAnsi"/>
          <w:color w:val="333333"/>
          <w:sz w:val="26"/>
          <w:szCs w:val="26"/>
          <w:lang w:val="en-US" w:eastAsia="vi-VN"/>
        </w:rPr>
      </w:pPr>
    </w:p>
    <w:p w:rsidR="00161B1F" w:rsidRPr="00AA0A31" w:rsidRDefault="00161B1F" w:rsidP="00161B1F">
      <w:pPr>
        <w:shd w:val="clear" w:color="auto" w:fill="FFFFFF"/>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6"/>
          <w:szCs w:val="26"/>
          <w:lang w:eastAsia="vi-VN"/>
        </w:rPr>
        <w:lastRenderedPageBreak/>
        <w:t>PHÒNG GDĐT VĂN GIANG</w:t>
      </w:r>
      <w:r w:rsidRPr="00AA0A31">
        <w:rPr>
          <w:rFonts w:asciiTheme="majorHAnsi" w:eastAsia="Times New Roman" w:hAnsiTheme="majorHAnsi" w:cstheme="majorHAnsi"/>
          <w:color w:val="333333"/>
          <w:sz w:val="27"/>
          <w:szCs w:val="27"/>
          <w:lang w:eastAsia="vi-VN"/>
        </w:rPr>
        <w:t>                             </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 w:val="26"/>
          <w:szCs w:val="26"/>
          <w:lang w:eastAsia="vi-VN"/>
        </w:rPr>
        <w:t>TRƯỜNG TIỂU HỌC THẮNG LỢI</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Biểu mẫu 08</w:t>
      </w:r>
    </w:p>
    <w:p w:rsidR="00AA0A31" w:rsidRPr="00AA0A31" w:rsidRDefault="00356DFA" w:rsidP="00AA0A31">
      <w:pPr>
        <w:shd w:val="clear" w:color="auto" w:fill="FFFFFF"/>
        <w:spacing w:after="0" w:line="240" w:lineRule="auto"/>
        <w:rPr>
          <w:rFonts w:asciiTheme="majorHAnsi" w:eastAsia="Times New Roman" w:hAnsiTheme="majorHAnsi" w:cstheme="majorHAnsi"/>
          <w:color w:val="333333"/>
          <w:sz w:val="18"/>
          <w:szCs w:val="18"/>
          <w:lang w:eastAsia="vi-VN"/>
        </w:rPr>
      </w:pPr>
      <w:r w:rsidRPr="00356DFA">
        <w:rPr>
          <w:rFonts w:asciiTheme="majorHAnsi" w:eastAsia="Times New Roman" w:hAnsiTheme="majorHAnsi" w:cstheme="majorHAnsi"/>
          <w:color w:val="333333"/>
          <w:sz w:val="24"/>
          <w:szCs w:val="24"/>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i/>
          <w:iCs/>
          <w:color w:val="333333"/>
          <w:sz w:val="24"/>
          <w:szCs w:val="24"/>
          <w:shd w:val="clear" w:color="auto" w:fill="FFFFFF"/>
          <w:lang w:eastAsia="vi-VN"/>
        </w:rPr>
        <w:t>Kèm theo TT số 36/2017/TT-BGDĐT ngày 28 tháng 12 năm 2017 của</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i/>
          <w:iCs/>
          <w:color w:val="333333"/>
          <w:sz w:val="24"/>
          <w:szCs w:val="24"/>
          <w:shd w:val="clear" w:color="auto" w:fill="FFFFFF"/>
          <w:lang w:eastAsia="vi-VN"/>
        </w:rPr>
        <w:t>Bộ Giáo dục và Đào</w:t>
      </w:r>
    </w:p>
    <w:p w:rsidR="00AA0A31" w:rsidRPr="00AA0A31" w:rsidRDefault="00AA0A31" w:rsidP="00AA0A31">
      <w:pPr>
        <w:shd w:val="clear" w:color="auto" w:fill="FFFFFF"/>
        <w:spacing w:after="0" w:line="240" w:lineRule="auto"/>
        <w:jc w:val="center"/>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Cs w:val="28"/>
          <w:lang w:val="nl-NL" w:eastAsia="vi-VN"/>
        </w:rPr>
        <w:t>THÔNG BÁO</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Cs w:val="28"/>
          <w:lang w:val="nl-NL" w:eastAsia="vi-VN"/>
        </w:rPr>
        <w:t>Công khai thông tin về đội ngũ nhà giáo, cán bộ quản lý và nhân viên</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b/>
          <w:bCs/>
          <w:color w:val="333333"/>
          <w:szCs w:val="28"/>
          <w:lang w:val="nl-NL" w:eastAsia="vi-VN"/>
        </w:rPr>
        <w:t>của cơ sở giáo dục tiểu học, năm học </w:t>
      </w:r>
      <w:r w:rsidRPr="00AA0A31">
        <w:rPr>
          <w:rFonts w:asciiTheme="majorHAnsi" w:eastAsia="Times New Roman" w:hAnsiTheme="majorHAnsi" w:cstheme="majorHAnsi"/>
          <w:b/>
          <w:bCs/>
          <w:color w:val="333333"/>
          <w:szCs w:val="28"/>
          <w:lang w:eastAsia="vi-VN"/>
        </w:rPr>
        <w:t>202</w:t>
      </w:r>
      <w:r w:rsidR="00161B1F" w:rsidRPr="00161B1F">
        <w:rPr>
          <w:rFonts w:asciiTheme="majorHAnsi" w:eastAsia="Times New Roman" w:hAnsiTheme="majorHAnsi" w:cstheme="majorHAnsi"/>
          <w:b/>
          <w:bCs/>
          <w:color w:val="333333"/>
          <w:szCs w:val="28"/>
          <w:lang w:eastAsia="vi-VN"/>
        </w:rPr>
        <w:t>1</w:t>
      </w:r>
      <w:r w:rsidRPr="00AA0A31">
        <w:rPr>
          <w:rFonts w:asciiTheme="majorHAnsi" w:eastAsia="Times New Roman" w:hAnsiTheme="majorHAnsi" w:cstheme="majorHAnsi"/>
          <w:b/>
          <w:bCs/>
          <w:color w:val="333333"/>
          <w:szCs w:val="28"/>
          <w:lang w:eastAsia="vi-VN"/>
        </w:rPr>
        <w:t>-202</w:t>
      </w:r>
      <w:r w:rsidR="00161B1F" w:rsidRPr="00161B1F">
        <w:rPr>
          <w:rFonts w:asciiTheme="majorHAnsi" w:eastAsia="Times New Roman" w:hAnsiTheme="majorHAnsi" w:cstheme="majorHAnsi"/>
          <w:b/>
          <w:bCs/>
          <w:color w:val="333333"/>
          <w:szCs w:val="28"/>
          <w:lang w:eastAsia="vi-VN"/>
        </w:rPr>
        <w:t>2</w:t>
      </w:r>
      <w:r w:rsidRPr="00AA0A31">
        <w:rPr>
          <w:rFonts w:asciiTheme="majorHAnsi" w:eastAsia="Times New Roman" w:hAnsiTheme="majorHAnsi" w:cstheme="majorHAnsi"/>
          <w:color w:val="333333"/>
          <w:sz w:val="18"/>
          <w:szCs w:val="18"/>
          <w:lang w:eastAsia="vi-VN"/>
        </w:rPr>
        <w:b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6"/>
        <w:gridCol w:w="651"/>
        <w:gridCol w:w="844"/>
        <w:gridCol w:w="1813"/>
        <w:gridCol w:w="1401"/>
        <w:gridCol w:w="519"/>
        <w:gridCol w:w="645"/>
        <w:gridCol w:w="634"/>
        <w:gridCol w:w="621"/>
        <w:gridCol w:w="888"/>
        <w:gridCol w:w="865"/>
        <w:gridCol w:w="396"/>
      </w:tblGrid>
      <w:tr w:rsidR="00AA0A31" w:rsidRPr="00AA0A31" w:rsidTr="00161B1F">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STT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Nội dung</w:t>
            </w:r>
          </w:p>
        </w:tc>
        <w:tc>
          <w:tcPr>
            <w:tcW w:w="84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Tổng số</w:t>
            </w:r>
          </w:p>
        </w:tc>
        <w:tc>
          <w:tcPr>
            <w:tcW w:w="18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Hình thức tuyển dụng</w:t>
            </w:r>
          </w:p>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Trình độ đào tạo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8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81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Tuyển dụng trướcNĐ 116 và tuyển dụng theo NĐ 116(Biên chế, hợp đồng làm việc ban đầu, hợp đồng làm việc có thời hạn, hợp đồng làm việc không thời hạn)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Các hợp đồng khác (Hợp đồng làm việc, hợp đồng vụ việc, ngắn hạn, thỉnh giảng, hợp đồng theo NĐ 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Tiến Sĩ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ThS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ĐH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CĐ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TCCN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Dưới</w:t>
            </w:r>
          </w:p>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TCCN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GHI CHÚ</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Tổng số giáo viên, cán bộ quản lý và nhân viên</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30</w:t>
            </w:r>
          </w:p>
        </w:tc>
        <w:tc>
          <w:tcPr>
            <w:tcW w:w="1813"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29</w:t>
            </w:r>
          </w:p>
        </w:tc>
        <w:tc>
          <w:tcPr>
            <w:tcW w:w="1401"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1</w:t>
            </w:r>
          </w:p>
        </w:tc>
        <w:tc>
          <w:tcPr>
            <w:tcW w:w="519"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45"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34"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23</w:t>
            </w:r>
          </w:p>
        </w:tc>
        <w:tc>
          <w:tcPr>
            <w:tcW w:w="621"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6</w:t>
            </w:r>
          </w:p>
        </w:tc>
        <w:tc>
          <w:tcPr>
            <w:tcW w:w="888"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1</w:t>
            </w:r>
          </w:p>
        </w:tc>
        <w:tc>
          <w:tcPr>
            <w:tcW w:w="865"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Giáo viên</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27</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26</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Cs w:val="28"/>
                <w:lang w:val="en-US" w:eastAsia="vi-VN"/>
              </w:rPr>
            </w:pPr>
            <w:r w:rsidRPr="00161B1F">
              <w:rPr>
                <w:rFonts w:asciiTheme="majorHAnsi" w:eastAsia="Times New Roman" w:hAnsiTheme="majorHAnsi" w:cstheme="majorHAnsi"/>
                <w:color w:val="333333"/>
                <w:szCs w:val="28"/>
                <w:lang w:val="en-US" w:eastAsia="vi-VN"/>
              </w:rPr>
              <w:t>1</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22</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5</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Trong đó số giáo viên chuyên biệt</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5</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4</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Cs w:val="28"/>
                <w:lang w:val="en-US" w:eastAsia="vi-VN"/>
              </w:rPr>
            </w:pPr>
            <w:r w:rsidRPr="00161B1F">
              <w:rPr>
                <w:rFonts w:asciiTheme="majorHAnsi" w:eastAsia="Times New Roman" w:hAnsiTheme="majorHAnsi" w:cstheme="majorHAnsi"/>
                <w:color w:val="333333"/>
                <w:szCs w:val="28"/>
                <w:lang w:val="en-US" w:eastAsia="vi-VN"/>
              </w:rPr>
              <w:t>1</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4</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161B1F" w:rsidRDefault="00161B1F" w:rsidP="00161B1F">
            <w:pPr>
              <w:spacing w:after="0" w:line="240" w:lineRule="auto"/>
              <w:jc w:val="center"/>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161B1F">
            <w:pPr>
              <w:spacing w:after="0" w:line="240" w:lineRule="auto"/>
              <w:jc w:val="center"/>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Mĩ thuật</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2</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2</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Thể dục</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Âm nhạc</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Tiếng nước ngoài</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color w:val="333333"/>
                <w:sz w:val="24"/>
                <w:szCs w:val="24"/>
                <w:lang w:val="en-US"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161B1F">
              <w:rPr>
                <w:rFonts w:asciiTheme="majorHAnsi" w:eastAsia="Times New Roman" w:hAnsiTheme="majorHAnsi" w:cstheme="majorHAnsi"/>
                <w:color w:val="333333"/>
                <w:sz w:val="18"/>
                <w:szCs w:val="18"/>
                <w:lang w:val="en-US" w:eastAsia="vi-VN"/>
              </w:rPr>
              <w:t>1</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Tin học</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Cán bộ quản lý</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Hiệu trưởng</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Phó hiệu trưởng</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b/>
                <w:bCs/>
                <w:color w:val="333333"/>
                <w:sz w:val="18"/>
                <w:lang w:eastAsia="vi-VN"/>
              </w:rPr>
              <w:t>Nhân viên</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2</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161B1F" w:rsidP="00AA0A31">
            <w:pPr>
              <w:spacing w:after="0" w:line="240" w:lineRule="auto"/>
              <w:rPr>
                <w:rFonts w:asciiTheme="majorHAnsi" w:eastAsia="Times New Roman" w:hAnsiTheme="majorHAnsi" w:cstheme="majorHAnsi"/>
                <w:color w:val="333333"/>
                <w:sz w:val="18"/>
                <w:szCs w:val="18"/>
                <w:lang w:val="en-US" w:eastAsia="vi-VN"/>
              </w:rPr>
            </w:pPr>
            <w:r>
              <w:rPr>
                <w:rFonts w:asciiTheme="majorHAnsi" w:eastAsia="Times New Roman" w:hAnsiTheme="majorHAnsi" w:cstheme="majorHAnsi"/>
                <w:b/>
                <w:bCs/>
                <w:color w:val="333333"/>
                <w:sz w:val="24"/>
                <w:szCs w:val="24"/>
                <w:lang w:val="en-US" w:eastAsia="vi-VN"/>
              </w:rPr>
              <w:t>1</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161B1F" w:rsidRDefault="00AA0A31" w:rsidP="00AA0A31">
            <w:pPr>
              <w:spacing w:after="0" w:line="240" w:lineRule="auto"/>
              <w:rPr>
                <w:rFonts w:asciiTheme="majorHAnsi" w:eastAsia="Times New Roman" w:hAnsiTheme="majorHAnsi" w:cstheme="majorHAnsi"/>
                <w:color w:val="333333"/>
                <w:sz w:val="18"/>
                <w:szCs w:val="18"/>
                <w:lang w:val="en-US" w:eastAsia="vi-VN"/>
              </w:rPr>
            </w:pPr>
            <w:r w:rsidRPr="00AA0A31">
              <w:rPr>
                <w:rFonts w:asciiTheme="majorHAnsi" w:eastAsia="Times New Roman" w:hAnsiTheme="majorHAnsi" w:cstheme="majorHAnsi"/>
                <w:color w:val="333333"/>
                <w:sz w:val="18"/>
                <w:szCs w:val="18"/>
                <w:lang w:eastAsia="vi-VN"/>
              </w:rPr>
              <w:t> </w:t>
            </w:r>
            <w:r w:rsidR="00161B1F">
              <w:rPr>
                <w:rFonts w:asciiTheme="majorHAnsi" w:eastAsia="Times New Roman" w:hAnsiTheme="majorHAnsi" w:cstheme="majorHAnsi"/>
                <w:color w:val="333333"/>
                <w:sz w:val="18"/>
                <w:szCs w:val="18"/>
                <w:lang w:val="en-US" w:eastAsia="vi-VN"/>
              </w:rPr>
              <w:t>1</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Văn thư</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Kế toán</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r w:rsidR="00161B1F" w:rsidRPr="00AA0A31">
              <w:rPr>
                <w:rFonts w:asciiTheme="majorHAnsi" w:eastAsia="Times New Roman" w:hAnsiTheme="majorHAnsi" w:cstheme="majorHAnsi"/>
                <w:color w:val="333333"/>
                <w:sz w:val="24"/>
                <w:szCs w:val="24"/>
                <w:lang w:eastAsia="vi-VN"/>
              </w:rPr>
              <w:t>1</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Thủ quĩ</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Y tế</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161B1F"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B1F" w:rsidRPr="00AA0A31" w:rsidRDefault="00161B1F"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B1F" w:rsidRPr="00AA0A31" w:rsidRDefault="00161B1F"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Thiết bị</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161B1F" w:rsidRPr="00AA0A31" w:rsidRDefault="00161B1F" w:rsidP="00750C45">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750C45">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750C45">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750C45">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750C45">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750C45">
            <w:pPr>
              <w:spacing w:after="0" w:line="240" w:lineRule="auto"/>
              <w:rPr>
                <w:rFonts w:asciiTheme="majorHAnsi" w:eastAsia="Times New Roman" w:hAnsiTheme="majorHAnsi" w:cstheme="majorHAnsi"/>
                <w:color w:val="333333"/>
                <w:sz w:val="18"/>
                <w:szCs w:val="18"/>
                <w:lang w:eastAsia="vi-VN"/>
              </w:rPr>
            </w:pP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161B1F">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r w:rsidRPr="00AA0A31">
              <w:rPr>
                <w:rFonts w:asciiTheme="majorHAnsi" w:eastAsia="Times New Roman" w:hAnsiTheme="majorHAnsi" w:cstheme="majorHAnsi"/>
                <w:color w:val="333333"/>
                <w:sz w:val="24"/>
                <w:szCs w:val="24"/>
                <w:lang w:eastAsia="vi-VN"/>
              </w:rPr>
              <w:t>1</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161B1F" w:rsidRPr="00AA0A31" w:rsidRDefault="00161B1F" w:rsidP="00AA0A31">
            <w:pPr>
              <w:spacing w:after="0" w:line="240" w:lineRule="auto"/>
              <w:rPr>
                <w:rFonts w:asciiTheme="majorHAnsi" w:eastAsia="Times New Roman" w:hAnsiTheme="majorHAnsi" w:cstheme="majorHAnsi"/>
                <w:color w:val="333333"/>
                <w:sz w:val="18"/>
                <w:szCs w:val="18"/>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61B1F" w:rsidRPr="00AA0A31" w:rsidRDefault="00161B1F"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Bảo vệ</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Phục vụ</w:t>
            </w:r>
          </w:p>
        </w:tc>
        <w:tc>
          <w:tcPr>
            <w:tcW w:w="844" w:type="dxa"/>
            <w:tcBorders>
              <w:top w:val="nil"/>
              <w:left w:val="single" w:sz="4" w:space="0" w:color="000000"/>
              <w:bottom w:val="single" w:sz="4" w:space="0" w:color="000000"/>
              <w:right w:val="single" w:sz="4" w:space="0" w:color="000000"/>
            </w:tcBorders>
            <w:shd w:val="clear" w:color="auto" w:fill="FFFFFF"/>
            <w:tcMar>
              <w:top w:w="0" w:type="dxa"/>
              <w:left w:w="91" w:type="dxa"/>
              <w:bottom w:w="0" w:type="dxa"/>
              <w:right w:w="91"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813"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140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24"/>
                <w:szCs w:val="24"/>
                <w:lang w:eastAsia="vi-VN"/>
              </w:rPr>
              <w:t>1</w:t>
            </w:r>
          </w:p>
        </w:tc>
        <w:tc>
          <w:tcPr>
            <w:tcW w:w="62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nil"/>
              <w:left w:val="nil"/>
              <w:bottom w:val="single" w:sz="4" w:space="0" w:color="000000"/>
              <w:right w:val="single" w:sz="4" w:space="0" w:color="000000"/>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TPT.Đội</w:t>
            </w:r>
          </w:p>
        </w:tc>
        <w:tc>
          <w:tcPr>
            <w:tcW w:w="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13"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40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2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PCGD</w:t>
            </w:r>
          </w:p>
        </w:tc>
        <w:tc>
          <w:tcPr>
            <w:tcW w:w="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13"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40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2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r w:rsidR="00AA0A31" w:rsidRPr="00AA0A31" w:rsidTr="00161B1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Nhân viên khác..</w:t>
            </w:r>
          </w:p>
        </w:tc>
        <w:tc>
          <w:tcPr>
            <w:tcW w:w="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813"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140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519"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45"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34"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621"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88" w:type="dxa"/>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A0A31" w:rsidRPr="00AA0A31" w:rsidRDefault="00AA0A31" w:rsidP="00AA0A31">
            <w:pPr>
              <w:spacing w:after="0" w:line="240" w:lineRule="auto"/>
              <w:rPr>
                <w:rFonts w:asciiTheme="majorHAnsi" w:eastAsia="Times New Roman" w:hAnsiTheme="majorHAnsi" w:cstheme="majorHAnsi"/>
                <w:color w:val="333333"/>
                <w:sz w:val="18"/>
                <w:szCs w:val="18"/>
                <w:lang w:eastAsia="vi-VN"/>
              </w:rPr>
            </w:pPr>
            <w:r w:rsidRPr="00AA0A31">
              <w:rPr>
                <w:rFonts w:asciiTheme="majorHAnsi" w:eastAsia="Times New Roman" w:hAnsiTheme="majorHAnsi" w:cstheme="majorHAnsi"/>
                <w:color w:val="333333"/>
                <w:sz w:val="18"/>
                <w:szCs w:val="18"/>
                <w:lang w:eastAsia="vi-VN"/>
              </w:rPr>
              <w:t> </w:t>
            </w:r>
          </w:p>
        </w:tc>
      </w:tr>
    </w:tbl>
    <w:p w:rsidR="00161B1F" w:rsidRPr="00AA0A31" w:rsidRDefault="00161B1F" w:rsidP="00161B1F">
      <w:pPr>
        <w:shd w:val="clear" w:color="auto" w:fill="FFFFFF"/>
        <w:spacing w:after="0" w:line="240" w:lineRule="auto"/>
        <w:jc w:val="center"/>
        <w:rPr>
          <w:rFonts w:asciiTheme="majorHAnsi" w:eastAsia="Times New Roman" w:hAnsiTheme="majorHAnsi" w:cstheme="majorHAnsi"/>
          <w:color w:val="333333"/>
          <w:sz w:val="18"/>
          <w:szCs w:val="18"/>
          <w:lang w:eastAsia="vi-VN"/>
        </w:rPr>
      </w:pPr>
      <w:r>
        <w:rPr>
          <w:rFonts w:asciiTheme="majorHAnsi" w:eastAsia="Times New Roman" w:hAnsiTheme="majorHAnsi" w:cstheme="majorHAnsi"/>
          <w:i/>
          <w:iCs/>
          <w:color w:val="333333"/>
          <w:szCs w:val="28"/>
          <w:lang w:val="nl-NL" w:eastAsia="vi-VN"/>
        </w:rPr>
        <w:t xml:space="preserve">                                                                Thắng Lợi</w:t>
      </w:r>
      <w:r w:rsidRPr="00AA0A31">
        <w:rPr>
          <w:rFonts w:asciiTheme="majorHAnsi" w:eastAsia="Times New Roman" w:hAnsiTheme="majorHAnsi" w:cstheme="majorHAnsi"/>
          <w:color w:val="333333"/>
          <w:szCs w:val="28"/>
          <w:lang w:val="nl-NL" w:eastAsia="vi-VN"/>
        </w:rPr>
        <w:t>, ngày 10 tháng 9 năm 202</w:t>
      </w:r>
      <w:r>
        <w:rPr>
          <w:rFonts w:asciiTheme="majorHAnsi" w:eastAsia="Times New Roman" w:hAnsiTheme="majorHAnsi" w:cstheme="majorHAnsi"/>
          <w:color w:val="333333"/>
          <w:szCs w:val="28"/>
          <w:lang w:val="nl-NL" w:eastAsia="vi-VN"/>
        </w:rPr>
        <w:t>1</w:t>
      </w:r>
    </w:p>
    <w:p w:rsidR="00161B1F" w:rsidRPr="00AA0A31" w:rsidRDefault="00161B1F" w:rsidP="00161B1F">
      <w:pPr>
        <w:spacing w:after="0" w:line="240" w:lineRule="auto"/>
        <w:rPr>
          <w:rFonts w:asciiTheme="majorHAnsi" w:eastAsia="Times New Roman" w:hAnsiTheme="majorHAnsi" w:cstheme="majorHAnsi"/>
          <w:sz w:val="24"/>
          <w:szCs w:val="24"/>
          <w:lang w:eastAsia="vi-VN"/>
        </w:rPr>
      </w:pPr>
      <w:r w:rsidRPr="00AA0A31">
        <w:rPr>
          <w:rFonts w:asciiTheme="majorHAnsi" w:eastAsia="Times New Roman" w:hAnsiTheme="majorHAnsi" w:cstheme="majorHAnsi"/>
          <w:color w:val="333333"/>
          <w:szCs w:val="28"/>
          <w:shd w:val="clear" w:color="auto" w:fill="FFFFFF"/>
          <w:lang w:val="nl-NL" w:eastAsia="vi-VN"/>
        </w:rPr>
        <w:t>                                                                                                 </w:t>
      </w:r>
      <w:r w:rsidRPr="00AA0A31">
        <w:rPr>
          <w:rFonts w:asciiTheme="majorHAnsi" w:eastAsia="Times New Roman" w:hAnsiTheme="majorHAnsi" w:cstheme="majorHAnsi"/>
          <w:b/>
          <w:bCs/>
          <w:color w:val="333333"/>
          <w:sz w:val="26"/>
          <w:szCs w:val="26"/>
          <w:shd w:val="clear" w:color="auto" w:fill="FFFFFF"/>
          <w:lang w:val="nl-NL" w:eastAsia="vi-VN"/>
        </w:rPr>
        <w:t>HIỆU TRƯỞNG</w:t>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18"/>
          <w:szCs w:val="18"/>
          <w:lang w:eastAsia="vi-VN"/>
        </w:rPr>
        <w:br/>
      </w:r>
      <w:r w:rsidRPr="00AA0A31">
        <w:rPr>
          <w:rFonts w:asciiTheme="majorHAnsi" w:eastAsia="Times New Roman" w:hAnsiTheme="majorHAnsi" w:cstheme="majorHAnsi"/>
          <w:color w:val="333333"/>
          <w:sz w:val="24"/>
          <w:szCs w:val="24"/>
          <w:shd w:val="clear" w:color="auto" w:fill="FFFFFF"/>
          <w:lang w:eastAsia="vi-VN"/>
        </w:rPr>
        <w:t>                                                                                                           </w:t>
      </w:r>
      <w:r w:rsidRPr="00AA0A31">
        <w:rPr>
          <w:rFonts w:asciiTheme="majorHAnsi" w:eastAsia="Times New Roman" w:hAnsiTheme="majorHAnsi" w:cstheme="majorHAnsi"/>
          <w:b/>
          <w:bCs/>
          <w:color w:val="333333"/>
          <w:sz w:val="26"/>
          <w:szCs w:val="26"/>
          <w:shd w:val="clear" w:color="auto" w:fill="FFFFFF"/>
          <w:lang w:val="nl-NL" w:eastAsia="vi-VN"/>
        </w:rPr>
        <w:t>   </w:t>
      </w:r>
      <w:r>
        <w:rPr>
          <w:rFonts w:asciiTheme="majorHAnsi" w:eastAsia="Times New Roman" w:hAnsiTheme="majorHAnsi" w:cstheme="majorHAnsi"/>
          <w:b/>
          <w:bCs/>
          <w:color w:val="333333"/>
          <w:sz w:val="26"/>
          <w:szCs w:val="26"/>
          <w:shd w:val="clear" w:color="auto" w:fill="FFFFFF"/>
          <w:lang w:val="nl-NL" w:eastAsia="vi-VN"/>
        </w:rPr>
        <w:t>Tạ Thị Bích Loan</w:t>
      </w:r>
    </w:p>
    <w:p w:rsidR="00AA0A31" w:rsidRPr="00AA0A31" w:rsidRDefault="00AA0A31" w:rsidP="00AA0A31">
      <w:pPr>
        <w:shd w:val="clear" w:color="auto" w:fill="FFFFFF"/>
        <w:spacing w:after="0" w:line="240" w:lineRule="auto"/>
        <w:rPr>
          <w:rFonts w:ascii="Helvetica" w:eastAsia="Times New Roman" w:hAnsi="Helvetica" w:cs="Helvetica"/>
          <w:color w:val="333333"/>
          <w:sz w:val="18"/>
          <w:szCs w:val="18"/>
          <w:lang w:eastAsia="vi-VN"/>
        </w:rPr>
      </w:pPr>
      <w:r w:rsidRPr="00AA0A31">
        <w:rPr>
          <w:rFonts w:ascii="Helvetica" w:eastAsia="Times New Roman" w:hAnsi="Helvetica" w:cs="Helvetica"/>
          <w:color w:val="333333"/>
          <w:sz w:val="18"/>
          <w:szCs w:val="18"/>
          <w:lang w:eastAsia="vi-VN"/>
        </w:rPr>
        <w:t> </w:t>
      </w:r>
    </w:p>
    <w:p w:rsidR="00C46301" w:rsidRDefault="00C46301"/>
    <w:sectPr w:rsidR="00C46301" w:rsidSect="00AA0A31">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A3"/>
    <w:family w:val="swiss"/>
    <w:pitch w:val="variable"/>
    <w:sig w:usb0="E1002AFF" w:usb1="C0000002" w:usb2="00000008" w:usb3="00000000" w:csb0="0001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5"/>
        <w:u w:val="none"/>
      </w:rPr>
    </w:lvl>
    <w:lvl w:ilvl="1">
      <w:start w:val="1"/>
      <w:numFmt w:val="bullet"/>
      <w:lvlText w:val="-"/>
      <w:lvlJc w:val="left"/>
      <w:rPr>
        <w:rFonts w:ascii="Times New Roman" w:hAnsi="Times New Roman"/>
        <w:b w:val="0"/>
        <w:i w:val="0"/>
        <w:smallCaps w:val="0"/>
        <w:strike w:val="0"/>
        <w:color w:val="000000"/>
        <w:spacing w:val="0"/>
        <w:w w:val="100"/>
        <w:position w:val="0"/>
        <w:sz w:val="15"/>
        <w:u w:val="none"/>
      </w:rPr>
    </w:lvl>
    <w:lvl w:ilvl="2">
      <w:start w:val="1"/>
      <w:numFmt w:val="bullet"/>
      <w:lvlText w:val="-"/>
      <w:lvlJc w:val="left"/>
      <w:rPr>
        <w:rFonts w:ascii="Times New Roman" w:hAnsi="Times New Roman"/>
        <w:b w:val="0"/>
        <w:i w:val="0"/>
        <w:smallCaps w:val="0"/>
        <w:strike w:val="0"/>
        <w:color w:val="000000"/>
        <w:spacing w:val="0"/>
        <w:w w:val="100"/>
        <w:position w:val="0"/>
        <w:sz w:val="15"/>
        <w:u w:val="none"/>
      </w:rPr>
    </w:lvl>
    <w:lvl w:ilvl="3">
      <w:start w:val="1"/>
      <w:numFmt w:val="bullet"/>
      <w:lvlText w:val="-"/>
      <w:lvlJc w:val="left"/>
      <w:rPr>
        <w:rFonts w:ascii="Times New Roman" w:hAnsi="Times New Roman"/>
        <w:b w:val="0"/>
        <w:i w:val="0"/>
        <w:smallCaps w:val="0"/>
        <w:strike w:val="0"/>
        <w:color w:val="000000"/>
        <w:spacing w:val="0"/>
        <w:w w:val="100"/>
        <w:position w:val="0"/>
        <w:sz w:val="15"/>
        <w:u w:val="none"/>
      </w:rPr>
    </w:lvl>
    <w:lvl w:ilvl="4">
      <w:start w:val="1"/>
      <w:numFmt w:val="bullet"/>
      <w:lvlText w:val="-"/>
      <w:lvlJc w:val="left"/>
      <w:rPr>
        <w:rFonts w:ascii="Times New Roman" w:hAnsi="Times New Roman"/>
        <w:b w:val="0"/>
        <w:i w:val="0"/>
        <w:smallCaps w:val="0"/>
        <w:strike w:val="0"/>
        <w:color w:val="000000"/>
        <w:spacing w:val="0"/>
        <w:w w:val="100"/>
        <w:position w:val="0"/>
        <w:sz w:val="15"/>
        <w:u w:val="none"/>
      </w:rPr>
    </w:lvl>
    <w:lvl w:ilvl="5">
      <w:start w:val="1"/>
      <w:numFmt w:val="bullet"/>
      <w:lvlText w:val="-"/>
      <w:lvlJc w:val="left"/>
      <w:rPr>
        <w:rFonts w:ascii="Times New Roman" w:hAnsi="Times New Roman"/>
        <w:b w:val="0"/>
        <w:i w:val="0"/>
        <w:smallCaps w:val="0"/>
        <w:strike w:val="0"/>
        <w:color w:val="000000"/>
        <w:spacing w:val="0"/>
        <w:w w:val="100"/>
        <w:position w:val="0"/>
        <w:sz w:val="15"/>
        <w:u w:val="none"/>
      </w:rPr>
    </w:lvl>
    <w:lvl w:ilvl="6">
      <w:start w:val="1"/>
      <w:numFmt w:val="bullet"/>
      <w:lvlText w:val="-"/>
      <w:lvlJc w:val="left"/>
      <w:rPr>
        <w:rFonts w:ascii="Times New Roman" w:hAnsi="Times New Roman"/>
        <w:b w:val="0"/>
        <w:i w:val="0"/>
        <w:smallCaps w:val="0"/>
        <w:strike w:val="0"/>
        <w:color w:val="000000"/>
        <w:spacing w:val="0"/>
        <w:w w:val="100"/>
        <w:position w:val="0"/>
        <w:sz w:val="15"/>
        <w:u w:val="none"/>
      </w:rPr>
    </w:lvl>
    <w:lvl w:ilvl="7">
      <w:start w:val="1"/>
      <w:numFmt w:val="bullet"/>
      <w:lvlText w:val="-"/>
      <w:lvlJc w:val="left"/>
      <w:rPr>
        <w:rFonts w:ascii="Times New Roman" w:hAnsi="Times New Roman"/>
        <w:b w:val="0"/>
        <w:i w:val="0"/>
        <w:smallCaps w:val="0"/>
        <w:strike w:val="0"/>
        <w:color w:val="000000"/>
        <w:spacing w:val="0"/>
        <w:w w:val="100"/>
        <w:position w:val="0"/>
        <w:sz w:val="15"/>
        <w:u w:val="none"/>
      </w:rPr>
    </w:lvl>
    <w:lvl w:ilvl="8">
      <w:start w:val="1"/>
      <w:numFmt w:val="bullet"/>
      <w:lvlText w:val="-"/>
      <w:lvlJc w:val="left"/>
      <w:rPr>
        <w:rFonts w:ascii="Times New Roman" w:hAnsi="Times New Roman"/>
        <w:b w:val="0"/>
        <w:i w:val="0"/>
        <w:smallCaps w:val="0"/>
        <w:strike w:val="0"/>
        <w:color w:val="000000"/>
        <w:spacing w:val="0"/>
        <w:w w:val="100"/>
        <w:position w:val="0"/>
        <w:sz w:val="1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39"/>
    <w:multiLevelType w:val="multilevel"/>
    <w:tmpl w:val="0000003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3F"/>
    <w:multiLevelType w:val="multilevel"/>
    <w:tmpl w:val="0000003E"/>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AA0A31"/>
    <w:rsid w:val="00012B02"/>
    <w:rsid w:val="00081FE2"/>
    <w:rsid w:val="00124AED"/>
    <w:rsid w:val="00125A38"/>
    <w:rsid w:val="00142535"/>
    <w:rsid w:val="00161B1F"/>
    <w:rsid w:val="00162E84"/>
    <w:rsid w:val="00253E57"/>
    <w:rsid w:val="00267902"/>
    <w:rsid w:val="002D0D8E"/>
    <w:rsid w:val="002E5A1F"/>
    <w:rsid w:val="00301B93"/>
    <w:rsid w:val="003323DE"/>
    <w:rsid w:val="00356DFA"/>
    <w:rsid w:val="003A26DD"/>
    <w:rsid w:val="004B627A"/>
    <w:rsid w:val="004C0500"/>
    <w:rsid w:val="00521F6D"/>
    <w:rsid w:val="00603734"/>
    <w:rsid w:val="007929EF"/>
    <w:rsid w:val="009A54B7"/>
    <w:rsid w:val="00AA0A31"/>
    <w:rsid w:val="00B33857"/>
    <w:rsid w:val="00C46301"/>
    <w:rsid w:val="00C62DF2"/>
    <w:rsid w:val="00CF52D5"/>
    <w:rsid w:val="00CF6B96"/>
    <w:rsid w:val="00E52F4A"/>
    <w:rsid w:val="00E74007"/>
    <w:rsid w:val="00F07479"/>
    <w:rsid w:val="00FB224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01"/>
  </w:style>
  <w:style w:type="paragraph" w:styleId="Heading2">
    <w:name w:val="heading 2"/>
    <w:basedOn w:val="Normal"/>
    <w:link w:val="Heading2Char"/>
    <w:uiPriority w:val="9"/>
    <w:qFormat/>
    <w:rsid w:val="00AA0A31"/>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A31"/>
    <w:rPr>
      <w:rFonts w:eastAsia="Times New Roman" w:cs="Times New Roman"/>
      <w:b/>
      <w:bCs/>
      <w:sz w:val="36"/>
      <w:szCs w:val="36"/>
      <w:lang w:eastAsia="vi-VN"/>
    </w:rPr>
  </w:style>
  <w:style w:type="character" w:styleId="Hyperlink">
    <w:name w:val="Hyperlink"/>
    <w:basedOn w:val="DefaultParagraphFont"/>
    <w:uiPriority w:val="99"/>
    <w:rsid w:val="00C62DF2"/>
    <w:rPr>
      <w:rFonts w:cs="Times New Roman"/>
      <w:color w:val="0066CC"/>
      <w:u w:val="single"/>
    </w:rPr>
  </w:style>
  <w:style w:type="character" w:customStyle="1" w:styleId="Vnbnnidung3Exact">
    <w:name w:val="Văn bản nội dung (3) Exact"/>
    <w:basedOn w:val="DefaultParagraphFont"/>
    <w:uiPriority w:val="99"/>
    <w:rsid w:val="00C62DF2"/>
    <w:rPr>
      <w:rFonts w:ascii="Times New Roman" w:hAnsi="Times New Roman" w:cs="Times New Roman"/>
      <w:b/>
      <w:bCs/>
      <w:u w:val="none"/>
    </w:rPr>
  </w:style>
  <w:style w:type="character" w:customStyle="1" w:styleId="Vnbnnidung2Exact">
    <w:name w:val="Văn bản nội dung (2) Exact"/>
    <w:basedOn w:val="DefaultParagraphFont"/>
    <w:uiPriority w:val="99"/>
    <w:rsid w:val="00C62DF2"/>
    <w:rPr>
      <w:rFonts w:ascii="Times New Roman" w:hAnsi="Times New Roman" w:cs="Times New Roman"/>
      <w:u w:val="none"/>
    </w:rPr>
  </w:style>
  <w:style w:type="character" w:customStyle="1" w:styleId="Vnbnnidung3">
    <w:name w:val="Văn bản nội dung (3)_"/>
    <w:basedOn w:val="DefaultParagraphFont"/>
    <w:link w:val="Vnbnnidung30"/>
    <w:uiPriority w:val="99"/>
    <w:locked/>
    <w:rsid w:val="00C62DF2"/>
    <w:rPr>
      <w:rFonts w:cs="Times New Roman"/>
      <w:b/>
      <w:bCs/>
      <w:shd w:val="clear" w:color="auto" w:fill="FFFFFF"/>
    </w:rPr>
  </w:style>
  <w:style w:type="paragraph" w:customStyle="1" w:styleId="Vnbnnidung30">
    <w:name w:val="Văn bản nội dung (3)"/>
    <w:basedOn w:val="Normal"/>
    <w:link w:val="Vnbnnidung3"/>
    <w:uiPriority w:val="99"/>
    <w:rsid w:val="00C62DF2"/>
    <w:pPr>
      <w:widowControl w:val="0"/>
      <w:shd w:val="clear" w:color="auto" w:fill="FFFFFF"/>
      <w:spacing w:after="300" w:line="274" w:lineRule="exact"/>
      <w:jc w:val="center"/>
    </w:pPr>
    <w:rPr>
      <w:rFonts w:cs="Times New Roman"/>
      <w:b/>
      <w:bCs/>
    </w:rPr>
  </w:style>
  <w:style w:type="character" w:customStyle="1" w:styleId="Vnbnnidung4">
    <w:name w:val="Văn bản nội dung (4)_"/>
    <w:basedOn w:val="DefaultParagraphFont"/>
    <w:link w:val="Vnbnnidung40"/>
    <w:uiPriority w:val="99"/>
    <w:locked/>
    <w:rsid w:val="00C62DF2"/>
    <w:rPr>
      <w:rFonts w:cs="Times New Roman"/>
      <w:i/>
      <w:iCs/>
      <w:shd w:val="clear" w:color="auto" w:fill="FFFFFF"/>
    </w:rPr>
  </w:style>
  <w:style w:type="paragraph" w:customStyle="1" w:styleId="Vnbnnidung40">
    <w:name w:val="Văn bản nội dung (4)"/>
    <w:basedOn w:val="Normal"/>
    <w:link w:val="Vnbnnidung4"/>
    <w:uiPriority w:val="99"/>
    <w:rsid w:val="00C62DF2"/>
    <w:pPr>
      <w:widowControl w:val="0"/>
      <w:shd w:val="clear" w:color="auto" w:fill="FFFFFF"/>
      <w:spacing w:before="300" w:after="660" w:line="240" w:lineRule="atLeast"/>
    </w:pPr>
    <w:rPr>
      <w:rFonts w:cs="Times New Roman"/>
      <w:i/>
      <w:iCs/>
    </w:rPr>
  </w:style>
  <w:style w:type="character" w:customStyle="1" w:styleId="Vnbnnidung2">
    <w:name w:val="Văn bản nội dung (2)_"/>
    <w:basedOn w:val="DefaultParagraphFont"/>
    <w:link w:val="Vnbnnidung21"/>
    <w:uiPriority w:val="99"/>
    <w:locked/>
    <w:rsid w:val="00C62DF2"/>
    <w:rPr>
      <w:rFonts w:cs="Times New Roman"/>
      <w:shd w:val="clear" w:color="auto" w:fill="FFFFFF"/>
    </w:rPr>
  </w:style>
  <w:style w:type="paragraph" w:customStyle="1" w:styleId="Vnbnnidung21">
    <w:name w:val="Văn bản nội dung (2)1"/>
    <w:basedOn w:val="Normal"/>
    <w:link w:val="Vnbnnidung2"/>
    <w:uiPriority w:val="99"/>
    <w:rsid w:val="00C62DF2"/>
    <w:pPr>
      <w:widowControl w:val="0"/>
      <w:shd w:val="clear" w:color="auto" w:fill="FFFFFF"/>
      <w:spacing w:before="300" w:after="240" w:line="283" w:lineRule="exact"/>
      <w:jc w:val="center"/>
    </w:pPr>
    <w:rPr>
      <w:rFonts w:cs="Times New Roman"/>
    </w:rPr>
  </w:style>
  <w:style w:type="character" w:customStyle="1" w:styleId="Vnbnnidung2Chhoanh">
    <w:name w:val="Văn bản nội dung (2) + Chữ hoa nhỏ"/>
    <w:basedOn w:val="Vnbnnidung2"/>
    <w:uiPriority w:val="99"/>
    <w:rsid w:val="00C62DF2"/>
    <w:rPr>
      <w:smallCaps/>
    </w:rPr>
  </w:style>
  <w:style w:type="character" w:customStyle="1" w:styleId="Vnbnnidung2Inm">
    <w:name w:val="Văn bản nội dung (2) + In đậm"/>
    <w:basedOn w:val="Vnbnnidung2"/>
    <w:uiPriority w:val="99"/>
    <w:rsid w:val="00C62DF2"/>
    <w:rPr>
      <w:b/>
      <w:bCs/>
    </w:rPr>
  </w:style>
  <w:style w:type="character" w:customStyle="1" w:styleId="Vnbnnidung5">
    <w:name w:val="Văn bản nội dung (5)_"/>
    <w:basedOn w:val="DefaultParagraphFont"/>
    <w:link w:val="Vnbnnidung50"/>
    <w:uiPriority w:val="99"/>
    <w:locked/>
    <w:rsid w:val="00C62DF2"/>
    <w:rPr>
      <w:rFonts w:cs="Times New Roman"/>
      <w:b/>
      <w:bCs/>
      <w:i/>
      <w:iCs/>
      <w:sz w:val="22"/>
      <w:shd w:val="clear" w:color="auto" w:fill="FFFFFF"/>
    </w:rPr>
  </w:style>
  <w:style w:type="paragraph" w:customStyle="1" w:styleId="Vnbnnidung50">
    <w:name w:val="Văn bản nội dung (5)"/>
    <w:basedOn w:val="Normal"/>
    <w:link w:val="Vnbnnidung5"/>
    <w:uiPriority w:val="99"/>
    <w:rsid w:val="00C62DF2"/>
    <w:pPr>
      <w:widowControl w:val="0"/>
      <w:shd w:val="clear" w:color="auto" w:fill="FFFFFF"/>
      <w:spacing w:after="0" w:line="274" w:lineRule="exact"/>
    </w:pPr>
    <w:rPr>
      <w:rFonts w:cs="Times New Roman"/>
      <w:b/>
      <w:bCs/>
      <w:i/>
      <w:iCs/>
      <w:sz w:val="22"/>
    </w:rPr>
  </w:style>
  <w:style w:type="character" w:customStyle="1" w:styleId="Vnbnnidung6">
    <w:name w:val="Văn bản nội dung (6)_"/>
    <w:basedOn w:val="DefaultParagraphFont"/>
    <w:link w:val="Vnbnnidung60"/>
    <w:uiPriority w:val="99"/>
    <w:locked/>
    <w:rsid w:val="00C62DF2"/>
    <w:rPr>
      <w:rFonts w:cs="Times New Roman"/>
      <w:sz w:val="15"/>
      <w:szCs w:val="15"/>
      <w:shd w:val="clear" w:color="auto" w:fill="FFFFFF"/>
    </w:rPr>
  </w:style>
  <w:style w:type="paragraph" w:customStyle="1" w:styleId="Vnbnnidung60">
    <w:name w:val="Văn bản nội dung (6)"/>
    <w:basedOn w:val="Normal"/>
    <w:link w:val="Vnbnnidung6"/>
    <w:uiPriority w:val="99"/>
    <w:rsid w:val="00C62DF2"/>
    <w:pPr>
      <w:widowControl w:val="0"/>
      <w:shd w:val="clear" w:color="auto" w:fill="FFFFFF"/>
      <w:spacing w:after="0" w:line="182" w:lineRule="exact"/>
      <w:jc w:val="both"/>
    </w:pPr>
    <w:rPr>
      <w:rFonts w:cs="Times New Roman"/>
      <w:sz w:val="15"/>
      <w:szCs w:val="15"/>
    </w:rPr>
  </w:style>
  <w:style w:type="character" w:customStyle="1" w:styleId="Vnbnnidung612pt">
    <w:name w:val="Văn bản nội dung (6) + 12 pt"/>
    <w:aliases w:val="In đậm"/>
    <w:basedOn w:val="Vnbnnidung6"/>
    <w:uiPriority w:val="99"/>
    <w:rsid w:val="00C62DF2"/>
    <w:rPr>
      <w:b/>
      <w:bCs/>
      <w:sz w:val="24"/>
      <w:szCs w:val="24"/>
    </w:rPr>
  </w:style>
  <w:style w:type="character" w:customStyle="1" w:styleId="Vnbnnidung6Chhoanh">
    <w:name w:val="Văn bản nội dung (6) + Chữ hoa nhỏ"/>
    <w:basedOn w:val="Vnbnnidung6"/>
    <w:uiPriority w:val="99"/>
    <w:rsid w:val="00C62DF2"/>
    <w:rPr>
      <w:smallCaps/>
    </w:rPr>
  </w:style>
  <w:style w:type="character" w:customStyle="1" w:styleId="Tiu1">
    <w:name w:val="Tiêu đề #1_"/>
    <w:basedOn w:val="DefaultParagraphFont"/>
    <w:link w:val="Tiu10"/>
    <w:uiPriority w:val="99"/>
    <w:locked/>
    <w:rsid w:val="00C62DF2"/>
    <w:rPr>
      <w:rFonts w:cs="Times New Roman"/>
      <w:b/>
      <w:bCs/>
      <w:shd w:val="clear" w:color="auto" w:fill="FFFFFF"/>
    </w:rPr>
  </w:style>
  <w:style w:type="paragraph" w:customStyle="1" w:styleId="Tiu10">
    <w:name w:val="Tiêu đề #1"/>
    <w:basedOn w:val="Normal"/>
    <w:link w:val="Tiu1"/>
    <w:uiPriority w:val="99"/>
    <w:rsid w:val="00C62DF2"/>
    <w:pPr>
      <w:widowControl w:val="0"/>
      <w:shd w:val="clear" w:color="auto" w:fill="FFFFFF"/>
      <w:spacing w:before="240" w:after="240" w:line="240" w:lineRule="atLeast"/>
      <w:outlineLvl w:val="0"/>
    </w:pPr>
    <w:rPr>
      <w:rFonts w:cs="Times New Roman"/>
      <w:b/>
      <w:bCs/>
    </w:rPr>
  </w:style>
  <w:style w:type="character" w:customStyle="1" w:styleId="Tiu1Chhoanh">
    <w:name w:val="Tiêu đề #1 + Chữ hoa nhỏ"/>
    <w:basedOn w:val="Tiu1"/>
    <w:uiPriority w:val="99"/>
    <w:rsid w:val="00C62DF2"/>
    <w:rPr>
      <w:smallCaps/>
    </w:rPr>
  </w:style>
  <w:style w:type="character" w:customStyle="1" w:styleId="utranghocchntrang">
    <w:name w:val="Đầu trang hoặc chân trang_"/>
    <w:basedOn w:val="DefaultParagraphFont"/>
    <w:link w:val="utranghocchntrang1"/>
    <w:uiPriority w:val="99"/>
    <w:locked/>
    <w:rsid w:val="00C62DF2"/>
    <w:rPr>
      <w:rFonts w:cs="Times New Roman"/>
      <w:b/>
      <w:bCs/>
      <w:shd w:val="clear" w:color="auto" w:fill="FFFFFF"/>
    </w:rPr>
  </w:style>
  <w:style w:type="paragraph" w:customStyle="1" w:styleId="utranghocchntrang1">
    <w:name w:val="Đầu trang hoặc chân trang1"/>
    <w:basedOn w:val="Normal"/>
    <w:link w:val="utranghocchntrang"/>
    <w:uiPriority w:val="99"/>
    <w:rsid w:val="00C62DF2"/>
    <w:pPr>
      <w:widowControl w:val="0"/>
      <w:shd w:val="clear" w:color="auto" w:fill="FFFFFF"/>
      <w:spacing w:after="0" w:line="240" w:lineRule="atLeast"/>
    </w:pPr>
    <w:rPr>
      <w:rFonts w:cs="Times New Roman"/>
      <w:b/>
      <w:bCs/>
    </w:rPr>
  </w:style>
  <w:style w:type="character" w:customStyle="1" w:styleId="utranghocchntrang0">
    <w:name w:val="Đầu trang hoặc chân trang"/>
    <w:basedOn w:val="utranghocchntrang"/>
    <w:uiPriority w:val="99"/>
    <w:rsid w:val="00C62DF2"/>
  </w:style>
  <w:style w:type="character" w:customStyle="1" w:styleId="Vnbnnidung2Inm1">
    <w:name w:val="Văn bản nội dung (2) + In đậm1"/>
    <w:basedOn w:val="Vnbnnidung2"/>
    <w:uiPriority w:val="99"/>
    <w:rsid w:val="00C62DF2"/>
    <w:rPr>
      <w:b/>
      <w:bCs/>
    </w:rPr>
  </w:style>
  <w:style w:type="character" w:customStyle="1" w:styleId="Vnbnnidung20">
    <w:name w:val="Văn bản nội dung (2)"/>
    <w:basedOn w:val="Vnbnnidung2"/>
    <w:uiPriority w:val="99"/>
    <w:rsid w:val="00C62DF2"/>
  </w:style>
  <w:style w:type="character" w:customStyle="1" w:styleId="Vnbnnidung2Innghing">
    <w:name w:val="Văn bản nội dung (2) + In nghiêng"/>
    <w:basedOn w:val="Vnbnnidung2"/>
    <w:uiPriority w:val="99"/>
    <w:rsid w:val="00C62DF2"/>
    <w:rPr>
      <w:i/>
      <w:iCs/>
    </w:rPr>
  </w:style>
  <w:style w:type="character" w:customStyle="1" w:styleId="Vnbnnidung24pt">
    <w:name w:val="Văn bản nội dung (2) + 4 pt"/>
    <w:basedOn w:val="Vnbnnidung2"/>
    <w:uiPriority w:val="99"/>
    <w:rsid w:val="00C62DF2"/>
    <w:rPr>
      <w:sz w:val="8"/>
      <w:szCs w:val="8"/>
    </w:rPr>
  </w:style>
  <w:style w:type="character" w:customStyle="1" w:styleId="Chthchbng">
    <w:name w:val="Chú thích bảng_"/>
    <w:basedOn w:val="DefaultParagraphFont"/>
    <w:link w:val="Chthchbng0"/>
    <w:uiPriority w:val="99"/>
    <w:locked/>
    <w:rsid w:val="00C62DF2"/>
    <w:rPr>
      <w:rFonts w:cs="Times New Roman"/>
      <w:b/>
      <w:bCs/>
      <w:shd w:val="clear" w:color="auto" w:fill="FFFFFF"/>
    </w:rPr>
  </w:style>
  <w:style w:type="paragraph" w:customStyle="1" w:styleId="Chthchbng0">
    <w:name w:val="Chú thích bảng"/>
    <w:basedOn w:val="Normal"/>
    <w:link w:val="Chthchbng"/>
    <w:uiPriority w:val="99"/>
    <w:rsid w:val="00C62DF2"/>
    <w:pPr>
      <w:widowControl w:val="0"/>
      <w:shd w:val="clear" w:color="auto" w:fill="FFFFFF"/>
      <w:spacing w:after="0" w:line="240" w:lineRule="atLeast"/>
    </w:pPr>
    <w:rPr>
      <w:rFonts w:cs="Times New Roman"/>
      <w:b/>
      <w:bCs/>
    </w:rPr>
  </w:style>
  <w:style w:type="character" w:customStyle="1" w:styleId="Tiu1Exact">
    <w:name w:val="Tiêu đề #1 Exact"/>
    <w:basedOn w:val="DefaultParagraphFont"/>
    <w:uiPriority w:val="99"/>
    <w:rsid w:val="00C62DF2"/>
    <w:rPr>
      <w:rFonts w:ascii="Times New Roman" w:hAnsi="Times New Roman" w:cs="Times New Roman"/>
      <w:b/>
      <w:bCs/>
      <w:u w:val="none"/>
    </w:rPr>
  </w:style>
  <w:style w:type="character" w:customStyle="1" w:styleId="utranghocchntrang10">
    <w:name w:val="Đầu trang hoặc chân trang + 10"/>
    <w:aliases w:val="5 pt"/>
    <w:basedOn w:val="utranghocchntrang"/>
    <w:uiPriority w:val="99"/>
    <w:rsid w:val="00C62DF2"/>
    <w:rPr>
      <w:sz w:val="21"/>
      <w:szCs w:val="21"/>
    </w:rPr>
  </w:style>
  <w:style w:type="character" w:customStyle="1" w:styleId="utranghocchntrang101">
    <w:name w:val="Đầu trang hoặc chân trang + 101"/>
    <w:aliases w:val="5 pt2,Giăn cách 1 pt"/>
    <w:basedOn w:val="utranghocchntrang"/>
    <w:uiPriority w:val="99"/>
    <w:rsid w:val="00C62DF2"/>
    <w:rPr>
      <w:spacing w:val="20"/>
      <w:sz w:val="21"/>
      <w:szCs w:val="21"/>
    </w:rPr>
  </w:style>
  <w:style w:type="character" w:customStyle="1" w:styleId="Chthchbng2Exact">
    <w:name w:val="Chú thích bảng (2) Exact"/>
    <w:basedOn w:val="DefaultParagraphFont"/>
    <w:uiPriority w:val="99"/>
    <w:rsid w:val="00C62DF2"/>
    <w:rPr>
      <w:rFonts w:ascii="Times New Roman" w:hAnsi="Times New Roman" w:cs="Times New Roman"/>
      <w:u w:val="none"/>
    </w:rPr>
  </w:style>
  <w:style w:type="character" w:customStyle="1" w:styleId="Chthchbng2">
    <w:name w:val="Chú thích bảng (2)_"/>
    <w:basedOn w:val="DefaultParagraphFont"/>
    <w:link w:val="Chthchbng20"/>
    <w:uiPriority w:val="99"/>
    <w:locked/>
    <w:rsid w:val="00C62DF2"/>
    <w:rPr>
      <w:rFonts w:cs="Times New Roman"/>
      <w:shd w:val="clear" w:color="auto" w:fill="FFFFFF"/>
    </w:rPr>
  </w:style>
  <w:style w:type="paragraph" w:customStyle="1" w:styleId="Chthchbng20">
    <w:name w:val="Chú thích bảng (2)"/>
    <w:basedOn w:val="Normal"/>
    <w:link w:val="Chthchbng2"/>
    <w:uiPriority w:val="99"/>
    <w:rsid w:val="00C62DF2"/>
    <w:pPr>
      <w:widowControl w:val="0"/>
      <w:shd w:val="clear" w:color="auto" w:fill="FFFFFF"/>
      <w:spacing w:after="0" w:line="240" w:lineRule="atLeast"/>
    </w:pPr>
    <w:rPr>
      <w:rFonts w:cs="Times New Roman"/>
    </w:rPr>
  </w:style>
  <w:style w:type="character" w:customStyle="1" w:styleId="Vnbnnidung2Innghing1">
    <w:name w:val="Văn bản nội dung (2) + In nghiêng1"/>
    <w:basedOn w:val="Vnbnnidung2"/>
    <w:uiPriority w:val="99"/>
    <w:rsid w:val="00C62DF2"/>
    <w:rPr>
      <w:i/>
      <w:iCs/>
    </w:rPr>
  </w:style>
  <w:style w:type="character" w:customStyle="1" w:styleId="Vnbnnidung7Exact">
    <w:name w:val="Văn bản nội dung (7) Exact"/>
    <w:basedOn w:val="DefaultParagraphFont"/>
    <w:link w:val="Vnbnnidung7"/>
    <w:uiPriority w:val="99"/>
    <w:locked/>
    <w:rsid w:val="00C62DF2"/>
    <w:rPr>
      <w:rFonts w:cs="Times New Roman"/>
      <w:sz w:val="22"/>
      <w:shd w:val="clear" w:color="auto" w:fill="FFFFFF"/>
    </w:rPr>
  </w:style>
  <w:style w:type="paragraph" w:customStyle="1" w:styleId="Vnbnnidung7">
    <w:name w:val="Văn bản nội dung (7)"/>
    <w:basedOn w:val="Normal"/>
    <w:link w:val="Vnbnnidung7Exact"/>
    <w:uiPriority w:val="99"/>
    <w:rsid w:val="00C62DF2"/>
    <w:pPr>
      <w:widowControl w:val="0"/>
      <w:shd w:val="clear" w:color="auto" w:fill="FFFFFF"/>
      <w:spacing w:after="0" w:line="240" w:lineRule="atLeast"/>
    </w:pPr>
    <w:rPr>
      <w:rFonts w:cs="Times New Roman"/>
      <w:sz w:val="22"/>
    </w:rPr>
  </w:style>
  <w:style w:type="character" w:customStyle="1" w:styleId="Vnbnnidung2Georgia">
    <w:name w:val="Văn bản nội dung (2) + Georgia"/>
    <w:aliases w:val="9,5 pt1"/>
    <w:basedOn w:val="Vnbnnidung2"/>
    <w:uiPriority w:val="99"/>
    <w:rsid w:val="00C62DF2"/>
    <w:rPr>
      <w:rFonts w:ascii="Georgia" w:hAnsi="Georgia" w:cs="Georgia"/>
      <w:sz w:val="19"/>
      <w:szCs w:val="19"/>
    </w:rPr>
  </w:style>
  <w:style w:type="character" w:customStyle="1" w:styleId="Vnbnnidung4Khnginnghing">
    <w:name w:val="Văn bản nội dung (4) + Không in nghiêng"/>
    <w:basedOn w:val="Vnbnnidung4"/>
    <w:uiPriority w:val="99"/>
    <w:rsid w:val="00C62DF2"/>
  </w:style>
  <w:style w:type="paragraph" w:styleId="Header">
    <w:name w:val="header"/>
    <w:basedOn w:val="Normal"/>
    <w:link w:val="HeaderChar"/>
    <w:uiPriority w:val="99"/>
    <w:rsid w:val="00C62DF2"/>
    <w:pPr>
      <w:widowControl w:val="0"/>
      <w:tabs>
        <w:tab w:val="center" w:pos="4680"/>
        <w:tab w:val="right" w:pos="9360"/>
      </w:tabs>
      <w:spacing w:after="0" w:line="240" w:lineRule="auto"/>
    </w:pPr>
    <w:rPr>
      <w:rFonts w:ascii="Microsoft Sans Serif" w:eastAsia="Times New Roman" w:hAnsi="Microsoft Sans Serif" w:cs="Microsoft Sans Serif"/>
      <w:color w:val="000000"/>
      <w:sz w:val="24"/>
      <w:szCs w:val="24"/>
      <w:lang w:eastAsia="vi-VN"/>
    </w:rPr>
  </w:style>
  <w:style w:type="character" w:customStyle="1" w:styleId="HeaderChar">
    <w:name w:val="Header Char"/>
    <w:basedOn w:val="DefaultParagraphFont"/>
    <w:link w:val="Header"/>
    <w:uiPriority w:val="99"/>
    <w:rsid w:val="00C62DF2"/>
    <w:rPr>
      <w:rFonts w:ascii="Microsoft Sans Serif" w:eastAsia="Times New Roman" w:hAnsi="Microsoft Sans Serif" w:cs="Microsoft Sans Serif"/>
      <w:color w:val="000000"/>
      <w:sz w:val="24"/>
      <w:szCs w:val="24"/>
      <w:lang w:eastAsia="vi-VN"/>
    </w:rPr>
  </w:style>
  <w:style w:type="paragraph" w:styleId="Footer">
    <w:name w:val="footer"/>
    <w:basedOn w:val="Normal"/>
    <w:link w:val="FooterChar"/>
    <w:uiPriority w:val="99"/>
    <w:rsid w:val="00C62DF2"/>
    <w:pPr>
      <w:widowControl w:val="0"/>
      <w:tabs>
        <w:tab w:val="center" w:pos="4680"/>
        <w:tab w:val="right" w:pos="9360"/>
      </w:tabs>
      <w:spacing w:after="0" w:line="240" w:lineRule="auto"/>
    </w:pPr>
    <w:rPr>
      <w:rFonts w:ascii="Microsoft Sans Serif" w:eastAsia="Times New Roman" w:hAnsi="Microsoft Sans Serif" w:cs="Microsoft Sans Serif"/>
      <w:color w:val="000000"/>
      <w:sz w:val="24"/>
      <w:szCs w:val="24"/>
      <w:lang w:eastAsia="vi-VN"/>
    </w:rPr>
  </w:style>
  <w:style w:type="character" w:customStyle="1" w:styleId="FooterChar">
    <w:name w:val="Footer Char"/>
    <w:basedOn w:val="DefaultParagraphFont"/>
    <w:link w:val="Footer"/>
    <w:uiPriority w:val="99"/>
    <w:rsid w:val="00C62DF2"/>
    <w:rPr>
      <w:rFonts w:ascii="Microsoft Sans Serif" w:eastAsia="Times New Roman" w:hAnsi="Microsoft Sans Serif" w:cs="Microsoft Sans Serif"/>
      <w:color w:val="000000"/>
      <w:sz w:val="24"/>
      <w:szCs w:val="24"/>
      <w:lang w:eastAsia="vi-VN"/>
    </w:rPr>
  </w:style>
  <w:style w:type="character" w:customStyle="1" w:styleId="BalloonTextChar">
    <w:name w:val="Balloon Text Char"/>
    <w:basedOn w:val="DefaultParagraphFont"/>
    <w:link w:val="BalloonText"/>
    <w:uiPriority w:val="99"/>
    <w:semiHidden/>
    <w:rsid w:val="00C62DF2"/>
    <w:rPr>
      <w:rFonts w:ascii="Tahoma" w:eastAsia="Times New Roman" w:hAnsi="Tahoma" w:cs="Tahoma"/>
      <w:color w:val="000000"/>
      <w:sz w:val="16"/>
      <w:szCs w:val="16"/>
      <w:lang w:eastAsia="vi-VN"/>
    </w:rPr>
  </w:style>
  <w:style w:type="paragraph" w:styleId="BalloonText">
    <w:name w:val="Balloon Text"/>
    <w:basedOn w:val="Normal"/>
    <w:link w:val="BalloonTextChar"/>
    <w:uiPriority w:val="99"/>
    <w:semiHidden/>
    <w:rsid w:val="00C62DF2"/>
    <w:pPr>
      <w:widowControl w:val="0"/>
      <w:spacing w:after="0" w:line="240" w:lineRule="auto"/>
    </w:pPr>
    <w:rPr>
      <w:rFonts w:ascii="Tahoma" w:eastAsia="Times New Roman" w:hAnsi="Tahoma" w:cs="Tahoma"/>
      <w:color w:val="000000"/>
      <w:sz w:val="16"/>
      <w:szCs w:val="16"/>
      <w:lang w:eastAsia="vi-VN"/>
    </w:rPr>
  </w:style>
  <w:style w:type="paragraph" w:customStyle="1" w:styleId="Tenvb">
    <w:name w:val="Tenvb"/>
    <w:basedOn w:val="Normal"/>
    <w:autoRedefine/>
    <w:uiPriority w:val="99"/>
    <w:rsid w:val="00C62DF2"/>
    <w:pPr>
      <w:spacing w:before="120" w:after="120" w:line="240" w:lineRule="auto"/>
      <w:jc w:val="center"/>
    </w:pPr>
    <w:rPr>
      <w:rFonts w:eastAsia="Times New Roman" w:cs="Times New Roman"/>
      <w:b/>
      <w:color w:val="0000FF"/>
      <w:spacing w:val="26"/>
      <w:sz w:val="20"/>
      <w:szCs w:val="20"/>
      <w:lang w:val="en-US"/>
    </w:rPr>
  </w:style>
  <w:style w:type="paragraph" w:customStyle="1" w:styleId="abc">
    <w:name w:val="abc"/>
    <w:basedOn w:val="Normal"/>
    <w:uiPriority w:val="99"/>
    <w:rsid w:val="00C62DF2"/>
    <w:pPr>
      <w:widowControl w:val="0"/>
      <w:autoSpaceDE w:val="0"/>
      <w:autoSpaceDN w:val="0"/>
      <w:spacing w:after="0" w:line="240" w:lineRule="auto"/>
    </w:pPr>
    <w:rPr>
      <w:rFonts w:ascii=".VnTime" w:eastAsia="Times New Roman" w:hAnsi=".VnTime" w:cs=".VnTime"/>
      <w:szCs w:val="28"/>
      <w:lang w:val="en-US"/>
    </w:rPr>
  </w:style>
</w:styles>
</file>

<file path=word/webSettings.xml><?xml version="1.0" encoding="utf-8"?>
<w:webSettings xmlns:r="http://schemas.openxmlformats.org/officeDocument/2006/relationships" xmlns:w="http://schemas.openxmlformats.org/wordprocessingml/2006/main">
  <w:divs>
    <w:div w:id="1407458390">
      <w:bodyDiv w:val="1"/>
      <w:marLeft w:val="0"/>
      <w:marRight w:val="0"/>
      <w:marTop w:val="0"/>
      <w:marBottom w:val="0"/>
      <w:divBdr>
        <w:top w:val="none" w:sz="0" w:space="0" w:color="auto"/>
        <w:left w:val="none" w:sz="0" w:space="0" w:color="auto"/>
        <w:bottom w:val="none" w:sz="0" w:space="0" w:color="auto"/>
        <w:right w:val="none" w:sz="0" w:space="0" w:color="auto"/>
      </w:divBdr>
      <w:divsChild>
        <w:div w:id="1279413135">
          <w:marLeft w:val="0"/>
          <w:marRight w:val="0"/>
          <w:marTop w:val="0"/>
          <w:marBottom w:val="0"/>
          <w:divBdr>
            <w:top w:val="none" w:sz="0" w:space="0" w:color="auto"/>
            <w:left w:val="none" w:sz="0" w:space="0" w:color="auto"/>
            <w:bottom w:val="none" w:sz="0" w:space="0" w:color="auto"/>
            <w:right w:val="none" w:sz="0" w:space="0" w:color="auto"/>
          </w:divBdr>
        </w:div>
        <w:div w:id="1454639490">
          <w:marLeft w:val="0"/>
          <w:marRight w:val="0"/>
          <w:marTop w:val="0"/>
          <w:marBottom w:val="0"/>
          <w:divBdr>
            <w:top w:val="none" w:sz="0" w:space="0" w:color="auto"/>
            <w:left w:val="none" w:sz="0" w:space="0" w:color="auto"/>
            <w:bottom w:val="none" w:sz="0" w:space="0" w:color="auto"/>
            <w:right w:val="none" w:sz="0" w:space="0" w:color="auto"/>
          </w:divBdr>
        </w:div>
        <w:div w:id="1122042048">
          <w:marLeft w:val="0"/>
          <w:marRight w:val="0"/>
          <w:marTop w:val="0"/>
          <w:marBottom w:val="0"/>
          <w:divBdr>
            <w:top w:val="none" w:sz="0" w:space="0" w:color="auto"/>
            <w:left w:val="none" w:sz="0" w:space="0" w:color="auto"/>
            <w:bottom w:val="none" w:sz="0" w:space="0" w:color="auto"/>
            <w:right w:val="none" w:sz="0" w:space="0" w:color="auto"/>
          </w:divBdr>
        </w:div>
        <w:div w:id="1280915282">
          <w:marLeft w:val="0"/>
          <w:marRight w:val="0"/>
          <w:marTop w:val="0"/>
          <w:marBottom w:val="0"/>
          <w:divBdr>
            <w:top w:val="none" w:sz="0" w:space="0" w:color="auto"/>
            <w:left w:val="none" w:sz="0" w:space="0" w:color="auto"/>
            <w:bottom w:val="none" w:sz="0" w:space="0" w:color="auto"/>
            <w:right w:val="none" w:sz="0" w:space="0" w:color="auto"/>
          </w:divBdr>
        </w:div>
        <w:div w:id="1873374706">
          <w:marLeft w:val="0"/>
          <w:marRight w:val="0"/>
          <w:marTop w:val="0"/>
          <w:marBottom w:val="0"/>
          <w:divBdr>
            <w:top w:val="none" w:sz="0" w:space="0" w:color="auto"/>
            <w:left w:val="none" w:sz="0" w:space="0" w:color="auto"/>
            <w:bottom w:val="none" w:sz="0" w:space="0" w:color="auto"/>
            <w:right w:val="none" w:sz="0" w:space="0" w:color="auto"/>
          </w:divBdr>
        </w:div>
        <w:div w:id="7740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13</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ndhoang_8890</dc:creator>
  <cp:lastModifiedBy>ndhoang_8890</cp:lastModifiedBy>
  <cp:revision>3</cp:revision>
  <dcterms:created xsi:type="dcterms:W3CDTF">2021-09-28T01:35:00Z</dcterms:created>
  <dcterms:modified xsi:type="dcterms:W3CDTF">2021-09-29T04:13:00Z</dcterms:modified>
</cp:coreProperties>
</file>